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keepLines/>
        <w:widowControl w:val="0"/>
        <w:shd w:val="clear" w:color="auto" w:fill="auto"/>
        <w:bidi w:val="0"/>
        <w:spacing w:after="456" w:line="240" w:lineRule="auto"/>
        <w:ind w:left="0" w:right="0" w:firstLine="0"/>
        <w:jc w:val="center"/>
        <w:rPr>
          <w:rFonts w:hint="default" w:eastAsia="宋体"/>
          <w:lang w:val="en-US" w:eastAsia="zh-CN"/>
        </w:rPr>
      </w:pPr>
      <w:bookmarkStart w:id="0" w:name="bookmark9"/>
      <w:bookmarkStart w:id="1" w:name="bookmark8"/>
      <w:bookmarkStart w:id="2" w:name="bookmark10"/>
      <w:r>
        <w:rPr>
          <w:rFonts w:ascii="Times New Roman" w:hAnsi="Times New Roman" w:eastAsia="Times New Roman" w:cs="Times New Roman"/>
          <w:b/>
          <w:bCs/>
          <w:color w:val="000000"/>
          <w:spacing w:val="0"/>
          <w:w w:val="100"/>
          <w:position w:val="0"/>
          <w:sz w:val="50"/>
          <w:szCs w:val="50"/>
          <w:lang w:val="zh-CN" w:eastAsia="zh-CN" w:bidi="zh-CN"/>
        </w:rPr>
        <w:t>2005</w:t>
      </w:r>
      <w:bookmarkEnd w:id="0"/>
      <w:bookmarkEnd w:id="1"/>
      <w:bookmarkEnd w:id="2"/>
      <w:r>
        <w:rPr>
          <w:rFonts w:hint="eastAsia" w:ascii="Times New Roman" w:hAnsi="Times New Roman" w:eastAsia="Times New Roman" w:cs="Times New Roman"/>
          <w:b/>
          <w:bCs/>
          <w:color w:val="000000"/>
          <w:spacing w:val="0"/>
          <w:w w:val="100"/>
          <w:position w:val="0"/>
          <w:sz w:val="50"/>
          <w:szCs w:val="50"/>
          <w:lang w:val="en-US" w:eastAsia="zh-CN" w:bidi="zh-CN"/>
        </w:rPr>
        <w:t>年全国医学博士外语统一考试英语试卷</w:t>
      </w:r>
      <w:bookmarkStart w:id="401" w:name="_GoBack"/>
      <w:bookmarkEnd w:id="401"/>
    </w:p>
    <w:p>
      <w:pPr>
        <w:pStyle w:val="9"/>
        <w:keepNext w:val="0"/>
        <w:keepLines w:val="0"/>
        <w:widowControl w:val="0"/>
        <w:pBdr>
          <w:bottom w:val="single" w:color="auto" w:sz="4" w:space="0"/>
        </w:pBdr>
        <w:shd w:val="clear" w:color="auto" w:fill="auto"/>
        <w:bidi w:val="0"/>
        <w:spacing w:before="0" w:line="240" w:lineRule="auto"/>
        <w:ind w:left="0" w:right="0"/>
        <w:jc w:val="left"/>
      </w:pPr>
      <w:r>
        <w:rPr>
          <w:rFonts w:ascii="Times New Roman" w:hAnsi="Times New Roman" w:eastAsia="Times New Roman" w:cs="Times New Roman"/>
          <w:color w:val="000000"/>
          <w:spacing w:val="0"/>
          <w:w w:val="100"/>
          <w:position w:val="0"/>
        </w:rPr>
        <w:t xml:space="preserve"> </w:t>
      </w:r>
    </w:p>
    <w:p>
      <w:pPr>
        <w:pStyle w:val="11"/>
        <w:keepNext/>
        <w:keepLines/>
        <w:widowControl w:val="0"/>
        <w:pBdr>
          <w:top w:val="single" w:color="auto" w:sz="4" w:space="0"/>
          <w:left w:val="single" w:color="auto" w:sz="4" w:space="0"/>
          <w:bottom w:val="single" w:color="auto" w:sz="4" w:space="9"/>
          <w:right w:val="single" w:color="auto" w:sz="4" w:space="0"/>
        </w:pBdr>
        <w:shd w:val="clear" w:color="auto" w:fill="auto"/>
        <w:bidi w:val="0"/>
        <w:spacing w:before="0" w:after="256" w:line="240" w:lineRule="auto"/>
        <w:ind w:left="0" w:right="0" w:firstLine="0"/>
        <w:jc w:val="center"/>
      </w:pPr>
      <w:bookmarkStart w:id="3" w:name="bookmark11"/>
      <w:bookmarkStart w:id="4" w:name="bookmark12"/>
      <w:bookmarkStart w:id="5" w:name="bookmark13"/>
      <w:r>
        <w:rPr>
          <w:rFonts w:ascii="宋体" w:hAnsi="宋体" w:eastAsia="宋体" w:cs="宋体"/>
          <w:b w:val="0"/>
          <w:bCs w:val="0"/>
          <w:color w:val="000000"/>
          <w:spacing w:val="0"/>
          <w:w w:val="100"/>
          <w:position w:val="0"/>
          <w:sz w:val="30"/>
          <w:szCs w:val="30"/>
          <w:lang w:val="zh-TW" w:eastAsia="zh-TW" w:bidi="zh-TW"/>
        </w:rPr>
        <w:t>试卷一</w:t>
      </w:r>
      <w:r>
        <w:rPr>
          <w:rFonts w:ascii="Times New Roman" w:hAnsi="Times New Roman" w:eastAsia="Times New Roman" w:cs="Times New Roman"/>
          <w:color w:val="000000"/>
          <w:spacing w:val="0"/>
          <w:w w:val="100"/>
          <w:position w:val="0"/>
          <w:lang w:val="en-US" w:eastAsia="en-US" w:bidi="en-US"/>
        </w:rPr>
        <w:t>(Paper One)</w:t>
      </w:r>
      <w:bookmarkEnd w:id="3"/>
      <w:bookmarkEnd w:id="4"/>
      <w:bookmarkEnd w:id="5"/>
    </w:p>
    <w:p>
      <w:pPr>
        <w:pStyle w:val="13"/>
        <w:keepNext/>
        <w:keepLines/>
        <w:widowControl w:val="0"/>
        <w:pBdr>
          <w:top w:val="single" w:color="auto" w:sz="4" w:space="0"/>
          <w:left w:val="single" w:color="auto" w:sz="4" w:space="0"/>
          <w:bottom w:val="single" w:color="auto" w:sz="4" w:space="0"/>
          <w:right w:val="single" w:color="auto" w:sz="4" w:space="0"/>
        </w:pBdr>
        <w:shd w:val="clear" w:color="auto" w:fill="auto"/>
        <w:bidi w:val="0"/>
        <w:spacing w:before="0" w:after="220" w:line="240" w:lineRule="auto"/>
        <w:ind w:left="0" w:right="0" w:firstLine="0"/>
        <w:jc w:val="center"/>
      </w:pPr>
      <w:bookmarkStart w:id="6" w:name="bookmark15"/>
      <w:bookmarkStart w:id="7" w:name="bookmark16"/>
      <w:bookmarkStart w:id="8" w:name="bookmark14"/>
      <w:r>
        <w:rPr>
          <w:rFonts w:ascii="Times New Roman" w:hAnsi="Times New Roman" w:eastAsia="Times New Roman" w:cs="Times New Roman"/>
          <w:color w:val="000000"/>
          <w:spacing w:val="0"/>
          <w:w w:val="100"/>
          <w:position w:val="0"/>
          <w:lang w:val="en-US" w:eastAsia="en-US" w:bidi="en-US"/>
        </w:rPr>
        <w:t xml:space="preserve">Part I Listening comprehension </w:t>
      </w:r>
      <w:r>
        <w:rPr>
          <w:rFonts w:ascii="Times New Roman" w:hAnsi="Times New Roman" w:eastAsia="Times New Roman" w:cs="Times New Roman"/>
          <w:color w:val="000000"/>
          <w:spacing w:val="0"/>
          <w:w w:val="100"/>
          <w:position w:val="0"/>
          <w:lang w:val="zh-CN" w:eastAsia="zh-CN" w:bidi="zh-CN"/>
        </w:rPr>
        <w:t>(30%)</w:t>
      </w:r>
      <w:bookmarkEnd w:id="6"/>
      <w:bookmarkEnd w:id="7"/>
      <w:bookmarkEnd w:id="8"/>
    </w:p>
    <w:p>
      <w:pPr>
        <w:pStyle w:val="15"/>
        <w:keepNext/>
        <w:keepLines/>
        <w:widowControl w:val="0"/>
        <w:pBdr>
          <w:top w:val="single" w:color="auto" w:sz="4" w:space="0"/>
          <w:left w:val="single" w:color="auto" w:sz="4" w:space="0"/>
          <w:bottom w:val="single" w:color="auto" w:sz="4" w:space="9"/>
          <w:right w:val="single" w:color="auto" w:sz="4" w:space="0"/>
        </w:pBdr>
        <w:shd w:val="clear" w:color="auto" w:fill="auto"/>
        <w:bidi w:val="0"/>
        <w:spacing w:before="0" w:after="0" w:line="240" w:lineRule="auto"/>
        <w:ind w:left="0" w:right="0" w:firstLine="0"/>
        <w:jc w:val="left"/>
        <w:rPr>
          <w:sz w:val="30"/>
          <w:szCs w:val="30"/>
        </w:rPr>
      </w:pPr>
      <w:bookmarkStart w:id="9" w:name="bookmark17"/>
      <w:bookmarkStart w:id="10" w:name="bookmark18"/>
      <w:bookmarkStart w:id="11" w:name="bookmark19"/>
      <w:r>
        <w:rPr>
          <w:rFonts w:ascii="Times New Roman" w:hAnsi="Times New Roman" w:eastAsia="Times New Roman" w:cs="Times New Roman"/>
          <w:color w:val="000000"/>
          <w:spacing w:val="0"/>
          <w:w w:val="100"/>
          <w:position w:val="0"/>
          <w:sz w:val="26"/>
          <w:szCs w:val="26"/>
          <w:lang w:val="en-US" w:eastAsia="en-US" w:bidi="en-US"/>
        </w:rPr>
        <w:t xml:space="preserve">Section </w:t>
      </w:r>
      <w:r>
        <w:rPr>
          <w:rFonts w:ascii="Times New Roman" w:hAnsi="Times New Roman" w:eastAsia="Times New Roman" w:cs="Times New Roman"/>
          <w:color w:val="000000"/>
          <w:spacing w:val="0"/>
          <w:w w:val="100"/>
          <w:position w:val="0"/>
          <w:sz w:val="30"/>
          <w:szCs w:val="30"/>
          <w:lang w:val="en-US" w:eastAsia="en-US" w:bidi="en-US"/>
        </w:rPr>
        <w:t>A</w:t>
      </w:r>
      <w:bookmarkEnd w:id="9"/>
      <w:bookmarkEnd w:id="10"/>
      <w:bookmarkEnd w:id="11"/>
    </w:p>
    <w:p>
      <w:pPr>
        <w:pStyle w:val="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322" w:lineRule="auto"/>
        <w:ind w:left="1180" w:right="0" w:hanging="1180"/>
        <w:jc w:val="both"/>
      </w:pPr>
      <w:r>
        <w:rPr>
          <w:rFonts w:ascii="Times New Roman" w:hAnsi="Times New Roman" w:eastAsia="Times New Roman" w:cs="Times New Roman"/>
          <w:i/>
          <w:iCs/>
          <w:color w:val="000000"/>
          <w:spacing w:val="0"/>
          <w:w w:val="100"/>
          <w:position w:val="0"/>
          <w:lang w:val="en-US" w:eastAsia="en-US" w:bidi="en-US"/>
        </w:rPr>
        <w:t>Directions</w:t>
      </w:r>
      <w:r>
        <w:rPr>
          <w:rFonts w:ascii="宋体" w:hAnsi="宋体" w:eastAsia="宋体" w:cs="宋体"/>
          <w:i/>
          <w:iCs/>
          <w:color w:val="000000"/>
          <w:spacing w:val="0"/>
          <w:w w:val="100"/>
          <w:position w:val="0"/>
          <w:lang w:val="en-US" w:eastAsia="en-US" w:bidi="en-US"/>
        </w:rPr>
        <w:t>：</w:t>
      </w:r>
      <w:r>
        <w:rPr>
          <w:rFonts w:ascii="Times New Roman" w:hAnsi="Times New Roman" w:eastAsia="Times New Roman" w:cs="Times New Roman"/>
          <w:i/>
          <w:iCs/>
          <w:color w:val="000000"/>
          <w:spacing w:val="0"/>
          <w:w w:val="100"/>
          <w:position w:val="0"/>
          <w:lang w:val="en-US" w:eastAsia="en-US" w:bidi="en-US"/>
        </w:rPr>
        <w:t xml:space="preserve"> In this section you will hear fifteen short conversations between two speakers. At the end of each conversation, you will hear a question about what is said. The question will be read only once: After you hear the question, read the four possible answers marked A, B, C and D Choose the best answer and mark the letter of your choice on the ANSWER SHEET.</w:t>
      </w:r>
    </w:p>
    <w:p>
      <w:pPr>
        <w:pStyle w:val="5"/>
        <w:keepNext w:val="0"/>
        <w:keepLines w:val="0"/>
        <w:widowControl w:val="0"/>
        <w:pBdr>
          <w:top w:val="single" w:color="auto" w:sz="4" w:space="0"/>
          <w:left w:val="single" w:color="auto" w:sz="4" w:space="0"/>
          <w:bottom w:val="single" w:color="auto" w:sz="4" w:space="9"/>
          <w:right w:val="single" w:color="auto" w:sz="4" w:space="0"/>
        </w:pBdr>
        <w:shd w:val="clear" w:color="auto" w:fill="auto"/>
        <w:bidi w:val="0"/>
        <w:spacing w:before="0" w:after="0" w:line="322" w:lineRule="auto"/>
        <w:ind w:left="0" w:right="0" w:firstLine="0"/>
        <w:jc w:val="left"/>
      </w:pPr>
      <w:r>
        <w:rPr>
          <w:rFonts w:ascii="Times New Roman" w:hAnsi="Times New Roman" w:eastAsia="Times New Roman" w:cs="Times New Roman"/>
          <w:color w:val="000000"/>
          <w:spacing w:val="0"/>
          <w:w w:val="100"/>
          <w:position w:val="0"/>
          <w:lang w:val="en-US" w:eastAsia="en-US" w:bidi="en-US"/>
        </w:rPr>
        <w:t>Listen to the following example:</w:t>
      </w:r>
    </w:p>
    <w:p>
      <w:pPr>
        <w:pStyle w:val="5"/>
        <w:keepNext w:val="0"/>
        <w:keepLines w:val="0"/>
        <w:widowControl w:val="0"/>
        <w:pBdr>
          <w:top w:val="single" w:color="auto" w:sz="4" w:space="0"/>
          <w:left w:val="single" w:color="auto" w:sz="4" w:space="0"/>
          <w:bottom w:val="single" w:color="auto" w:sz="4" w:space="9"/>
          <w:right w:val="single" w:color="auto" w:sz="4" w:space="0"/>
        </w:pBdr>
        <w:shd w:val="clear" w:color="auto" w:fill="auto"/>
        <w:bidi w:val="0"/>
        <w:spacing w:before="0" w:after="0" w:line="322" w:lineRule="auto"/>
        <w:ind w:left="0" w:right="0" w:firstLine="0"/>
        <w:jc w:val="left"/>
      </w:pPr>
      <w:r>
        <w:rPr>
          <w:rFonts w:ascii="Times New Roman" w:hAnsi="Times New Roman" w:eastAsia="Times New Roman" w:cs="Times New Roman"/>
          <w:color w:val="000000"/>
          <w:spacing w:val="0"/>
          <w:w w:val="100"/>
          <w:position w:val="0"/>
          <w:lang w:val="en-US" w:eastAsia="en-US" w:bidi="en-US"/>
        </w:rPr>
        <w:t>You will hear:</w:t>
      </w:r>
    </w:p>
    <w:p>
      <w:pPr>
        <w:pStyle w:val="5"/>
        <w:keepNext w:val="0"/>
        <w:keepLines w:val="0"/>
        <w:widowControl w:val="0"/>
        <w:pBdr>
          <w:top w:val="single" w:color="auto" w:sz="4" w:space="0"/>
          <w:left w:val="single" w:color="auto" w:sz="4" w:space="0"/>
          <w:bottom w:val="single" w:color="auto" w:sz="4" w:space="9"/>
          <w:right w:val="single" w:color="auto" w:sz="4" w:space="0"/>
        </w:pBdr>
        <w:shd w:val="clear" w:color="auto" w:fill="auto"/>
        <w:bidi w:val="0"/>
        <w:spacing w:before="0" w:after="0" w:line="322" w:lineRule="auto"/>
        <w:ind w:left="0" w:right="0" w:firstLine="420"/>
        <w:jc w:val="both"/>
      </w:pPr>
      <w:r>
        <w:rPr>
          <w:rFonts w:ascii="Times New Roman" w:hAnsi="Times New Roman" w:eastAsia="Times New Roman" w:cs="Times New Roman"/>
          <w:color w:val="000000"/>
          <w:spacing w:val="0"/>
          <w:w w:val="100"/>
          <w:position w:val="0"/>
          <w:lang w:val="en-US" w:eastAsia="en-US" w:bidi="en-US"/>
        </w:rPr>
        <w:t>Woman: I feel faint.</w:t>
      </w:r>
    </w:p>
    <w:p>
      <w:pPr>
        <w:pStyle w:val="5"/>
        <w:keepNext w:val="0"/>
        <w:keepLines w:val="0"/>
        <w:widowControl w:val="0"/>
        <w:pBdr>
          <w:top w:val="single" w:color="auto" w:sz="4" w:space="0"/>
          <w:left w:val="single" w:color="auto" w:sz="4" w:space="0"/>
          <w:bottom w:val="single" w:color="auto" w:sz="4" w:space="9"/>
          <w:right w:val="single" w:color="auto" w:sz="4" w:space="0"/>
        </w:pBdr>
        <w:shd w:val="clear" w:color="auto" w:fill="auto"/>
        <w:bidi w:val="0"/>
        <w:spacing w:before="0" w:after="0" w:line="322" w:lineRule="auto"/>
        <w:ind w:left="0" w:right="0" w:firstLine="420"/>
        <w:jc w:val="both"/>
      </w:pPr>
      <w:r>
        <w:rPr>
          <w:rFonts w:ascii="Times New Roman" w:hAnsi="Times New Roman" w:eastAsia="Times New Roman" w:cs="Times New Roman"/>
          <w:color w:val="000000"/>
          <w:spacing w:val="0"/>
          <w:w w:val="100"/>
          <w:position w:val="0"/>
          <w:lang w:val="en-US" w:eastAsia="en-US" w:bidi="en-US"/>
        </w:rPr>
        <w:t>Man: No wonder. You haven't had a bite all day.</w:t>
      </w:r>
    </w:p>
    <w:p>
      <w:pPr>
        <w:pStyle w:val="5"/>
        <w:keepNext w:val="0"/>
        <w:keepLines w:val="0"/>
        <w:widowControl w:val="0"/>
        <w:pBdr>
          <w:top w:val="single" w:color="auto" w:sz="4" w:space="0"/>
          <w:left w:val="single" w:color="auto" w:sz="4" w:space="0"/>
          <w:bottom w:val="single" w:color="auto" w:sz="4" w:space="9"/>
          <w:right w:val="single" w:color="auto" w:sz="4" w:space="0"/>
        </w:pBdr>
        <w:shd w:val="clear" w:color="auto" w:fill="auto"/>
        <w:bidi w:val="0"/>
        <w:spacing w:before="0" w:after="260" w:line="322" w:lineRule="auto"/>
        <w:ind w:left="0" w:right="0" w:firstLine="420"/>
        <w:jc w:val="both"/>
      </w:pPr>
      <w:r>
        <w:rPr>
          <w:rFonts w:ascii="Times New Roman" w:hAnsi="Times New Roman" w:eastAsia="Times New Roman" w:cs="Times New Roman"/>
          <w:color w:val="000000"/>
          <w:spacing w:val="0"/>
          <w:w w:val="100"/>
          <w:position w:val="0"/>
          <w:lang w:val="en-US" w:eastAsia="en-US" w:bidi="en-US"/>
        </w:rPr>
        <w:t>Question: What</w:t>
      </w:r>
      <w:r>
        <w:rPr>
          <w:rFonts w:ascii="Times New Roman" w:hAnsi="Times New Roman" w:eastAsia="Times New Roman" w:cs="Times New Roman"/>
          <w:color w:val="000000"/>
          <w:spacing w:val="0"/>
          <w:w w:val="100"/>
          <w:position w:val="0"/>
          <w:vertAlign w:val="superscript"/>
          <w:lang w:val="en-US" w:eastAsia="en-US" w:bidi="en-US"/>
        </w:rPr>
        <w:t>5</w:t>
      </w:r>
      <w:r>
        <w:rPr>
          <w:rFonts w:ascii="Times New Roman" w:hAnsi="Times New Roman" w:eastAsia="Times New Roman" w:cs="Times New Roman"/>
          <w:color w:val="000000"/>
          <w:spacing w:val="0"/>
          <w:w w:val="100"/>
          <w:position w:val="0"/>
          <w:lang w:val="en-US" w:eastAsia="en-US" w:bidi="en-US"/>
        </w:rPr>
        <w:t xml:space="preserve"> s the matter with the woman?</w:t>
      </w:r>
    </w:p>
    <w:p>
      <w:pPr>
        <w:pStyle w:val="5"/>
        <w:keepNext w:val="0"/>
        <w:keepLines w:val="0"/>
        <w:widowControl w:val="0"/>
        <w:pBdr>
          <w:top w:val="single" w:color="auto" w:sz="4" w:space="0"/>
          <w:left w:val="single" w:color="auto" w:sz="4" w:space="0"/>
          <w:bottom w:val="single" w:color="auto" w:sz="4" w:space="9"/>
          <w:right w:val="single" w:color="auto" w:sz="4" w:space="0"/>
        </w:pBdr>
        <w:shd w:val="clear" w:color="auto" w:fill="auto"/>
        <w:bidi w:val="0"/>
        <w:spacing w:before="0" w:after="0" w:line="322" w:lineRule="auto"/>
        <w:ind w:left="0" w:right="0" w:firstLine="0"/>
        <w:jc w:val="left"/>
      </w:pPr>
      <w:r>
        <w:rPr>
          <w:rFonts w:ascii="Times New Roman" w:hAnsi="Times New Roman" w:eastAsia="Times New Roman" w:cs="Times New Roman"/>
          <w:color w:val="000000"/>
          <w:spacing w:val="0"/>
          <w:w w:val="100"/>
          <w:position w:val="0"/>
          <w:lang w:val="en-US" w:eastAsia="en-US" w:bidi="en-US"/>
        </w:rPr>
        <w:t>You will read:</w:t>
      </w:r>
    </w:p>
    <w:p>
      <w:pPr>
        <w:pStyle w:val="5"/>
        <w:keepNext w:val="0"/>
        <w:keepLines w:val="0"/>
        <w:widowControl w:val="0"/>
        <w:numPr>
          <w:ilvl w:val="0"/>
          <w:numId w:val="1"/>
        </w:numPr>
        <w:pBdr>
          <w:top w:val="single" w:color="auto" w:sz="4" w:space="0"/>
          <w:left w:val="single" w:color="auto" w:sz="4" w:space="0"/>
          <w:bottom w:val="single" w:color="auto" w:sz="4" w:space="9"/>
          <w:right w:val="single" w:color="auto" w:sz="4" w:space="0"/>
        </w:pBdr>
        <w:shd w:val="clear" w:color="auto" w:fill="auto"/>
        <w:tabs>
          <w:tab w:val="left" w:pos="934"/>
          <w:tab w:val="left" w:pos="2326"/>
        </w:tabs>
        <w:bidi w:val="0"/>
        <w:spacing w:before="0" w:after="0" w:line="322" w:lineRule="auto"/>
        <w:ind w:left="0" w:right="0" w:firstLine="520"/>
        <w:jc w:val="both"/>
      </w:pPr>
      <w:bookmarkStart w:id="12" w:name="bookmark20"/>
      <w:bookmarkEnd w:id="12"/>
      <w:r>
        <w:rPr>
          <w:rFonts w:ascii="Times New Roman" w:hAnsi="Times New Roman" w:eastAsia="Times New Roman" w:cs="Times New Roman"/>
          <w:color w:val="000000"/>
          <w:spacing w:val="0"/>
          <w:w w:val="100"/>
          <w:position w:val="0"/>
          <w:lang w:val="en-US" w:eastAsia="en-US" w:bidi="en-US"/>
        </w:rPr>
        <w:t>She is sick.</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B. She was bitten by an ant.</w:t>
      </w:r>
    </w:p>
    <w:p>
      <w:pPr>
        <w:pStyle w:val="5"/>
        <w:keepNext w:val="0"/>
        <w:keepLines w:val="0"/>
        <w:widowControl w:val="0"/>
        <w:pBdr>
          <w:top w:val="single" w:color="auto" w:sz="4" w:space="0"/>
          <w:left w:val="single" w:color="auto" w:sz="4" w:space="0"/>
          <w:bottom w:val="single" w:color="auto" w:sz="4" w:space="9"/>
          <w:right w:val="single" w:color="auto" w:sz="4" w:space="0"/>
        </w:pBdr>
        <w:shd w:val="clear" w:color="auto" w:fill="auto"/>
        <w:tabs>
          <w:tab w:val="left" w:pos="2326"/>
        </w:tabs>
        <w:bidi w:val="0"/>
        <w:spacing w:before="0" w:after="0" w:line="322" w:lineRule="auto"/>
        <w:ind w:left="0" w:right="0" w:firstLine="520"/>
        <w:jc w:val="both"/>
      </w:pPr>
      <w:r>
        <w:rPr>
          <w:rFonts w:ascii="Times New Roman" w:hAnsi="Times New Roman" w:eastAsia="Times New Roman" w:cs="Times New Roman"/>
          <w:color w:val="000000"/>
          <w:spacing w:val="0"/>
          <w:w w:val="100"/>
          <w:position w:val="0"/>
          <w:lang w:val="en-US" w:eastAsia="en-US" w:bidi="en-US"/>
        </w:rPr>
        <w:t>C. She is hungry.</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D. She spilled her paint</w:t>
      </w:r>
    </w:p>
    <w:p>
      <w:pPr>
        <w:pStyle w:val="5"/>
        <w:keepNext w:val="0"/>
        <w:keepLines w:val="0"/>
        <w:widowControl w:val="0"/>
        <w:pBdr>
          <w:top w:val="single" w:color="auto" w:sz="4" w:space="0"/>
          <w:left w:val="single" w:color="auto" w:sz="4" w:space="0"/>
          <w:bottom w:val="single" w:color="auto" w:sz="4" w:space="9"/>
          <w:right w:val="single" w:color="auto" w:sz="4" w:space="0"/>
        </w:pBdr>
        <w:shd w:val="clear" w:color="auto" w:fill="auto"/>
        <w:bidi w:val="0"/>
        <w:spacing w:before="0" w:after="0" w:line="240" w:lineRule="auto"/>
        <w:ind w:left="0" w:right="0" w:firstLine="0"/>
        <w:jc w:val="both"/>
      </w:pPr>
      <w:r>
        <w:rPr>
          <w:rFonts w:ascii="Times New Roman" w:hAnsi="Times New Roman" w:eastAsia="Times New Roman" w:cs="Times New Roman"/>
          <w:color w:val="000000"/>
          <w:spacing w:val="0"/>
          <w:w w:val="100"/>
          <w:position w:val="0"/>
          <w:lang w:val="en-US" w:eastAsia="en-US" w:bidi="en-US"/>
        </w:rPr>
        <w:t>Here C is the right answer.</w:t>
      </w:r>
    </w:p>
    <w:p>
      <w:pPr>
        <w:pStyle w:val="5"/>
        <w:keepNext w:val="0"/>
        <w:keepLines w:val="0"/>
        <w:widowControl w:val="0"/>
        <w:pBdr>
          <w:top w:val="single" w:color="auto" w:sz="4" w:space="0"/>
          <w:left w:val="single" w:color="auto" w:sz="4" w:space="0"/>
          <w:bottom w:val="single" w:color="auto" w:sz="4" w:space="9"/>
          <w:right w:val="single" w:color="auto" w:sz="4" w:space="0"/>
        </w:pBdr>
        <w:shd w:val="clear" w:color="auto" w:fill="auto"/>
        <w:bidi w:val="0"/>
        <w:spacing w:before="0" w:after="260" w:line="331" w:lineRule="auto"/>
        <w:ind w:left="7500" w:right="0" w:firstLine="0"/>
        <w:jc w:val="right"/>
      </w:pPr>
      <w:r>
        <w:rPr>
          <w:rFonts w:ascii="Times New Roman" w:hAnsi="Times New Roman" w:eastAsia="Times New Roman" w:cs="Times New Roman"/>
          <w:color w:val="000000"/>
          <w:spacing w:val="0"/>
          <w:w w:val="100"/>
          <w:position w:val="0"/>
          <w:lang w:val="en-US" w:eastAsia="en-US" w:bidi="en-US"/>
        </w:rPr>
        <w:t>Sample Answer A B • D</w:t>
      </w:r>
    </w:p>
    <w:p>
      <w:pPr>
        <w:pStyle w:val="5"/>
        <w:keepNext w:val="0"/>
        <w:keepLines w:val="0"/>
        <w:widowControl w:val="0"/>
        <w:pBdr>
          <w:top w:val="single" w:color="auto" w:sz="4" w:space="0"/>
          <w:left w:val="single" w:color="auto" w:sz="4" w:space="0"/>
          <w:bottom w:val="single" w:color="auto" w:sz="4" w:space="9"/>
          <w:right w:val="single" w:color="auto" w:sz="4" w:space="0"/>
        </w:pBdr>
        <w:shd w:val="clear" w:color="auto" w:fill="auto"/>
        <w:bidi w:val="0"/>
        <w:spacing w:before="0" w:after="0" w:line="322" w:lineRule="auto"/>
        <w:ind w:left="0" w:right="0" w:firstLine="0"/>
        <w:jc w:val="left"/>
      </w:pPr>
      <w:r>
        <w:rPr>
          <w:rFonts w:ascii="Times New Roman" w:hAnsi="Times New Roman" w:eastAsia="Times New Roman" w:cs="Times New Roman"/>
          <w:color w:val="000000"/>
          <w:spacing w:val="0"/>
          <w:w w:val="100"/>
          <w:position w:val="0"/>
          <w:lang w:val="en-US" w:eastAsia="en-US" w:bidi="en-US"/>
        </w:rPr>
        <w:t>Now lefs begin with question number 1.</w:t>
      </w:r>
    </w:p>
    <w:p>
      <w:pPr>
        <w:pStyle w:val="5"/>
        <w:keepNext w:val="0"/>
        <w:keepLines w:val="0"/>
        <w:widowControl w:val="0"/>
        <w:numPr>
          <w:ilvl w:val="0"/>
          <w:numId w:val="2"/>
        </w:numPr>
        <w:pBdr>
          <w:top w:val="single" w:color="auto" w:sz="4" w:space="0"/>
          <w:left w:val="single" w:color="auto" w:sz="4" w:space="0"/>
          <w:bottom w:val="single" w:color="auto" w:sz="4" w:space="9"/>
          <w:right w:val="single" w:color="auto" w:sz="4" w:space="0"/>
        </w:pBdr>
        <w:shd w:val="clear" w:color="auto" w:fill="auto"/>
        <w:tabs>
          <w:tab w:val="left" w:pos="473"/>
        </w:tabs>
        <w:bidi w:val="0"/>
        <w:spacing w:before="0" w:after="0" w:line="322" w:lineRule="auto"/>
        <w:ind w:left="0" w:right="0" w:firstLine="0"/>
        <w:jc w:val="left"/>
      </w:pPr>
      <w:bookmarkStart w:id="13" w:name="bookmark21"/>
      <w:bookmarkEnd w:id="13"/>
      <w:r>
        <w:rPr>
          <w:rFonts w:ascii="Times New Roman" w:hAnsi="Times New Roman" w:eastAsia="Times New Roman" w:cs="Times New Roman"/>
          <w:color w:val="000000"/>
          <w:spacing w:val="0"/>
          <w:w w:val="100"/>
          <w:position w:val="0"/>
          <w:lang w:val="en-US" w:eastAsia="en-US" w:bidi="en-US"/>
        </w:rPr>
        <w:t>A. He was waiting in the wrong place.</w:t>
      </w:r>
    </w:p>
    <w:p>
      <w:pPr>
        <w:pStyle w:val="5"/>
        <w:keepNext w:val="0"/>
        <w:keepLines w:val="0"/>
        <w:widowControl w:val="0"/>
        <w:numPr>
          <w:ilvl w:val="0"/>
          <w:numId w:val="1"/>
        </w:numPr>
        <w:pBdr>
          <w:top w:val="single" w:color="auto" w:sz="4" w:space="0"/>
          <w:left w:val="single" w:color="auto" w:sz="4" w:space="0"/>
          <w:bottom w:val="single" w:color="auto" w:sz="4" w:space="9"/>
          <w:right w:val="single" w:color="auto" w:sz="4" w:space="0"/>
        </w:pBdr>
        <w:shd w:val="clear" w:color="auto" w:fill="auto"/>
        <w:tabs>
          <w:tab w:val="left" w:pos="934"/>
        </w:tabs>
        <w:bidi w:val="0"/>
        <w:spacing w:before="0" w:after="0" w:line="322" w:lineRule="auto"/>
        <w:ind w:left="0" w:right="0" w:firstLine="520"/>
        <w:jc w:val="both"/>
      </w:pPr>
      <w:bookmarkStart w:id="14" w:name="bookmark22"/>
      <w:bookmarkEnd w:id="14"/>
      <w:r>
        <w:rPr>
          <w:rFonts w:ascii="Times New Roman" w:hAnsi="Times New Roman" w:eastAsia="Times New Roman" w:cs="Times New Roman"/>
          <w:color w:val="000000"/>
          <w:spacing w:val="0"/>
          <w:w w:val="100"/>
          <w:position w:val="0"/>
          <w:lang w:val="en-US" w:eastAsia="en-US" w:bidi="en-US"/>
        </w:rPr>
        <w:t>He won't have to wait any longer.</w:t>
      </w:r>
    </w:p>
    <w:p>
      <w:pPr>
        <w:pStyle w:val="5"/>
        <w:keepNext w:val="0"/>
        <w:keepLines w:val="0"/>
        <w:widowControl w:val="0"/>
        <w:numPr>
          <w:ilvl w:val="0"/>
          <w:numId w:val="1"/>
        </w:numPr>
        <w:pBdr>
          <w:top w:val="single" w:color="auto" w:sz="4" w:space="0"/>
          <w:left w:val="single" w:color="auto" w:sz="4" w:space="0"/>
          <w:bottom w:val="single" w:color="auto" w:sz="4" w:space="9"/>
          <w:right w:val="single" w:color="auto" w:sz="4" w:space="0"/>
        </w:pBdr>
        <w:shd w:val="clear" w:color="auto" w:fill="auto"/>
        <w:tabs>
          <w:tab w:val="left" w:pos="934"/>
        </w:tabs>
        <w:bidi w:val="0"/>
        <w:spacing w:before="0" w:after="0" w:line="322" w:lineRule="auto"/>
        <w:ind w:left="0" w:right="0" w:firstLine="520"/>
        <w:jc w:val="both"/>
      </w:pPr>
      <w:bookmarkStart w:id="15" w:name="bookmark23"/>
      <w:bookmarkEnd w:id="15"/>
      <w:r>
        <w:rPr>
          <w:rFonts w:ascii="Times New Roman" w:hAnsi="Times New Roman" w:eastAsia="Times New Roman" w:cs="Times New Roman"/>
          <w:color w:val="000000"/>
          <w:spacing w:val="0"/>
          <w:w w:val="100"/>
          <w:position w:val="0"/>
          <w:lang w:val="en-US" w:eastAsia="en-US" w:bidi="en-US"/>
        </w:rPr>
        <w:t>The woman was mistaken.</w:t>
      </w:r>
    </w:p>
    <w:p>
      <w:pPr>
        <w:pStyle w:val="5"/>
        <w:keepNext w:val="0"/>
        <w:keepLines w:val="0"/>
        <w:widowControl w:val="0"/>
        <w:numPr>
          <w:ilvl w:val="0"/>
          <w:numId w:val="1"/>
        </w:numPr>
        <w:pBdr>
          <w:top w:val="single" w:color="auto" w:sz="4" w:space="0"/>
          <w:left w:val="single" w:color="auto" w:sz="4" w:space="0"/>
          <w:bottom w:val="single" w:color="auto" w:sz="4" w:space="9"/>
          <w:right w:val="single" w:color="auto" w:sz="4" w:space="0"/>
        </w:pBdr>
        <w:shd w:val="clear" w:color="auto" w:fill="auto"/>
        <w:tabs>
          <w:tab w:val="left" w:pos="934"/>
        </w:tabs>
        <w:bidi w:val="0"/>
        <w:spacing w:before="0" w:after="0" w:line="322" w:lineRule="auto"/>
        <w:ind w:left="0" w:right="0" w:firstLine="520"/>
        <w:jc w:val="both"/>
      </w:pPr>
      <w:bookmarkStart w:id="16" w:name="bookmark24"/>
      <w:bookmarkEnd w:id="16"/>
      <w:r>
        <w:rPr>
          <w:rFonts w:ascii="Times New Roman" w:hAnsi="Times New Roman" w:eastAsia="Times New Roman" w:cs="Times New Roman"/>
          <w:color w:val="000000"/>
          <w:spacing w:val="0"/>
          <w:w w:val="100"/>
          <w:position w:val="0"/>
          <w:lang w:val="en-US" w:eastAsia="en-US" w:bidi="en-US"/>
        </w:rPr>
        <w:t>The woman should ask somebody else for help.</w:t>
      </w:r>
    </w:p>
    <w:p>
      <w:pPr>
        <w:pStyle w:val="5"/>
        <w:keepNext w:val="0"/>
        <w:keepLines w:val="0"/>
        <w:widowControl w:val="0"/>
        <w:numPr>
          <w:ilvl w:val="0"/>
          <w:numId w:val="2"/>
        </w:numPr>
        <w:pBdr>
          <w:top w:val="single" w:color="auto" w:sz="4" w:space="0"/>
          <w:left w:val="single" w:color="auto" w:sz="4" w:space="0"/>
          <w:bottom w:val="single" w:color="auto" w:sz="4" w:space="9"/>
          <w:right w:val="single" w:color="auto" w:sz="4" w:space="0"/>
        </w:pBdr>
        <w:shd w:val="clear" w:color="auto" w:fill="auto"/>
        <w:tabs>
          <w:tab w:val="left" w:pos="473"/>
        </w:tabs>
        <w:bidi w:val="0"/>
        <w:spacing w:before="0" w:after="0" w:line="322" w:lineRule="auto"/>
        <w:ind w:left="0" w:right="0" w:firstLine="0"/>
        <w:jc w:val="left"/>
      </w:pPr>
      <w:bookmarkStart w:id="17" w:name="bookmark25"/>
      <w:bookmarkEnd w:id="17"/>
      <w:r>
        <w:rPr>
          <w:rFonts w:ascii="Times New Roman" w:hAnsi="Times New Roman" w:eastAsia="Times New Roman" w:cs="Times New Roman"/>
          <w:color w:val="000000"/>
          <w:spacing w:val="0"/>
          <w:w w:val="100"/>
          <w:position w:val="0"/>
          <w:lang w:val="en-US" w:eastAsia="en-US" w:bidi="en-US"/>
        </w:rPr>
        <w:t>A. The results might be ready tomorrow afternoon.</w:t>
      </w:r>
    </w:p>
    <w:p>
      <w:pPr>
        <w:pStyle w:val="5"/>
        <w:keepNext w:val="0"/>
        <w:keepLines w:val="0"/>
        <w:widowControl w:val="0"/>
        <w:numPr>
          <w:ilvl w:val="0"/>
          <w:numId w:val="3"/>
        </w:numPr>
        <w:pBdr>
          <w:top w:val="single" w:color="auto" w:sz="4" w:space="0"/>
          <w:left w:val="single" w:color="auto" w:sz="4" w:space="0"/>
          <w:bottom w:val="single" w:color="auto" w:sz="4" w:space="9"/>
          <w:right w:val="single" w:color="auto" w:sz="4" w:space="0"/>
        </w:pBdr>
        <w:shd w:val="clear" w:color="auto" w:fill="auto"/>
        <w:tabs>
          <w:tab w:val="left" w:pos="907"/>
        </w:tabs>
        <w:bidi w:val="0"/>
        <w:spacing w:before="0" w:after="0" w:line="322" w:lineRule="auto"/>
        <w:ind w:left="0" w:right="0" w:firstLine="520"/>
        <w:jc w:val="both"/>
      </w:pPr>
      <w:bookmarkStart w:id="18" w:name="bookmark26"/>
      <w:bookmarkEnd w:id="18"/>
      <w:r>
        <w:rPr>
          <w:rFonts w:ascii="Times New Roman" w:hAnsi="Times New Roman" w:eastAsia="Times New Roman" w:cs="Times New Roman"/>
          <w:color w:val="000000"/>
          <w:spacing w:val="0"/>
          <w:w w:val="100"/>
          <w:position w:val="0"/>
          <w:lang w:val="en-US" w:eastAsia="en-US" w:bidi="en-US"/>
        </w:rPr>
        <w:t>The results might he ready tomorrow morning.</w:t>
      </w:r>
    </w:p>
    <w:p>
      <w:pPr>
        <w:pStyle w:val="5"/>
        <w:keepNext w:val="0"/>
        <w:keepLines w:val="0"/>
        <w:widowControl w:val="0"/>
        <w:numPr>
          <w:ilvl w:val="0"/>
          <w:numId w:val="3"/>
        </w:numPr>
        <w:pBdr>
          <w:top w:val="single" w:color="auto" w:sz="4" w:space="0"/>
          <w:left w:val="single" w:color="auto" w:sz="4" w:space="0"/>
          <w:bottom w:val="single" w:color="auto" w:sz="4" w:space="9"/>
          <w:right w:val="single" w:color="auto" w:sz="4" w:space="0"/>
        </w:pBdr>
        <w:shd w:val="clear" w:color="auto" w:fill="auto"/>
        <w:tabs>
          <w:tab w:val="left" w:pos="914"/>
        </w:tabs>
        <w:bidi w:val="0"/>
        <w:spacing w:before="0" w:after="0" w:line="322" w:lineRule="auto"/>
        <w:ind w:left="0" w:right="0" w:firstLine="520"/>
        <w:jc w:val="both"/>
      </w:pPr>
      <w:bookmarkStart w:id="19" w:name="bookmark27"/>
      <w:bookmarkEnd w:id="19"/>
      <w:r>
        <w:rPr>
          <w:rFonts w:ascii="Times New Roman" w:hAnsi="Times New Roman" w:eastAsia="Times New Roman" w:cs="Times New Roman"/>
          <w:color w:val="000000"/>
          <w:spacing w:val="0"/>
          <w:w w:val="100"/>
          <w:position w:val="0"/>
          <w:lang w:val="en-US" w:eastAsia="en-US" w:bidi="en-US"/>
        </w:rPr>
        <w:t>The results will be ready this afternoon.</w:t>
      </w:r>
    </w:p>
    <w:p>
      <w:pPr>
        <w:pStyle w:val="5"/>
        <w:keepNext w:val="0"/>
        <w:keepLines w:val="0"/>
        <w:widowControl w:val="0"/>
        <w:numPr>
          <w:ilvl w:val="0"/>
          <w:numId w:val="3"/>
        </w:numPr>
        <w:pBdr>
          <w:top w:val="single" w:color="auto" w:sz="4" w:space="0"/>
          <w:left w:val="single" w:color="auto" w:sz="4" w:space="0"/>
          <w:bottom w:val="single" w:color="auto" w:sz="4" w:space="9"/>
          <w:right w:val="single" w:color="auto" w:sz="4" w:space="0"/>
        </w:pBdr>
        <w:shd w:val="clear" w:color="auto" w:fill="auto"/>
        <w:tabs>
          <w:tab w:val="left" w:pos="924"/>
        </w:tabs>
        <w:bidi w:val="0"/>
        <w:spacing w:before="0" w:after="0" w:line="322" w:lineRule="auto"/>
        <w:ind w:left="0" w:right="0" w:firstLine="520"/>
        <w:jc w:val="both"/>
      </w:pPr>
      <w:bookmarkStart w:id="20" w:name="bookmark28"/>
      <w:bookmarkEnd w:id="20"/>
      <w:r>
        <w:rPr>
          <w:rFonts w:ascii="Times New Roman" w:hAnsi="Times New Roman" w:eastAsia="Times New Roman" w:cs="Times New Roman"/>
          <w:color w:val="000000"/>
          <w:spacing w:val="0"/>
          <w:w w:val="100"/>
          <w:position w:val="0"/>
          <w:lang w:val="en-US" w:eastAsia="en-US" w:bidi="en-US"/>
        </w:rPr>
        <w:t>The results were back this morning.</w:t>
      </w:r>
    </w:p>
    <w:p>
      <w:pPr>
        <w:pStyle w:val="5"/>
        <w:keepNext w:val="0"/>
        <w:keepLines w:val="0"/>
        <w:widowControl w:val="0"/>
        <w:numPr>
          <w:ilvl w:val="0"/>
          <w:numId w:val="2"/>
        </w:numPr>
        <w:pBdr>
          <w:top w:val="single" w:color="auto" w:sz="4" w:space="0"/>
          <w:left w:val="single" w:color="auto" w:sz="4" w:space="0"/>
          <w:bottom w:val="single" w:color="auto" w:sz="4" w:space="9"/>
          <w:right w:val="single" w:color="auto" w:sz="4" w:space="0"/>
        </w:pBdr>
        <w:shd w:val="clear" w:color="auto" w:fill="auto"/>
        <w:tabs>
          <w:tab w:val="left" w:pos="473"/>
        </w:tabs>
        <w:bidi w:val="0"/>
        <w:spacing w:before="0" w:after="0" w:line="322" w:lineRule="auto"/>
        <w:ind w:left="0" w:right="0" w:firstLine="0"/>
        <w:jc w:val="left"/>
      </w:pPr>
      <w:bookmarkStart w:id="21" w:name="bookmark29"/>
      <w:bookmarkEnd w:id="21"/>
      <w:r>
        <w:rPr>
          <w:rFonts w:ascii="Times New Roman" w:hAnsi="Times New Roman" w:eastAsia="Times New Roman" w:cs="Times New Roman"/>
          <w:color w:val="000000"/>
          <w:spacing w:val="0"/>
          <w:w w:val="100"/>
          <w:position w:val="0"/>
          <w:lang w:val="en-US" w:eastAsia="en-US" w:bidi="en-US"/>
        </w:rPr>
        <w:t>A. Buy a purse.</w:t>
      </w:r>
    </w:p>
    <w:p>
      <w:pPr>
        <w:pStyle w:val="5"/>
        <w:keepNext w:val="0"/>
        <w:keepLines w:val="0"/>
        <w:widowControl w:val="0"/>
        <w:numPr>
          <w:ilvl w:val="0"/>
          <w:numId w:val="4"/>
        </w:numPr>
        <w:pBdr>
          <w:top w:val="single" w:color="auto" w:sz="4" w:space="0"/>
          <w:left w:val="single" w:color="auto" w:sz="4" w:space="0"/>
          <w:bottom w:val="single" w:color="auto" w:sz="4" w:space="9"/>
          <w:right w:val="single" w:color="auto" w:sz="4" w:space="0"/>
        </w:pBdr>
        <w:shd w:val="clear" w:color="auto" w:fill="auto"/>
        <w:tabs>
          <w:tab w:val="left" w:pos="914"/>
        </w:tabs>
        <w:bidi w:val="0"/>
        <w:spacing w:before="0" w:after="0" w:line="322" w:lineRule="auto"/>
        <w:ind w:left="0" w:right="0" w:firstLine="520"/>
        <w:jc w:val="both"/>
      </w:pPr>
      <w:bookmarkStart w:id="22" w:name="bookmark30"/>
      <w:bookmarkEnd w:id="22"/>
      <w:r>
        <w:rPr>
          <w:rFonts w:ascii="Times New Roman" w:hAnsi="Times New Roman" w:eastAsia="Times New Roman" w:cs="Times New Roman"/>
          <w:color w:val="000000"/>
          <w:spacing w:val="0"/>
          <w:w w:val="100"/>
          <w:position w:val="0"/>
          <w:lang w:val="en-US" w:eastAsia="en-US" w:bidi="en-US"/>
        </w:rPr>
        <w:t>Buy the AIDS patients medicine.</w:t>
      </w:r>
      <w:r>
        <w:br w:type="page"/>
      </w:r>
    </w:p>
    <w:p>
      <w:pPr>
        <w:pStyle w:val="17"/>
        <w:keepNext w:val="0"/>
        <w:keepLines w:val="0"/>
        <w:widowControl w:val="0"/>
        <w:shd w:val="clear" w:color="auto" w:fill="auto"/>
        <w:bidi w:val="0"/>
        <w:spacing w:before="0" w:line="240" w:lineRule="auto"/>
        <w:ind w:left="0" w:right="0"/>
        <w:jc w:val="left"/>
      </w:pPr>
      <w:r>
        <w:rPr>
          <w:rFonts w:ascii="Times New Roman" w:hAnsi="Times New Roman" w:eastAsia="Times New Roman" w:cs="Times New Roman"/>
          <w:color w:val="000000"/>
          <w:spacing w:val="0"/>
          <w:w w:val="100"/>
          <w:position w:val="0"/>
          <w:sz w:val="24"/>
          <w:szCs w:val="24"/>
          <w:lang w:val="en-US" w:eastAsia="en-US" w:bidi="en-US"/>
        </w:rPr>
        <w:t>D. Lend the man some money.</w:t>
      </w:r>
    </w:p>
    <w:p>
      <w:pPr>
        <w:pStyle w:val="17"/>
        <w:keepNext w:val="0"/>
        <w:keepLines w:val="0"/>
        <w:widowControl w:val="0"/>
        <w:numPr>
          <w:ilvl w:val="0"/>
          <w:numId w:val="2"/>
        </w:numPr>
        <w:shd w:val="clear" w:color="auto" w:fill="auto"/>
        <w:tabs>
          <w:tab w:val="left" w:pos="634"/>
        </w:tabs>
        <w:bidi w:val="0"/>
        <w:spacing w:before="0" w:line="240" w:lineRule="auto"/>
        <w:ind w:left="0" w:right="0" w:firstLine="0"/>
        <w:jc w:val="left"/>
      </w:pPr>
      <w:bookmarkStart w:id="23" w:name="bookmark31"/>
      <w:bookmarkEnd w:id="23"/>
      <w:r>
        <w:rPr>
          <w:rFonts w:ascii="Times New Roman" w:hAnsi="Times New Roman" w:eastAsia="Times New Roman" w:cs="Times New Roman"/>
          <w:color w:val="000000"/>
          <w:spacing w:val="0"/>
          <w:w w:val="100"/>
          <w:position w:val="0"/>
          <w:sz w:val="24"/>
          <w:szCs w:val="24"/>
          <w:lang w:val="en-US" w:eastAsia="en-US" w:bidi="en-US"/>
        </w:rPr>
        <w:t>A. He failed to defend his paper.</w:t>
      </w:r>
    </w:p>
    <w:p>
      <w:pPr>
        <w:pStyle w:val="17"/>
        <w:keepNext w:val="0"/>
        <w:keepLines w:val="0"/>
        <w:widowControl w:val="0"/>
        <w:numPr>
          <w:ilvl w:val="0"/>
          <w:numId w:val="5"/>
        </w:numPr>
        <w:shd w:val="clear" w:color="auto" w:fill="auto"/>
        <w:tabs>
          <w:tab w:val="left" w:pos="1162"/>
        </w:tabs>
        <w:bidi w:val="0"/>
        <w:spacing w:before="0" w:line="240" w:lineRule="auto"/>
        <w:ind w:left="0" w:right="0"/>
        <w:jc w:val="left"/>
      </w:pPr>
      <w:bookmarkStart w:id="24" w:name="bookmark32"/>
      <w:bookmarkEnd w:id="24"/>
      <w:r>
        <w:rPr>
          <w:rFonts w:ascii="Times New Roman" w:hAnsi="Times New Roman" w:eastAsia="Times New Roman" w:cs="Times New Roman"/>
          <w:color w:val="000000"/>
          <w:spacing w:val="0"/>
          <w:w w:val="100"/>
          <w:position w:val="0"/>
          <w:sz w:val="24"/>
          <w:szCs w:val="24"/>
          <w:lang w:val="en-US" w:eastAsia="en-US" w:bidi="en-US"/>
        </w:rPr>
        <w:t>He had got a bleeding finger.</w:t>
      </w:r>
    </w:p>
    <w:p>
      <w:pPr>
        <w:pStyle w:val="17"/>
        <w:keepNext w:val="0"/>
        <w:keepLines w:val="0"/>
        <w:widowControl w:val="0"/>
        <w:numPr>
          <w:ilvl w:val="0"/>
          <w:numId w:val="5"/>
        </w:numPr>
        <w:shd w:val="clear" w:color="auto" w:fill="auto"/>
        <w:tabs>
          <w:tab w:val="left" w:pos="1162"/>
        </w:tabs>
        <w:bidi w:val="0"/>
        <w:spacing w:before="0" w:line="240" w:lineRule="auto"/>
        <w:ind w:left="0" w:right="0"/>
        <w:jc w:val="left"/>
      </w:pPr>
      <w:bookmarkStart w:id="25" w:name="bookmark33"/>
      <w:bookmarkEnd w:id="25"/>
      <w:r>
        <w:rPr>
          <w:rFonts w:ascii="Times New Roman" w:hAnsi="Times New Roman" w:eastAsia="Times New Roman" w:cs="Times New Roman"/>
          <w:color w:val="000000"/>
          <w:spacing w:val="0"/>
          <w:w w:val="100"/>
          <w:position w:val="0"/>
          <w:sz w:val="24"/>
          <w:szCs w:val="24"/>
          <w:lang w:val="en-US" w:eastAsia="en-US" w:bidi="en-US"/>
        </w:rPr>
        <w:t xml:space="preserve">He cut his finger with a </w:t>
      </w:r>
      <w:r>
        <w:rPr>
          <w:rFonts w:ascii="Times New Roman" w:hAnsi="Times New Roman" w:eastAsia="Times New Roman" w:cs="Times New Roman"/>
          <w:i/>
          <w:iCs/>
          <w:color w:val="000000"/>
          <w:spacing w:val="0"/>
          <w:w w:val="100"/>
          <w:position w:val="0"/>
          <w:sz w:val="24"/>
          <w:szCs w:val="24"/>
          <w:lang w:val="en-US" w:eastAsia="en-US" w:bidi="en-US"/>
        </w:rPr>
        <w:t>knife.</w:t>
      </w:r>
    </w:p>
    <w:p>
      <w:pPr>
        <w:pStyle w:val="17"/>
        <w:keepNext w:val="0"/>
        <w:keepLines w:val="0"/>
        <w:widowControl w:val="0"/>
        <w:numPr>
          <w:ilvl w:val="0"/>
          <w:numId w:val="5"/>
        </w:numPr>
        <w:shd w:val="clear" w:color="auto" w:fill="auto"/>
        <w:tabs>
          <w:tab w:val="left" w:pos="1175"/>
        </w:tabs>
        <w:bidi w:val="0"/>
        <w:spacing w:before="0" w:line="240" w:lineRule="auto"/>
        <w:ind w:left="0" w:right="0"/>
        <w:jc w:val="left"/>
      </w:pPr>
      <w:bookmarkStart w:id="26" w:name="bookmark34"/>
      <w:bookmarkEnd w:id="26"/>
      <w:r>
        <w:rPr>
          <w:rFonts w:ascii="Times New Roman" w:hAnsi="Times New Roman" w:eastAsia="Times New Roman" w:cs="Times New Roman"/>
          <w:color w:val="000000"/>
          <w:spacing w:val="0"/>
          <w:w w:val="100"/>
          <w:position w:val="0"/>
          <w:sz w:val="24"/>
          <w:szCs w:val="24"/>
          <w:lang w:val="en-US" w:eastAsia="en-US" w:bidi="en-US"/>
        </w:rPr>
        <w:t>He had a paper cut.</w:t>
      </w:r>
    </w:p>
    <w:p>
      <w:pPr>
        <w:pStyle w:val="17"/>
        <w:keepNext w:val="0"/>
        <w:keepLines w:val="0"/>
        <w:widowControl w:val="0"/>
        <w:numPr>
          <w:ilvl w:val="0"/>
          <w:numId w:val="2"/>
        </w:numPr>
        <w:shd w:val="clear" w:color="auto" w:fill="auto"/>
        <w:tabs>
          <w:tab w:val="left" w:pos="634"/>
        </w:tabs>
        <w:bidi w:val="0"/>
        <w:spacing w:before="0" w:after="0" w:line="240" w:lineRule="auto"/>
        <w:ind w:left="0" w:right="0" w:firstLine="0"/>
        <w:jc w:val="left"/>
      </w:pPr>
      <w:bookmarkStart w:id="27" w:name="bookmark35"/>
      <w:bookmarkEnd w:id="27"/>
      <w:r>
        <w:rPr>
          <w:rFonts w:ascii="Times New Roman" w:hAnsi="Times New Roman" w:eastAsia="Times New Roman" w:cs="Times New Roman"/>
          <w:color w:val="000000"/>
          <w:spacing w:val="0"/>
          <w:w w:val="100"/>
          <w:position w:val="0"/>
          <w:sz w:val="24"/>
          <w:szCs w:val="24"/>
          <w:lang w:val="en-US" w:eastAsia="en-US" w:bidi="en-US"/>
        </w:rPr>
        <w:t>A. He can't afford a digital camera now.</w:t>
      </w:r>
    </w:p>
    <w:p>
      <w:pPr>
        <w:pStyle w:val="17"/>
        <w:keepNext w:val="0"/>
        <w:keepLines w:val="0"/>
        <w:widowControl w:val="0"/>
        <w:numPr>
          <w:ilvl w:val="0"/>
          <w:numId w:val="6"/>
        </w:numPr>
        <w:shd w:val="clear" w:color="auto" w:fill="auto"/>
        <w:tabs>
          <w:tab w:val="left" w:pos="1155"/>
        </w:tabs>
        <w:bidi w:val="0"/>
        <w:spacing w:before="0" w:after="0" w:line="240" w:lineRule="auto"/>
        <w:ind w:left="0" w:right="0"/>
        <w:jc w:val="left"/>
      </w:pPr>
      <w:bookmarkStart w:id="28" w:name="bookmark36"/>
      <w:bookmarkEnd w:id="28"/>
      <w:r>
        <w:rPr>
          <w:rFonts w:ascii="Times New Roman" w:hAnsi="Times New Roman" w:eastAsia="Times New Roman" w:cs="Times New Roman"/>
          <w:color w:val="000000"/>
          <w:spacing w:val="0"/>
          <w:w w:val="100"/>
          <w:position w:val="0"/>
          <w:sz w:val="24"/>
          <w:szCs w:val="24"/>
          <w:lang w:val="en-US" w:eastAsia="en-US" w:bidi="en-US"/>
        </w:rPr>
        <w:t>He' not sure how much a digital camera costs.</w:t>
      </w:r>
    </w:p>
    <w:p>
      <w:pPr>
        <w:pStyle w:val="17"/>
        <w:keepNext w:val="0"/>
        <w:keepLines w:val="0"/>
        <w:widowControl w:val="0"/>
        <w:numPr>
          <w:ilvl w:val="0"/>
          <w:numId w:val="6"/>
        </w:numPr>
        <w:shd w:val="clear" w:color="auto" w:fill="auto"/>
        <w:tabs>
          <w:tab w:val="left" w:pos="1155"/>
        </w:tabs>
        <w:bidi w:val="0"/>
        <w:spacing w:before="0" w:line="240" w:lineRule="auto"/>
        <w:ind w:left="0" w:right="0"/>
        <w:jc w:val="left"/>
      </w:pPr>
      <w:bookmarkStart w:id="29" w:name="bookmark37"/>
      <w:bookmarkEnd w:id="29"/>
      <w:r>
        <w:rPr>
          <w:rFonts w:ascii="Times New Roman" w:hAnsi="Times New Roman" w:eastAsia="Times New Roman" w:cs="Times New Roman"/>
          <w:color w:val="000000"/>
          <w:spacing w:val="0"/>
          <w:w w:val="100"/>
          <w:position w:val="0"/>
          <w:sz w:val="24"/>
          <w:szCs w:val="24"/>
          <w:lang w:val="en-US" w:eastAsia="en-US" w:bidi="en-US"/>
        </w:rPr>
        <w:t xml:space="preserve">He*11 buy a digital camera that fits his </w:t>
      </w:r>
      <w:r>
        <w:rPr>
          <w:rFonts w:ascii="Times New Roman" w:hAnsi="Times New Roman" w:eastAsia="Times New Roman" w:cs="Times New Roman"/>
          <w:i/>
          <w:iCs/>
          <w:color w:val="000000"/>
          <w:spacing w:val="0"/>
          <w:w w:val="100"/>
          <w:position w:val="0"/>
          <w:sz w:val="24"/>
          <w:szCs w:val="24"/>
          <w:lang w:val="en-US" w:eastAsia="en-US" w:bidi="en-US"/>
        </w:rPr>
        <w:t>pocket.</w:t>
      </w:r>
    </w:p>
    <w:p>
      <w:pPr>
        <w:pStyle w:val="17"/>
        <w:keepNext w:val="0"/>
        <w:keepLines w:val="0"/>
        <w:widowControl w:val="0"/>
        <w:numPr>
          <w:ilvl w:val="0"/>
          <w:numId w:val="6"/>
        </w:numPr>
        <w:shd w:val="clear" w:color="auto" w:fill="auto"/>
        <w:tabs>
          <w:tab w:val="left" w:pos="1169"/>
        </w:tabs>
        <w:bidi w:val="0"/>
        <w:spacing w:before="0" w:line="240" w:lineRule="auto"/>
        <w:ind w:left="0" w:right="0"/>
        <w:jc w:val="left"/>
      </w:pPr>
      <w:bookmarkStart w:id="30" w:name="bookmark38"/>
      <w:bookmarkEnd w:id="30"/>
      <w:r>
        <w:rPr>
          <w:rFonts w:ascii="Times New Roman" w:hAnsi="Times New Roman" w:eastAsia="Times New Roman" w:cs="Times New Roman"/>
          <w:color w:val="000000"/>
          <w:spacing w:val="0"/>
          <w:w w:val="100"/>
          <w:position w:val="0"/>
          <w:sz w:val="24"/>
          <w:szCs w:val="24"/>
          <w:lang w:val="en-US" w:eastAsia="en-US" w:bidi="en-US"/>
        </w:rPr>
        <w:t>He's lost the money he saved</w:t>
      </w:r>
    </w:p>
    <w:p>
      <w:pPr>
        <w:pStyle w:val="17"/>
        <w:keepNext w:val="0"/>
        <w:keepLines w:val="0"/>
        <w:widowControl w:val="0"/>
        <w:numPr>
          <w:ilvl w:val="0"/>
          <w:numId w:val="2"/>
        </w:numPr>
        <w:shd w:val="clear" w:color="auto" w:fill="auto"/>
        <w:tabs>
          <w:tab w:val="left" w:pos="634"/>
          <w:tab w:val="left" w:pos="7067"/>
        </w:tabs>
        <w:bidi w:val="0"/>
        <w:spacing w:before="0" w:after="0" w:line="240" w:lineRule="auto"/>
        <w:ind w:left="0" w:right="0" w:firstLine="0"/>
        <w:jc w:val="left"/>
      </w:pPr>
      <w:bookmarkStart w:id="31" w:name="bookmark39"/>
      <w:bookmarkEnd w:id="31"/>
      <w:r>
        <w:rPr>
          <w:rFonts w:ascii="Times New Roman" w:hAnsi="Times New Roman" w:eastAsia="Times New Roman" w:cs="Times New Roman"/>
          <w:color w:val="000000"/>
          <w:spacing w:val="0"/>
          <w:w w:val="100"/>
          <w:position w:val="0"/>
          <w:sz w:val="24"/>
          <w:szCs w:val="24"/>
          <w:lang w:val="en-US" w:eastAsia="en-US" w:bidi="en-US"/>
        </w:rPr>
        <w:t>A. Join the student Union</w:t>
      </w:r>
      <w:r>
        <w:rPr>
          <w:rFonts w:ascii="Times New Roman" w:hAnsi="Times New Roman" w:eastAsia="Times New Roman" w:cs="Times New Roman"/>
          <w:color w:val="000000"/>
          <w:spacing w:val="0"/>
          <w:w w:val="100"/>
          <w:position w:val="0"/>
          <w:sz w:val="24"/>
          <w:szCs w:val="24"/>
          <w:lang w:val="en-US" w:eastAsia="en-US" w:bidi="en-US"/>
        </w:rPr>
        <w:tab/>
      </w:r>
      <w:r>
        <w:rPr>
          <w:rFonts w:ascii="Times New Roman" w:hAnsi="Times New Roman" w:eastAsia="Times New Roman" w:cs="Times New Roman"/>
          <w:color w:val="000000"/>
          <w:spacing w:val="0"/>
          <w:w w:val="100"/>
          <w:position w:val="0"/>
          <w:sz w:val="24"/>
          <w:szCs w:val="24"/>
          <w:lang w:val="en-US" w:eastAsia="en-US" w:bidi="en-US"/>
        </w:rPr>
        <w:t>•</w:t>
      </w:r>
    </w:p>
    <w:p>
      <w:pPr>
        <w:pStyle w:val="17"/>
        <w:keepNext w:val="0"/>
        <w:keepLines w:val="0"/>
        <w:widowControl w:val="0"/>
        <w:numPr>
          <w:ilvl w:val="0"/>
          <w:numId w:val="7"/>
        </w:numPr>
        <w:shd w:val="clear" w:color="auto" w:fill="auto"/>
        <w:tabs>
          <w:tab w:val="left" w:pos="1148"/>
        </w:tabs>
        <w:bidi w:val="0"/>
        <w:spacing w:before="0" w:after="0" w:line="240" w:lineRule="auto"/>
        <w:ind w:left="0" w:right="0"/>
        <w:jc w:val="left"/>
      </w:pPr>
      <w:bookmarkStart w:id="32" w:name="bookmark40"/>
      <w:bookmarkEnd w:id="32"/>
      <w:r>
        <w:rPr>
          <w:rFonts w:ascii="Times New Roman" w:hAnsi="Times New Roman" w:eastAsia="Times New Roman" w:cs="Times New Roman"/>
          <w:color w:val="000000"/>
          <w:spacing w:val="0"/>
          <w:w w:val="100"/>
          <w:position w:val="0"/>
          <w:sz w:val="24"/>
          <w:szCs w:val="24"/>
          <w:lang w:val="en-US" w:eastAsia="en-US" w:bidi="en-US"/>
        </w:rPr>
        <w:t xml:space="preserve">Persuade the other members of the Student Union not </w:t>
      </w:r>
      <w:r>
        <w:rPr>
          <w:rFonts w:ascii="Times New Roman" w:hAnsi="Times New Roman" w:eastAsia="Times New Roman" w:cs="Times New Roman"/>
          <w:i/>
          <w:iCs/>
          <w:color w:val="000000"/>
          <w:spacing w:val="0"/>
          <w:w w:val="100"/>
          <w:position w:val="0"/>
          <w:sz w:val="24"/>
          <w:szCs w:val="24"/>
          <w:lang w:val="en-US" w:eastAsia="en-US" w:bidi="en-US"/>
        </w:rPr>
        <w:t>o qui</w:t>
      </w:r>
    </w:p>
    <w:p>
      <w:pPr>
        <w:pStyle w:val="17"/>
        <w:keepNext w:val="0"/>
        <w:keepLines w:val="0"/>
        <w:widowControl w:val="0"/>
        <w:numPr>
          <w:ilvl w:val="0"/>
          <w:numId w:val="7"/>
        </w:numPr>
        <w:shd w:val="clear" w:color="auto" w:fill="auto"/>
        <w:tabs>
          <w:tab w:val="left" w:pos="1148"/>
        </w:tabs>
        <w:bidi w:val="0"/>
        <w:spacing w:before="0" w:line="240" w:lineRule="auto"/>
        <w:ind w:left="0" w:right="0"/>
        <w:jc w:val="left"/>
      </w:pPr>
      <w:bookmarkStart w:id="33" w:name="bookmark41"/>
      <w:bookmarkEnd w:id="33"/>
      <w:r>
        <w:rPr>
          <w:rFonts w:ascii="Times New Roman" w:hAnsi="Times New Roman" w:eastAsia="Times New Roman" w:cs="Times New Roman"/>
          <w:color w:val="000000"/>
          <w:spacing w:val="0"/>
          <w:w w:val="100"/>
          <w:position w:val="0"/>
          <w:sz w:val="24"/>
          <w:szCs w:val="24"/>
          <w:lang w:val="en-US" w:eastAsia="en-US" w:bidi="en-US"/>
        </w:rPr>
        <w:t xml:space="preserve">Keep an eye on the other members of the </w:t>
      </w:r>
      <w:r>
        <w:rPr>
          <w:rFonts w:ascii="Times New Roman" w:hAnsi="Times New Roman" w:eastAsia="Times New Roman" w:cs="Times New Roman"/>
          <w:i/>
          <w:iCs/>
          <w:color w:val="000000"/>
          <w:spacing w:val="0"/>
          <w:w w:val="100"/>
          <w:position w:val="0"/>
          <w:sz w:val="24"/>
          <w:szCs w:val="24"/>
          <w:lang w:val="en-US" w:eastAsia="en-US" w:bidi="en-US"/>
        </w:rPr>
        <w:t>Student Union.</w:t>
      </w:r>
    </w:p>
    <w:p>
      <w:pPr>
        <w:pStyle w:val="17"/>
        <w:keepNext w:val="0"/>
        <w:keepLines w:val="0"/>
        <w:widowControl w:val="0"/>
        <w:numPr>
          <w:ilvl w:val="0"/>
          <w:numId w:val="7"/>
        </w:numPr>
        <w:shd w:val="clear" w:color="auto" w:fill="auto"/>
        <w:tabs>
          <w:tab w:val="left" w:pos="1162"/>
        </w:tabs>
        <w:bidi w:val="0"/>
        <w:spacing w:before="0" w:line="240" w:lineRule="auto"/>
        <w:ind w:left="0" w:right="0"/>
        <w:jc w:val="left"/>
      </w:pPr>
      <w:bookmarkStart w:id="34" w:name="bookmark42"/>
      <w:bookmarkEnd w:id="34"/>
      <w:r>
        <w:rPr>
          <w:rFonts w:ascii="Times New Roman" w:hAnsi="Times New Roman" w:eastAsia="Times New Roman" w:cs="Times New Roman"/>
          <w:color w:val="000000"/>
          <w:spacing w:val="0"/>
          <w:w w:val="100"/>
          <w:position w:val="0"/>
          <w:sz w:val="24"/>
          <w:szCs w:val="24"/>
          <w:lang w:val="en-US" w:eastAsia="en-US" w:bidi="en-US"/>
        </w:rPr>
        <w:t>Help the man find someone to fill the vacancy.</w:t>
      </w:r>
    </w:p>
    <w:p>
      <w:pPr>
        <w:pStyle w:val="17"/>
        <w:keepNext w:val="0"/>
        <w:keepLines w:val="0"/>
        <w:widowControl w:val="0"/>
        <w:numPr>
          <w:ilvl w:val="0"/>
          <w:numId w:val="2"/>
        </w:numPr>
        <w:shd w:val="clear" w:color="auto" w:fill="auto"/>
        <w:tabs>
          <w:tab w:val="left" w:pos="634"/>
        </w:tabs>
        <w:bidi w:val="0"/>
        <w:spacing w:before="0" w:line="240" w:lineRule="auto"/>
        <w:ind w:left="0" w:right="0" w:firstLine="0"/>
        <w:jc w:val="left"/>
      </w:pPr>
      <w:bookmarkStart w:id="35" w:name="bookmark43"/>
      <w:bookmarkEnd w:id="35"/>
      <w:r>
        <w:rPr>
          <w:rFonts w:ascii="Times New Roman" w:hAnsi="Times New Roman" w:eastAsia="Times New Roman" w:cs="Times New Roman"/>
          <w:color w:val="000000"/>
          <w:spacing w:val="0"/>
          <w:w w:val="100"/>
          <w:position w:val="0"/>
          <w:sz w:val="24"/>
          <w:szCs w:val="24"/>
          <w:lang w:val="en-US" w:eastAsia="en-US" w:bidi="en-US"/>
        </w:rPr>
        <w:t>A. The dentist will be back this afternoon.</w:t>
      </w:r>
    </w:p>
    <w:p>
      <w:pPr>
        <w:pStyle w:val="17"/>
        <w:keepNext w:val="0"/>
        <w:keepLines w:val="0"/>
        <w:widowControl w:val="0"/>
        <w:numPr>
          <w:ilvl w:val="0"/>
          <w:numId w:val="8"/>
        </w:numPr>
        <w:shd w:val="clear" w:color="auto" w:fill="auto"/>
        <w:tabs>
          <w:tab w:val="left" w:pos="1145"/>
        </w:tabs>
        <w:bidi w:val="0"/>
        <w:spacing w:before="0" w:line="240" w:lineRule="auto"/>
        <w:ind w:left="0" w:right="0"/>
        <w:jc w:val="left"/>
      </w:pPr>
      <w:bookmarkStart w:id="36" w:name="bookmark44"/>
      <w:bookmarkEnd w:id="36"/>
      <w:r>
        <w:rPr>
          <w:rFonts w:ascii="Times New Roman" w:hAnsi="Times New Roman" w:eastAsia="Times New Roman" w:cs="Times New Roman"/>
          <w:color w:val="000000"/>
          <w:spacing w:val="0"/>
          <w:w w:val="100"/>
          <w:position w:val="0"/>
          <w:sz w:val="24"/>
          <w:szCs w:val="24"/>
          <w:lang w:val="en-US" w:eastAsia="en-US" w:bidi="en-US"/>
        </w:rPr>
        <w:t>The dentist will have a full schedule this afternoon.</w:t>
      </w:r>
    </w:p>
    <w:p>
      <w:pPr>
        <w:pStyle w:val="17"/>
        <w:keepNext w:val="0"/>
        <w:keepLines w:val="0"/>
        <w:widowControl w:val="0"/>
        <w:numPr>
          <w:ilvl w:val="0"/>
          <w:numId w:val="8"/>
        </w:numPr>
        <w:shd w:val="clear" w:color="auto" w:fill="auto"/>
        <w:tabs>
          <w:tab w:val="left" w:pos="1145"/>
        </w:tabs>
        <w:bidi w:val="0"/>
        <w:spacing w:before="0" w:line="240" w:lineRule="auto"/>
        <w:ind w:left="0" w:right="0"/>
        <w:jc w:val="left"/>
      </w:pPr>
      <w:bookmarkStart w:id="37" w:name="bookmark45"/>
      <w:bookmarkEnd w:id="37"/>
      <w:r>
        <w:rPr>
          <w:rFonts w:ascii="Times New Roman" w:hAnsi="Times New Roman" w:eastAsia="Times New Roman" w:cs="Times New Roman"/>
          <w:color w:val="000000"/>
          <w:spacing w:val="0"/>
          <w:w w:val="100"/>
          <w:position w:val="0"/>
          <w:sz w:val="24"/>
          <w:szCs w:val="24"/>
          <w:lang w:val="en-US" w:eastAsia="en-US" w:bidi="en-US"/>
        </w:rPr>
        <w:t>He's already had the dentist check his teeth.</w:t>
      </w:r>
    </w:p>
    <w:p>
      <w:pPr>
        <w:pStyle w:val="17"/>
        <w:keepNext w:val="0"/>
        <w:keepLines w:val="0"/>
        <w:widowControl w:val="0"/>
        <w:numPr>
          <w:ilvl w:val="0"/>
          <w:numId w:val="8"/>
        </w:numPr>
        <w:shd w:val="clear" w:color="auto" w:fill="auto"/>
        <w:tabs>
          <w:tab w:val="left" w:pos="1158"/>
        </w:tabs>
        <w:bidi w:val="0"/>
        <w:spacing w:before="0" w:line="240" w:lineRule="auto"/>
        <w:ind w:left="0" w:right="0"/>
        <w:jc w:val="left"/>
      </w:pPr>
      <w:bookmarkStart w:id="38" w:name="bookmark46"/>
      <w:bookmarkEnd w:id="38"/>
      <w:r>
        <w:rPr>
          <w:rFonts w:ascii="Times New Roman" w:hAnsi="Times New Roman" w:eastAsia="Times New Roman" w:cs="Times New Roman"/>
          <w:color w:val="000000"/>
          <w:spacing w:val="0"/>
          <w:w w:val="100"/>
          <w:position w:val="0"/>
          <w:sz w:val="24"/>
          <w:szCs w:val="24"/>
          <w:lang w:val="en-US" w:eastAsia="en-US" w:bidi="en-US"/>
        </w:rPr>
        <w:t>He plans to see the dentist this afternoon.</w:t>
      </w:r>
    </w:p>
    <w:p>
      <w:pPr>
        <w:pStyle w:val="5"/>
        <w:keepNext w:val="0"/>
        <w:keepLines w:val="0"/>
        <w:widowControl w:val="0"/>
        <w:numPr>
          <w:ilvl w:val="0"/>
          <w:numId w:val="2"/>
        </w:numPr>
        <w:shd w:val="clear" w:color="auto" w:fill="auto"/>
        <w:tabs>
          <w:tab w:val="left" w:pos="781"/>
        </w:tabs>
        <w:bidi w:val="0"/>
        <w:spacing w:before="0" w:line="240" w:lineRule="auto"/>
        <w:ind w:left="0" w:right="0"/>
        <w:jc w:val="left"/>
      </w:pPr>
      <w:bookmarkStart w:id="39" w:name="bookmark47"/>
      <w:bookmarkEnd w:id="39"/>
      <w:r>
        <w:rPr>
          <w:rFonts w:ascii="Times New Roman" w:hAnsi="Times New Roman" w:eastAsia="Times New Roman" w:cs="Times New Roman"/>
          <w:color w:val="000000"/>
          <w:spacing w:val="0"/>
          <w:w w:val="100"/>
          <w:position w:val="0"/>
          <w:lang w:val="en-US" w:eastAsia="en-US" w:bidi="en-US"/>
        </w:rPr>
        <w:t>A. Large and bulky.</w:t>
      </w:r>
    </w:p>
    <w:p>
      <w:pPr>
        <w:pStyle w:val="5"/>
        <w:keepNext w:val="0"/>
        <w:keepLines w:val="0"/>
        <w:widowControl w:val="0"/>
        <w:numPr>
          <w:ilvl w:val="0"/>
          <w:numId w:val="9"/>
        </w:numPr>
        <w:shd w:val="clear" w:color="auto" w:fill="auto"/>
        <w:tabs>
          <w:tab w:val="left" w:pos="1141"/>
        </w:tabs>
        <w:bidi w:val="0"/>
        <w:spacing w:before="0" w:line="240" w:lineRule="auto"/>
        <w:ind w:left="0" w:right="0" w:firstLine="720"/>
        <w:jc w:val="left"/>
      </w:pPr>
      <w:bookmarkStart w:id="40" w:name="bookmark48"/>
      <w:bookmarkEnd w:id="40"/>
      <w:r>
        <w:rPr>
          <w:rFonts w:ascii="Times New Roman" w:hAnsi="Times New Roman" w:eastAsia="Times New Roman" w:cs="Times New Roman"/>
          <w:color w:val="000000"/>
          <w:spacing w:val="0"/>
          <w:w w:val="100"/>
          <w:position w:val="0"/>
          <w:lang w:val="en-US" w:eastAsia="en-US" w:bidi="en-US"/>
        </w:rPr>
        <w:t>Lightweight and compact.</w:t>
      </w:r>
    </w:p>
    <w:p>
      <w:pPr>
        <w:pStyle w:val="5"/>
        <w:keepNext w:val="0"/>
        <w:keepLines w:val="0"/>
        <w:widowControl w:val="0"/>
        <w:numPr>
          <w:ilvl w:val="0"/>
          <w:numId w:val="9"/>
        </w:numPr>
        <w:shd w:val="clear" w:color="auto" w:fill="auto"/>
        <w:tabs>
          <w:tab w:val="left" w:pos="1141"/>
        </w:tabs>
        <w:bidi w:val="0"/>
        <w:spacing w:before="0" w:line="240" w:lineRule="auto"/>
        <w:ind w:left="0" w:right="0" w:firstLine="720"/>
        <w:jc w:val="left"/>
      </w:pPr>
      <w:bookmarkStart w:id="41" w:name="bookmark49"/>
      <w:bookmarkEnd w:id="41"/>
      <w:r>
        <w:rPr>
          <w:rFonts w:ascii="Times New Roman" w:hAnsi="Times New Roman" w:eastAsia="Times New Roman" w:cs="Times New Roman"/>
          <w:color w:val="000000"/>
          <w:spacing w:val="0"/>
          <w:w w:val="100"/>
          <w:position w:val="0"/>
          <w:lang w:val="en-US" w:eastAsia="en-US" w:bidi="en-US"/>
        </w:rPr>
        <w:t>Fancy and sophisticated.</w:t>
      </w:r>
    </w:p>
    <w:p>
      <w:pPr>
        <w:pStyle w:val="5"/>
        <w:keepNext w:val="0"/>
        <w:keepLines w:val="0"/>
        <w:widowControl w:val="0"/>
        <w:numPr>
          <w:ilvl w:val="0"/>
          <w:numId w:val="9"/>
        </w:numPr>
        <w:shd w:val="clear" w:color="auto" w:fill="auto"/>
        <w:tabs>
          <w:tab w:val="left" w:pos="1155"/>
        </w:tabs>
        <w:bidi w:val="0"/>
        <w:spacing w:before="0" w:line="240" w:lineRule="auto"/>
        <w:ind w:left="0" w:right="0" w:firstLine="720"/>
        <w:jc w:val="left"/>
      </w:pPr>
      <w:bookmarkStart w:id="42" w:name="bookmark50"/>
      <w:bookmarkEnd w:id="42"/>
      <w:r>
        <w:rPr>
          <w:rFonts w:ascii="Times New Roman" w:hAnsi="Times New Roman" w:eastAsia="Times New Roman" w:cs="Times New Roman"/>
          <w:color w:val="000000"/>
          <w:spacing w:val="0"/>
          <w:w w:val="100"/>
          <w:position w:val="0"/>
          <w:lang w:val="en-US" w:eastAsia="en-US" w:bidi="en-US"/>
        </w:rPr>
        <w:t>Appealing and amazing.</w:t>
      </w:r>
    </w:p>
    <w:p>
      <w:pPr>
        <w:pStyle w:val="5"/>
        <w:keepNext w:val="0"/>
        <w:keepLines w:val="0"/>
        <w:widowControl w:val="0"/>
        <w:numPr>
          <w:ilvl w:val="0"/>
          <w:numId w:val="2"/>
        </w:numPr>
        <w:shd w:val="clear" w:color="auto" w:fill="auto"/>
        <w:tabs>
          <w:tab w:val="left" w:pos="781"/>
        </w:tabs>
        <w:bidi w:val="0"/>
        <w:spacing w:before="0" w:line="240" w:lineRule="auto"/>
        <w:ind w:left="0" w:right="0"/>
        <w:jc w:val="left"/>
      </w:pPr>
      <w:bookmarkStart w:id="43" w:name="bookmark51"/>
      <w:bookmarkEnd w:id="43"/>
      <w:r>
        <w:rPr>
          <w:rFonts w:ascii="Times New Roman" w:hAnsi="Times New Roman" w:eastAsia="Times New Roman" w:cs="Times New Roman"/>
          <w:color w:val="000000"/>
          <w:spacing w:val="0"/>
          <w:w w:val="100"/>
          <w:position w:val="0"/>
          <w:lang w:val="en-US" w:eastAsia="en-US" w:bidi="en-US"/>
        </w:rPr>
        <w:t>A. Use less shampoo.</w:t>
      </w:r>
    </w:p>
    <w:p>
      <w:pPr>
        <w:pStyle w:val="5"/>
        <w:keepNext w:val="0"/>
        <w:keepLines w:val="0"/>
        <w:widowControl w:val="0"/>
        <w:numPr>
          <w:ilvl w:val="0"/>
          <w:numId w:val="10"/>
        </w:numPr>
        <w:shd w:val="clear" w:color="auto" w:fill="auto"/>
        <w:tabs>
          <w:tab w:val="left" w:pos="1141"/>
        </w:tabs>
        <w:bidi w:val="0"/>
        <w:spacing w:before="0" w:line="240" w:lineRule="auto"/>
        <w:ind w:left="0" w:right="0" w:firstLine="720"/>
        <w:jc w:val="left"/>
      </w:pPr>
      <w:bookmarkStart w:id="44" w:name="bookmark52"/>
      <w:bookmarkEnd w:id="44"/>
      <w:r>
        <w:rPr>
          <w:rFonts w:ascii="Times New Roman" w:hAnsi="Times New Roman" w:eastAsia="Times New Roman" w:cs="Times New Roman"/>
          <w:color w:val="000000"/>
          <w:spacing w:val="0"/>
          <w:w w:val="100"/>
          <w:position w:val="0"/>
          <w:lang w:val="en-US" w:eastAsia="en-US" w:bidi="en-US"/>
        </w:rPr>
        <w:t>Stop using shampoo.</w:t>
      </w:r>
    </w:p>
    <w:p>
      <w:pPr>
        <w:pStyle w:val="5"/>
        <w:keepNext w:val="0"/>
        <w:keepLines w:val="0"/>
        <w:widowControl w:val="0"/>
        <w:numPr>
          <w:ilvl w:val="0"/>
          <w:numId w:val="10"/>
        </w:numPr>
        <w:shd w:val="clear" w:color="auto" w:fill="auto"/>
        <w:tabs>
          <w:tab w:val="left" w:pos="1141"/>
        </w:tabs>
        <w:bidi w:val="0"/>
        <w:spacing w:before="0" w:line="240" w:lineRule="auto"/>
        <w:ind w:left="0" w:right="0" w:firstLine="720"/>
        <w:jc w:val="left"/>
      </w:pPr>
      <w:bookmarkStart w:id="45" w:name="bookmark53"/>
      <w:bookmarkEnd w:id="45"/>
      <w:r>
        <w:rPr>
          <w:rFonts w:ascii="Times New Roman" w:hAnsi="Times New Roman" w:eastAsia="Times New Roman" w:cs="Times New Roman"/>
          <w:color w:val="000000"/>
          <w:spacing w:val="0"/>
          <w:w w:val="100"/>
          <w:position w:val="0"/>
          <w:lang w:val="en-US" w:eastAsia="en-US" w:bidi="en-US"/>
        </w:rPr>
        <w:t>Switch to the man's brand.</w:t>
      </w:r>
    </w:p>
    <w:p>
      <w:pPr>
        <w:pStyle w:val="5"/>
        <w:keepNext w:val="0"/>
        <w:keepLines w:val="0"/>
        <w:widowControl w:val="0"/>
        <w:numPr>
          <w:ilvl w:val="0"/>
          <w:numId w:val="10"/>
        </w:numPr>
        <w:shd w:val="clear" w:color="auto" w:fill="auto"/>
        <w:tabs>
          <w:tab w:val="left" w:pos="1155"/>
        </w:tabs>
        <w:bidi w:val="0"/>
        <w:spacing w:before="0" w:line="240" w:lineRule="auto"/>
        <w:ind w:left="0" w:right="0" w:firstLine="720"/>
        <w:jc w:val="left"/>
      </w:pPr>
      <w:bookmarkStart w:id="46" w:name="bookmark54"/>
      <w:bookmarkEnd w:id="46"/>
      <w:r>
        <w:rPr>
          <w:rFonts w:ascii="Times New Roman" w:hAnsi="Times New Roman" w:eastAsia="Times New Roman" w:cs="Times New Roman"/>
          <w:color w:val="000000"/>
          <w:spacing w:val="0"/>
          <w:w w:val="100"/>
          <w:position w:val="0"/>
          <w:lang w:val="en-US" w:eastAsia="en-US" w:bidi="en-US"/>
        </w:rPr>
        <w:t>Rinse off the shampoo thoroughly.</w:t>
      </w:r>
    </w:p>
    <w:p>
      <w:pPr>
        <w:pStyle w:val="5"/>
        <w:keepNext w:val="0"/>
        <w:keepLines w:val="0"/>
        <w:widowControl w:val="0"/>
        <w:numPr>
          <w:ilvl w:val="0"/>
          <w:numId w:val="2"/>
        </w:numPr>
        <w:shd w:val="clear" w:color="auto" w:fill="auto"/>
        <w:tabs>
          <w:tab w:val="left" w:pos="781"/>
        </w:tabs>
        <w:bidi w:val="0"/>
        <w:spacing w:before="0" w:line="240" w:lineRule="auto"/>
        <w:ind w:left="0" w:right="0"/>
        <w:jc w:val="left"/>
      </w:pPr>
      <w:bookmarkStart w:id="47" w:name="bookmark55"/>
      <w:bookmarkEnd w:id="47"/>
      <w:r>
        <w:rPr>
          <w:rFonts w:ascii="Times New Roman" w:hAnsi="Times New Roman" w:eastAsia="Times New Roman" w:cs="Times New Roman"/>
          <w:color w:val="000000"/>
          <w:spacing w:val="0"/>
          <w:w w:val="100"/>
          <w:position w:val="0"/>
          <w:lang w:val="en-US" w:eastAsia="en-US" w:bidi="en-US"/>
        </w:rPr>
        <w:t>A. the fitness center doesn't open until tomorrow.</w:t>
      </w:r>
    </w:p>
    <w:p>
      <w:pPr>
        <w:pStyle w:val="5"/>
        <w:keepNext w:val="0"/>
        <w:keepLines w:val="0"/>
        <w:widowControl w:val="0"/>
        <w:numPr>
          <w:ilvl w:val="0"/>
          <w:numId w:val="11"/>
        </w:numPr>
        <w:shd w:val="clear" w:color="auto" w:fill="auto"/>
        <w:tabs>
          <w:tab w:val="left" w:pos="1134"/>
        </w:tabs>
        <w:bidi w:val="0"/>
        <w:spacing w:before="0" w:line="240" w:lineRule="auto"/>
        <w:ind w:left="0" w:right="0" w:firstLine="720"/>
        <w:jc w:val="left"/>
      </w:pPr>
      <w:bookmarkStart w:id="48" w:name="bookmark56"/>
      <w:bookmarkEnd w:id="48"/>
      <w:r>
        <w:rPr>
          <w:rFonts w:ascii="Times New Roman" w:hAnsi="Times New Roman" w:eastAsia="Times New Roman" w:cs="Times New Roman"/>
          <w:color w:val="000000"/>
          <w:spacing w:val="0"/>
          <w:w w:val="100"/>
          <w:position w:val="0"/>
          <w:lang w:val="en-US" w:eastAsia="en-US" w:bidi="en-US"/>
        </w:rPr>
        <w:t>She is too busy to go to the fitness center.</w:t>
      </w:r>
    </w:p>
    <w:p>
      <w:pPr>
        <w:pStyle w:val="5"/>
        <w:keepNext w:val="0"/>
        <w:keepLines w:val="0"/>
        <w:widowControl w:val="0"/>
        <w:numPr>
          <w:ilvl w:val="0"/>
          <w:numId w:val="11"/>
        </w:numPr>
        <w:shd w:val="clear" w:color="auto" w:fill="auto"/>
        <w:tabs>
          <w:tab w:val="left" w:pos="1138"/>
        </w:tabs>
        <w:bidi w:val="0"/>
        <w:spacing w:before="0" w:line="240" w:lineRule="auto"/>
        <w:ind w:left="0" w:right="0" w:firstLine="720"/>
        <w:jc w:val="left"/>
      </w:pPr>
      <w:bookmarkStart w:id="49" w:name="bookmark57"/>
      <w:bookmarkEnd w:id="49"/>
      <w:r>
        <w:rPr>
          <w:rFonts w:ascii="Times New Roman" w:hAnsi="Times New Roman" w:eastAsia="Times New Roman" w:cs="Times New Roman"/>
          <w:color w:val="000000"/>
          <w:spacing w:val="0"/>
          <w:w w:val="100"/>
          <w:position w:val="0"/>
          <w:lang w:val="en-US" w:eastAsia="en-US" w:bidi="en-US"/>
        </w:rPr>
        <w:t>The fitness center is not fbr kids.</w:t>
      </w:r>
    </w:p>
    <w:p>
      <w:pPr>
        <w:pStyle w:val="5"/>
        <w:keepNext w:val="0"/>
        <w:keepLines w:val="0"/>
        <w:widowControl w:val="0"/>
        <w:numPr>
          <w:ilvl w:val="0"/>
          <w:numId w:val="11"/>
        </w:numPr>
        <w:shd w:val="clear" w:color="auto" w:fill="auto"/>
        <w:tabs>
          <w:tab w:val="left" w:pos="1151"/>
        </w:tabs>
        <w:bidi w:val="0"/>
        <w:spacing w:before="0" w:line="240" w:lineRule="auto"/>
        <w:ind w:left="0" w:right="0" w:firstLine="720"/>
        <w:jc w:val="left"/>
      </w:pPr>
      <w:bookmarkStart w:id="50" w:name="bookmark58"/>
      <w:bookmarkEnd w:id="50"/>
      <w:r>
        <w:rPr>
          <w:rFonts w:ascii="Times New Roman" w:hAnsi="Times New Roman" w:eastAsia="Times New Roman" w:cs="Times New Roman"/>
          <w:color w:val="000000"/>
          <w:spacing w:val="0"/>
          <w:w w:val="100"/>
          <w:position w:val="0"/>
          <w:lang w:val="en-US" w:eastAsia="en-US" w:bidi="en-US"/>
        </w:rPr>
        <w:t>The project of the fitness center will be finished tomorrow.</w:t>
      </w:r>
    </w:p>
    <w:p>
      <w:pPr>
        <w:pStyle w:val="5"/>
        <w:keepNext w:val="0"/>
        <w:keepLines w:val="0"/>
        <w:widowControl w:val="0"/>
        <w:numPr>
          <w:ilvl w:val="0"/>
          <w:numId w:val="2"/>
        </w:numPr>
        <w:shd w:val="clear" w:color="auto" w:fill="auto"/>
        <w:tabs>
          <w:tab w:val="left" w:pos="781"/>
        </w:tabs>
        <w:bidi w:val="0"/>
        <w:spacing w:before="0" w:line="240" w:lineRule="auto"/>
        <w:ind w:left="0" w:right="0"/>
        <w:jc w:val="left"/>
      </w:pPr>
      <w:bookmarkStart w:id="51" w:name="bookmark59"/>
      <w:bookmarkEnd w:id="51"/>
      <w:r>
        <w:rPr>
          <w:rFonts w:ascii="Times New Roman" w:hAnsi="Times New Roman" w:eastAsia="Times New Roman" w:cs="Times New Roman"/>
          <w:color w:val="000000"/>
          <w:spacing w:val="0"/>
          <w:w w:val="100"/>
          <w:position w:val="0"/>
          <w:lang w:val="en-US" w:eastAsia="en-US" w:bidi="en-US"/>
        </w:rPr>
        <w:t>A. Look in the library catalogue.</w:t>
      </w:r>
    </w:p>
    <w:p>
      <w:pPr>
        <w:pStyle w:val="5"/>
        <w:keepNext w:val="0"/>
        <w:keepLines w:val="0"/>
        <w:widowControl w:val="0"/>
        <w:numPr>
          <w:ilvl w:val="0"/>
          <w:numId w:val="12"/>
        </w:numPr>
        <w:shd w:val="clear" w:color="auto" w:fill="auto"/>
        <w:tabs>
          <w:tab w:val="left" w:pos="1138"/>
        </w:tabs>
        <w:bidi w:val="0"/>
        <w:spacing w:before="0" w:line="240" w:lineRule="auto"/>
        <w:ind w:left="0" w:right="0" w:firstLine="720"/>
        <w:jc w:val="left"/>
      </w:pPr>
      <w:bookmarkStart w:id="52" w:name="bookmark60"/>
      <w:bookmarkEnd w:id="52"/>
      <w:r>
        <w:rPr>
          <w:rFonts w:ascii="Times New Roman" w:hAnsi="Times New Roman" w:eastAsia="Times New Roman" w:cs="Times New Roman"/>
          <w:color w:val="000000"/>
          <w:spacing w:val="0"/>
          <w:w w:val="100"/>
          <w:position w:val="0"/>
          <w:lang w:val="en-US" w:eastAsia="en-US" w:bidi="en-US"/>
        </w:rPr>
        <w:t>Borrow the man's computer.</w:t>
      </w:r>
    </w:p>
    <w:p>
      <w:pPr>
        <w:pStyle w:val="5"/>
        <w:keepNext w:val="0"/>
        <w:keepLines w:val="0"/>
        <w:widowControl w:val="0"/>
        <w:shd w:val="clear" w:color="auto" w:fill="auto"/>
        <w:bidi w:val="0"/>
        <w:spacing w:before="0" w:line="240" w:lineRule="auto"/>
        <w:ind w:left="0" w:right="0" w:firstLine="720"/>
        <w:jc w:val="left"/>
      </w:pPr>
      <w:r>
        <mc:AlternateContent>
          <mc:Choice Requires="wps">
            <w:drawing>
              <wp:anchor distT="186055" distB="0" distL="25400" distR="314960" simplePos="0" relativeHeight="251660288" behindDoc="0" locked="0" layoutInCell="1" allowOverlap="1">
                <wp:simplePos x="0" y="0"/>
                <wp:positionH relativeFrom="page">
                  <wp:posOffset>1160780</wp:posOffset>
                </wp:positionH>
                <wp:positionV relativeFrom="paragraph">
                  <wp:posOffset>363855</wp:posOffset>
                </wp:positionV>
                <wp:extent cx="212090" cy="160020"/>
                <wp:effectExtent l="0" t="0" r="3810" b="5080"/>
                <wp:wrapSquare wrapText="right"/>
                <wp:docPr id="1" name="Shape 1"/>
                <wp:cNvGraphicFramePr/>
                <a:graphic xmlns:a="http://schemas.openxmlformats.org/drawingml/2006/main">
                  <a:graphicData uri="http://schemas.microsoft.com/office/word/2010/wordprocessingShape">
                    <wps:wsp>
                      <wps:cNvSpPr txBox="1"/>
                      <wps:spPr>
                        <a:xfrm>
                          <a:off x="0" y="0"/>
                          <a:ext cx="212090" cy="160020"/>
                        </a:xfrm>
                        <a:prstGeom prst="rect">
                          <a:avLst/>
                        </a:prstGeom>
                        <a:solidFill>
                          <a:srgbClr val="CBC9C3"/>
                        </a:solidFill>
                      </wps:spPr>
                      <wps:txbx>
                        <w:txbxContent>
                          <w:p>
                            <w:pPr>
                              <w:pStyle w:val="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12.</w:t>
                            </w:r>
                          </w:p>
                        </w:txbxContent>
                      </wps:txbx>
                      <wps:bodyPr wrap="none" lIns="0" tIns="0" rIns="0" bIns="0">
                        <a:noAutofit/>
                      </wps:bodyPr>
                    </wps:wsp>
                  </a:graphicData>
                </a:graphic>
              </wp:anchor>
            </w:drawing>
          </mc:Choice>
          <mc:Fallback>
            <w:pict>
              <v:shape id="Shape 1" o:spid="_x0000_s1026" o:spt="202" type="#_x0000_t202" style="position:absolute;left:0pt;margin-left:91.4pt;margin-top:28.65pt;height:12.6pt;width:16.7pt;mso-position-horizontal-relative:page;mso-wrap-distance-bottom:0pt;mso-wrap-distance-left:2pt;mso-wrap-distance-right:24.8pt;mso-wrap-distance-top:14.65pt;mso-wrap-style:none;z-index:251660288;mso-width-relative:page;mso-height-relative:page;" fillcolor="#CBC9C3" filled="t" stroked="f" coordsize="21600,21600" o:gfxdata="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P+6ZTbAAAACQEAAA8AAAAAAAAAAQAgAAAAIgAAAGRycy9kb3du&#10;cmV2LnhtbFBLAQIUABQAAAAIAIdO4kB6S1yYwwEAAJgDAAAOAAAAAAAAAAEAIAAAACoBAABkcnMv&#10;ZTJvRG9jLnhtbFBLBQYAAAAABgAGAFkBAABfBQAAAAA=&#10;">
                <v:fill on="t" focussize="0,0"/>
                <v:stroke on="f"/>
                <v:imagedata o:title=""/>
                <o:lock v:ext="edit" aspectratio="f"/>
                <v:textbox inset="0mm,0mm,0mm,0mm">
                  <w:txbxContent>
                    <w:p>
                      <w:pPr>
                        <w:pStyle w:val="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12.</w:t>
                      </w:r>
                    </w:p>
                  </w:txbxContent>
                </v:textbox>
                <w10:wrap type="square" side="right"/>
              </v:shape>
            </w:pict>
          </mc:Fallback>
        </mc:AlternateContent>
      </w:r>
      <w:r>
        <mc:AlternateContent>
          <mc:Choice Requires="wps">
            <w:drawing>
              <wp:anchor distT="0" distB="0" distL="340995" distR="25400" simplePos="0" relativeHeight="251660288" behindDoc="0" locked="0" layoutInCell="1" allowOverlap="1">
                <wp:simplePos x="0" y="0"/>
                <wp:positionH relativeFrom="page">
                  <wp:posOffset>1476375</wp:posOffset>
                </wp:positionH>
                <wp:positionV relativeFrom="paragraph">
                  <wp:posOffset>177800</wp:posOffset>
                </wp:positionV>
                <wp:extent cx="186055" cy="346075"/>
                <wp:effectExtent l="0" t="0" r="4445" b="9525"/>
                <wp:wrapSquare wrapText="right"/>
                <wp:docPr id="3" name="Shape 3"/>
                <wp:cNvGraphicFramePr/>
                <a:graphic xmlns:a="http://schemas.openxmlformats.org/drawingml/2006/main">
                  <a:graphicData uri="http://schemas.microsoft.com/office/word/2010/wordprocessingShape">
                    <wps:wsp>
                      <wps:cNvSpPr txBox="1"/>
                      <wps:spPr>
                        <a:xfrm>
                          <a:off x="0" y="0"/>
                          <a:ext cx="186055" cy="346075"/>
                        </a:xfrm>
                        <a:prstGeom prst="rect">
                          <a:avLst/>
                        </a:prstGeom>
                        <a:solidFill>
                          <a:srgbClr val="CBC9C3"/>
                        </a:solidFill>
                      </wps:spPr>
                      <wps:txbx>
                        <w:txbxContent>
                          <w:p>
                            <w:pPr>
                              <w:pStyle w:val="5"/>
                              <w:keepNext w:val="0"/>
                              <w:keepLines w:val="0"/>
                              <w:widowControl w:val="0"/>
                              <w:shd w:val="clear" w:color="auto" w:fill="auto"/>
                              <w:bidi w:val="0"/>
                              <w:spacing w:before="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D.</w:t>
                            </w:r>
                          </w:p>
                          <w:p>
                            <w:pPr>
                              <w:pStyle w:val="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A.</w:t>
                            </w:r>
                          </w:p>
                        </w:txbxContent>
                      </wps:txbx>
                      <wps:bodyPr lIns="0" tIns="0" rIns="0" bIns="0">
                        <a:noAutofit/>
                      </wps:bodyPr>
                    </wps:wsp>
                  </a:graphicData>
                </a:graphic>
              </wp:anchor>
            </w:drawing>
          </mc:Choice>
          <mc:Fallback>
            <w:pict>
              <v:shape id="Shape 3" o:spid="_x0000_s1026" o:spt="202" type="#_x0000_t202" style="position:absolute;left:0pt;margin-left:116.25pt;margin-top:14pt;height:27.25pt;width:14.65pt;mso-position-horizontal-relative:page;mso-wrap-distance-bottom:0pt;mso-wrap-distance-left:26.85pt;mso-wrap-distance-right:2pt;mso-wrap-distance-top:0pt;z-index:251660288;mso-width-relative:page;mso-height-relative:page;" fillcolor="#CBC9C3" filled="t" stroked="f" coordsize="21600,21600" o:gfxdata="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cGxICdgAAAAJAQAADwAAAAAAAAABACAAAAAiAAAAZHJzL2Rvd25yZXYueG1sUEsB&#10;AhQAFAAAAAgAh07iQNH6bZu8AQAAjAMAAA4AAAAAAAAAAQAgAAAAJwEAAGRycy9lMm9Eb2MueG1s&#10;UEsFBgAAAAAGAAYAWQEAAFUFAAAAAA==&#10;">
                <v:fill on="t" focussize="0,0"/>
                <v:stroke on="f"/>
                <v:imagedata o:title=""/>
                <o:lock v:ext="edit" aspectratio="f"/>
                <v:textbox inset="0mm,0mm,0mm,0mm">
                  <w:txbxContent>
                    <w:p>
                      <w:pPr>
                        <w:pStyle w:val="5"/>
                        <w:keepNext w:val="0"/>
                        <w:keepLines w:val="0"/>
                        <w:widowControl w:val="0"/>
                        <w:shd w:val="clear" w:color="auto" w:fill="auto"/>
                        <w:bidi w:val="0"/>
                        <w:spacing w:before="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D.</w:t>
                      </w:r>
                    </w:p>
                    <w:p>
                      <w:pPr>
                        <w:pStyle w:val="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A.</w:t>
                      </w:r>
                    </w:p>
                  </w:txbxContent>
                </v:textbox>
                <w10:wrap type="square" side="right"/>
              </v:shape>
            </w:pict>
          </mc:Fallback>
        </mc:AlternateContent>
      </w:r>
      <w:r>
        <w:rPr>
          <w:rFonts w:ascii="Times New Roman" w:hAnsi="Times New Roman" w:eastAsia="Times New Roman" w:cs="Times New Roman"/>
          <w:color w:val="000000"/>
          <w:spacing w:val="0"/>
          <w:w w:val="100"/>
          <w:position w:val="0"/>
          <w:lang w:val="en-US" w:eastAsia="en-US" w:bidi="en-US"/>
        </w:rPr>
        <w:t>C • Seek the information from the Internet.</w:t>
      </w:r>
    </w:p>
    <w:p>
      <w:pPr>
        <w:pStyle w:val="5"/>
        <w:keepNext w:val="0"/>
        <w:keepLines w:val="0"/>
        <w:widowControl w:val="0"/>
        <w:shd w:val="clear" w:color="auto" w:fill="auto"/>
        <w:bidi w:val="0"/>
        <w:spacing w:before="0" w:line="298" w:lineRule="auto"/>
        <w:ind w:left="0" w:right="0" w:firstLine="160"/>
        <w:jc w:val="left"/>
      </w:pPr>
      <w:r>
        <w:rPr>
          <w:rFonts w:ascii="Times New Roman" w:hAnsi="Times New Roman" w:eastAsia="Times New Roman" w:cs="Times New Roman"/>
          <w:color w:val="000000"/>
          <w:spacing w:val="0"/>
          <w:w w:val="100"/>
          <w:position w:val="0"/>
          <w:lang w:val="en-US" w:eastAsia="en-US" w:bidi="en-US"/>
        </w:rPr>
        <w:t>Seek the information from Drama Society. He has changed his schedule.</w:t>
      </w:r>
    </w:p>
    <w:p>
      <w:pPr>
        <w:pStyle w:val="5"/>
        <w:keepNext w:val="0"/>
        <w:keepLines w:val="0"/>
        <w:widowControl w:val="0"/>
        <w:shd w:val="clear" w:color="auto" w:fill="auto"/>
        <w:bidi w:val="0"/>
        <w:spacing w:before="0" w:after="0" w:line="317" w:lineRule="auto"/>
        <w:ind w:left="0" w:right="0" w:firstLine="720"/>
        <w:jc w:val="left"/>
      </w:pPr>
      <w:r>
        <w:rPr>
          <w:rFonts w:ascii="Times New Roman" w:hAnsi="Times New Roman" w:eastAsia="Times New Roman" w:cs="Times New Roman"/>
          <w:color w:val="000000"/>
          <w:spacing w:val="0"/>
          <w:w w:val="100"/>
          <w:position w:val="0"/>
          <w:shd w:val="clear" w:color="auto" w:fill="FFFFFF"/>
          <w:lang w:val="en-US" w:eastAsia="en-US" w:bidi="en-US"/>
        </w:rPr>
        <w:t>B • He was sick last Monday.</w:t>
      </w:r>
    </w:p>
    <w:p>
      <w:pPr>
        <w:pStyle w:val="5"/>
        <w:keepNext w:val="0"/>
        <w:keepLines w:val="0"/>
        <w:widowControl w:val="0"/>
        <w:numPr>
          <w:ilvl w:val="0"/>
          <w:numId w:val="12"/>
        </w:numPr>
        <w:shd w:val="clear" w:color="auto" w:fill="auto"/>
        <w:tabs>
          <w:tab w:val="left" w:pos="1133"/>
        </w:tabs>
        <w:bidi w:val="0"/>
        <w:spacing w:before="0" w:line="317" w:lineRule="auto"/>
        <w:ind w:left="0" w:right="0" w:firstLine="720"/>
        <w:jc w:val="left"/>
      </w:pPr>
      <w:bookmarkStart w:id="53" w:name="bookmark61"/>
      <w:bookmarkEnd w:id="53"/>
      <w:r>
        <w:rPr>
          <w:rFonts w:ascii="Times New Roman" w:hAnsi="Times New Roman" w:eastAsia="Times New Roman" w:cs="Times New Roman"/>
          <w:color w:val="000000"/>
          <w:spacing w:val="0"/>
          <w:w w:val="100"/>
          <w:position w:val="0"/>
          <w:lang w:val="en-US" w:eastAsia="en-US" w:bidi="en-US"/>
        </w:rPr>
        <w:t>He works less than he used to</w:t>
      </w:r>
    </w:p>
    <w:p>
      <w:pPr>
        <w:widowControl w:val="0"/>
        <w:spacing w:line="1" w:lineRule="exact"/>
      </w:pPr>
      <w:r>
        <mc:AlternateContent>
          <mc:Choice Requires="wps">
            <w:drawing>
              <wp:anchor distT="168910" distB="617855" distL="0" distR="0" simplePos="0" relativeHeight="251660288" behindDoc="0" locked="0" layoutInCell="1" allowOverlap="1">
                <wp:simplePos x="0" y="0"/>
                <wp:positionH relativeFrom="page">
                  <wp:posOffset>1182370</wp:posOffset>
                </wp:positionH>
                <wp:positionV relativeFrom="paragraph">
                  <wp:posOffset>168910</wp:posOffset>
                </wp:positionV>
                <wp:extent cx="190500" cy="16002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90500" cy="160020"/>
                        </a:xfrm>
                        <a:prstGeom prst="rect">
                          <a:avLst/>
                        </a:prstGeom>
                        <a:noFill/>
                      </wps:spPr>
                      <wps:txbx>
                        <w:txbxContent>
                          <w:p>
                            <w:pPr>
                              <w:pStyle w:val="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13.</w:t>
                            </w:r>
                          </w:p>
                        </w:txbxContent>
                      </wps:txbx>
                      <wps:bodyPr wrap="none" lIns="0" tIns="0" rIns="0" bIns="0">
                        <a:noAutofit/>
                      </wps:bodyPr>
                    </wps:wsp>
                  </a:graphicData>
                </a:graphic>
              </wp:anchor>
            </w:drawing>
          </mc:Choice>
          <mc:Fallback>
            <w:pict>
              <v:shape id="Shape 5" o:spid="_x0000_s1026" o:spt="202" type="#_x0000_t202" style="position:absolute;left:0pt;margin-left:93.1pt;margin-top:13.3pt;height:12.6pt;width:15pt;mso-position-horizontal-relative:page;mso-wrap-distance-bottom:48.65pt;mso-wrap-distance-top:13.3pt;mso-wrap-style:none;z-index:251660288;mso-width-relative:page;mso-height-relative:page;" filled="f" stroked="f" coordsize="21600,21600" o:gfxdata="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Sz701AAAAAkBAAAP&#10;AAAAAAAAAAEAIAAAACIAAABkcnMvZG93bnJldi54bWxQSwECFAAUAAAACACHTuJAHhxc66oBAABv&#10;AwAADgAAAAAAAAABACAAAAAjAQAAZHJzL2Uyb0RvYy54bWxQSwUGAAAAAAYABgBZAQAAPwUAAAAA&#10;">
                <v:fill on="f" focussize="0,0"/>
                <v:stroke on="f"/>
                <v:imagedata o:title=""/>
                <o:lock v:ext="edit" aspectratio="f"/>
                <v:textbox inset="0mm,0mm,0mm,0mm">
                  <w:txbxContent>
                    <w:p>
                      <w:pPr>
                        <w:pStyle w:val="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13.</w:t>
                      </w:r>
                    </w:p>
                  </w:txbxContent>
                </v:textbox>
                <w10:wrap type="topAndBottom"/>
              </v:shape>
            </w:pict>
          </mc:Fallback>
        </mc:AlternateContent>
      </w:r>
      <w:r>
        <mc:AlternateContent>
          <mc:Choice Requires="wps">
            <w:drawing>
              <wp:anchor distT="0" distB="58420" distL="0" distR="0" simplePos="0" relativeHeight="251660288" behindDoc="0" locked="0" layoutInCell="1" allowOverlap="1">
                <wp:simplePos x="0" y="0"/>
                <wp:positionH relativeFrom="page">
                  <wp:posOffset>1493520</wp:posOffset>
                </wp:positionH>
                <wp:positionV relativeFrom="paragraph">
                  <wp:posOffset>0</wp:posOffset>
                </wp:positionV>
                <wp:extent cx="181610" cy="88836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81610" cy="888365"/>
                        </a:xfrm>
                        <a:prstGeom prst="rect">
                          <a:avLst/>
                        </a:prstGeom>
                        <a:noFill/>
                      </wps:spPr>
                      <wps:txbx>
                        <w:txbxContent>
                          <w:p>
                            <w:pPr>
                              <w:pStyle w:val="5"/>
                              <w:keepNext w:val="0"/>
                              <w:keepLines w:val="0"/>
                              <w:widowControl w:val="0"/>
                              <w:shd w:val="clear" w:color="auto" w:fill="auto"/>
                              <w:bidi w:val="0"/>
                              <w:spacing w:before="0" w:after="4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D.</w:t>
                            </w:r>
                          </w:p>
                          <w:p>
                            <w:pPr>
                              <w:pStyle w:val="5"/>
                              <w:keepNext w:val="0"/>
                              <w:keepLines w:val="0"/>
                              <w:widowControl w:val="0"/>
                              <w:shd w:val="clear" w:color="auto" w:fill="auto"/>
                              <w:bidi w:val="0"/>
                              <w:spacing w:before="0" w:after="40" w:line="240" w:lineRule="auto"/>
                              <w:ind w:left="0" w:right="0" w:firstLine="0"/>
                              <w:jc w:val="left"/>
                            </w:pPr>
                            <w:bookmarkStart w:id="393" w:name="bookmark0"/>
                            <w:r>
                              <w:rPr>
                                <w:rFonts w:ascii="Times New Roman" w:hAnsi="Times New Roman" w:eastAsia="Times New Roman" w:cs="Times New Roman"/>
                                <w:color w:val="000000"/>
                                <w:spacing w:val="0"/>
                                <w:w w:val="100"/>
                                <w:position w:val="0"/>
                                <w:lang w:val="en-US" w:eastAsia="en-US" w:bidi="en-US"/>
                              </w:rPr>
                              <w:t>A</w:t>
                            </w:r>
                            <w:bookmarkEnd w:id="393"/>
                            <w:r>
                              <w:rPr>
                                <w:rFonts w:ascii="Times New Roman" w:hAnsi="Times New Roman" w:eastAsia="Times New Roman" w:cs="Times New Roman"/>
                                <w:color w:val="000000"/>
                                <w:spacing w:val="0"/>
                                <w:w w:val="100"/>
                                <w:position w:val="0"/>
                                <w:lang w:val="en-US" w:eastAsia="en-US" w:bidi="en-US"/>
                              </w:rPr>
                              <w:t>.</w:t>
                            </w:r>
                          </w:p>
                          <w:p>
                            <w:pPr>
                              <w:pStyle w:val="5"/>
                              <w:keepNext w:val="0"/>
                              <w:keepLines w:val="0"/>
                              <w:widowControl w:val="0"/>
                              <w:shd w:val="clear" w:color="auto" w:fill="auto"/>
                              <w:bidi w:val="0"/>
                              <w:spacing w:before="0" w:after="40" w:line="240" w:lineRule="auto"/>
                              <w:ind w:left="0" w:right="0" w:firstLine="0"/>
                              <w:jc w:val="left"/>
                            </w:pPr>
                            <w:bookmarkStart w:id="394" w:name="bookmark1"/>
                            <w:r>
                              <w:rPr>
                                <w:rFonts w:ascii="Times New Roman" w:hAnsi="Times New Roman" w:eastAsia="Times New Roman" w:cs="Times New Roman"/>
                                <w:color w:val="000000"/>
                                <w:spacing w:val="0"/>
                                <w:w w:val="100"/>
                                <w:position w:val="0"/>
                                <w:lang w:val="en-US" w:eastAsia="en-US" w:bidi="en-US"/>
                              </w:rPr>
                              <w:t>B</w:t>
                            </w:r>
                            <w:bookmarkEnd w:id="394"/>
                            <w:r>
                              <w:rPr>
                                <w:rFonts w:ascii="Times New Roman" w:hAnsi="Times New Roman" w:eastAsia="Times New Roman" w:cs="Times New Roman"/>
                                <w:color w:val="000000"/>
                                <w:spacing w:val="0"/>
                                <w:w w:val="100"/>
                                <w:position w:val="0"/>
                                <w:lang w:val="en-US" w:eastAsia="en-US" w:bidi="en-US"/>
                              </w:rPr>
                              <w:t>.</w:t>
                            </w:r>
                          </w:p>
                          <w:p>
                            <w:pPr>
                              <w:pStyle w:val="5"/>
                              <w:keepNext w:val="0"/>
                              <w:keepLines w:val="0"/>
                              <w:widowControl w:val="0"/>
                              <w:shd w:val="clear" w:color="auto" w:fill="auto"/>
                              <w:bidi w:val="0"/>
                              <w:spacing w:before="0" w:after="40" w:line="240" w:lineRule="auto"/>
                              <w:ind w:left="0" w:right="0" w:firstLine="0"/>
                              <w:jc w:val="left"/>
                            </w:pPr>
                            <w:bookmarkStart w:id="395" w:name="bookmark2"/>
                            <w:r>
                              <w:rPr>
                                <w:rFonts w:ascii="Times New Roman" w:hAnsi="Times New Roman" w:eastAsia="Times New Roman" w:cs="Times New Roman"/>
                                <w:color w:val="000000"/>
                                <w:spacing w:val="0"/>
                                <w:w w:val="100"/>
                                <w:position w:val="0"/>
                                <w:lang w:val="en-US" w:eastAsia="en-US" w:bidi="en-US"/>
                              </w:rPr>
                              <w:t>C</w:t>
                            </w:r>
                            <w:bookmarkEnd w:id="395"/>
                            <w:r>
                              <w:rPr>
                                <w:rFonts w:ascii="Times New Roman" w:hAnsi="Times New Roman" w:eastAsia="Times New Roman" w:cs="Times New Roman"/>
                                <w:color w:val="000000"/>
                                <w:spacing w:val="0"/>
                                <w:w w:val="100"/>
                                <w:position w:val="0"/>
                                <w:lang w:val="en-US" w:eastAsia="en-US" w:bidi="en-US"/>
                              </w:rPr>
                              <w:t>.</w:t>
                            </w:r>
                          </w:p>
                          <w:p>
                            <w:pPr>
                              <w:pStyle w:val="5"/>
                              <w:keepNext w:val="0"/>
                              <w:keepLines w:val="0"/>
                              <w:widowControl w:val="0"/>
                              <w:shd w:val="clear" w:color="auto" w:fill="auto"/>
                              <w:bidi w:val="0"/>
                              <w:spacing w:before="0" w:after="40" w:line="240" w:lineRule="auto"/>
                              <w:ind w:left="0" w:right="0" w:firstLine="0"/>
                              <w:jc w:val="left"/>
                            </w:pPr>
                            <w:bookmarkStart w:id="396" w:name="bookmark3"/>
                            <w:r>
                              <w:rPr>
                                <w:rFonts w:ascii="Times New Roman" w:hAnsi="Times New Roman" w:eastAsia="Times New Roman" w:cs="Times New Roman"/>
                                <w:color w:val="000000"/>
                                <w:spacing w:val="0"/>
                                <w:w w:val="100"/>
                                <w:position w:val="0"/>
                                <w:lang w:val="en-US" w:eastAsia="en-US" w:bidi="en-US"/>
                              </w:rPr>
                              <w:t>D</w:t>
                            </w:r>
                            <w:bookmarkEnd w:id="396"/>
                            <w:r>
                              <w:rPr>
                                <w:rFonts w:ascii="Times New Roman" w:hAnsi="Times New Roman" w:eastAsia="Times New Roman" w:cs="Times New Roman"/>
                                <w:color w:val="000000"/>
                                <w:spacing w:val="0"/>
                                <w:w w:val="100"/>
                                <w:position w:val="0"/>
                                <w:lang w:val="en-US" w:eastAsia="en-US" w:bidi="en-US"/>
                              </w:rPr>
                              <w:t>.</w:t>
                            </w:r>
                          </w:p>
                        </w:txbxContent>
                      </wps:txbx>
                      <wps:bodyPr lIns="0" tIns="0" rIns="0" bIns="0">
                        <a:noAutofit/>
                      </wps:bodyPr>
                    </wps:wsp>
                  </a:graphicData>
                </a:graphic>
              </wp:anchor>
            </w:drawing>
          </mc:Choice>
          <mc:Fallback>
            <w:pict>
              <v:shape id="Shape 7" o:spid="_x0000_s1026" o:spt="202" type="#_x0000_t202" style="position:absolute;left:0pt;margin-left:117.6pt;margin-top:0pt;height:69.95pt;width:14.3pt;mso-position-horizontal-relative:page;mso-wrap-distance-bottom:4.6pt;mso-wrap-distance-top:0pt;z-index:251660288;mso-width-relative:page;mso-height-relative:page;" filled="f" stroked="f" coordsize="21600,21600" o:gfxdata="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nXQVOdYAAAAIAQAADwAAAAAA&#10;AAABACAAAAAiAAAAZHJzL2Rvd25yZXYueG1sUEsBAhQAFAAAAAgAh07iQJWlRXOjAQAAYwMAAA4A&#10;AAAAAAAAAQAgAAAAJQEAAGRycy9lMm9Eb2MueG1sUEsFBgAAAAAGAAYAWQEAADoFAAAAAA==&#10;">
                <v:fill on="f" focussize="0,0"/>
                <v:stroke on="f"/>
                <v:imagedata o:title=""/>
                <o:lock v:ext="edit" aspectratio="f"/>
                <v:textbox inset="0mm,0mm,0mm,0mm">
                  <w:txbxContent>
                    <w:p>
                      <w:pPr>
                        <w:pStyle w:val="5"/>
                        <w:keepNext w:val="0"/>
                        <w:keepLines w:val="0"/>
                        <w:widowControl w:val="0"/>
                        <w:shd w:val="clear" w:color="auto" w:fill="auto"/>
                        <w:bidi w:val="0"/>
                        <w:spacing w:before="0" w:after="4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D.</w:t>
                      </w:r>
                    </w:p>
                    <w:p>
                      <w:pPr>
                        <w:pStyle w:val="5"/>
                        <w:keepNext w:val="0"/>
                        <w:keepLines w:val="0"/>
                        <w:widowControl w:val="0"/>
                        <w:shd w:val="clear" w:color="auto" w:fill="auto"/>
                        <w:bidi w:val="0"/>
                        <w:spacing w:before="0" w:after="40" w:line="240" w:lineRule="auto"/>
                        <w:ind w:left="0" w:right="0" w:firstLine="0"/>
                        <w:jc w:val="left"/>
                      </w:pPr>
                      <w:bookmarkStart w:id="393" w:name="bookmark0"/>
                      <w:r>
                        <w:rPr>
                          <w:rFonts w:ascii="Times New Roman" w:hAnsi="Times New Roman" w:eastAsia="Times New Roman" w:cs="Times New Roman"/>
                          <w:color w:val="000000"/>
                          <w:spacing w:val="0"/>
                          <w:w w:val="100"/>
                          <w:position w:val="0"/>
                          <w:lang w:val="en-US" w:eastAsia="en-US" w:bidi="en-US"/>
                        </w:rPr>
                        <w:t>A</w:t>
                      </w:r>
                      <w:bookmarkEnd w:id="393"/>
                      <w:r>
                        <w:rPr>
                          <w:rFonts w:ascii="Times New Roman" w:hAnsi="Times New Roman" w:eastAsia="Times New Roman" w:cs="Times New Roman"/>
                          <w:color w:val="000000"/>
                          <w:spacing w:val="0"/>
                          <w:w w:val="100"/>
                          <w:position w:val="0"/>
                          <w:lang w:val="en-US" w:eastAsia="en-US" w:bidi="en-US"/>
                        </w:rPr>
                        <w:t>.</w:t>
                      </w:r>
                    </w:p>
                    <w:p>
                      <w:pPr>
                        <w:pStyle w:val="5"/>
                        <w:keepNext w:val="0"/>
                        <w:keepLines w:val="0"/>
                        <w:widowControl w:val="0"/>
                        <w:shd w:val="clear" w:color="auto" w:fill="auto"/>
                        <w:bidi w:val="0"/>
                        <w:spacing w:before="0" w:after="40" w:line="240" w:lineRule="auto"/>
                        <w:ind w:left="0" w:right="0" w:firstLine="0"/>
                        <w:jc w:val="left"/>
                      </w:pPr>
                      <w:bookmarkStart w:id="394" w:name="bookmark1"/>
                      <w:r>
                        <w:rPr>
                          <w:rFonts w:ascii="Times New Roman" w:hAnsi="Times New Roman" w:eastAsia="Times New Roman" w:cs="Times New Roman"/>
                          <w:color w:val="000000"/>
                          <w:spacing w:val="0"/>
                          <w:w w:val="100"/>
                          <w:position w:val="0"/>
                          <w:lang w:val="en-US" w:eastAsia="en-US" w:bidi="en-US"/>
                        </w:rPr>
                        <w:t>B</w:t>
                      </w:r>
                      <w:bookmarkEnd w:id="394"/>
                      <w:r>
                        <w:rPr>
                          <w:rFonts w:ascii="Times New Roman" w:hAnsi="Times New Roman" w:eastAsia="Times New Roman" w:cs="Times New Roman"/>
                          <w:color w:val="000000"/>
                          <w:spacing w:val="0"/>
                          <w:w w:val="100"/>
                          <w:position w:val="0"/>
                          <w:lang w:val="en-US" w:eastAsia="en-US" w:bidi="en-US"/>
                        </w:rPr>
                        <w:t>.</w:t>
                      </w:r>
                    </w:p>
                    <w:p>
                      <w:pPr>
                        <w:pStyle w:val="5"/>
                        <w:keepNext w:val="0"/>
                        <w:keepLines w:val="0"/>
                        <w:widowControl w:val="0"/>
                        <w:shd w:val="clear" w:color="auto" w:fill="auto"/>
                        <w:bidi w:val="0"/>
                        <w:spacing w:before="0" w:after="40" w:line="240" w:lineRule="auto"/>
                        <w:ind w:left="0" w:right="0" w:firstLine="0"/>
                        <w:jc w:val="left"/>
                      </w:pPr>
                      <w:bookmarkStart w:id="395" w:name="bookmark2"/>
                      <w:r>
                        <w:rPr>
                          <w:rFonts w:ascii="Times New Roman" w:hAnsi="Times New Roman" w:eastAsia="Times New Roman" w:cs="Times New Roman"/>
                          <w:color w:val="000000"/>
                          <w:spacing w:val="0"/>
                          <w:w w:val="100"/>
                          <w:position w:val="0"/>
                          <w:lang w:val="en-US" w:eastAsia="en-US" w:bidi="en-US"/>
                        </w:rPr>
                        <w:t>C</w:t>
                      </w:r>
                      <w:bookmarkEnd w:id="395"/>
                      <w:r>
                        <w:rPr>
                          <w:rFonts w:ascii="Times New Roman" w:hAnsi="Times New Roman" w:eastAsia="Times New Roman" w:cs="Times New Roman"/>
                          <w:color w:val="000000"/>
                          <w:spacing w:val="0"/>
                          <w:w w:val="100"/>
                          <w:position w:val="0"/>
                          <w:lang w:val="en-US" w:eastAsia="en-US" w:bidi="en-US"/>
                        </w:rPr>
                        <w:t>.</w:t>
                      </w:r>
                    </w:p>
                    <w:p>
                      <w:pPr>
                        <w:pStyle w:val="5"/>
                        <w:keepNext w:val="0"/>
                        <w:keepLines w:val="0"/>
                        <w:widowControl w:val="0"/>
                        <w:shd w:val="clear" w:color="auto" w:fill="auto"/>
                        <w:bidi w:val="0"/>
                        <w:spacing w:before="0" w:after="40" w:line="240" w:lineRule="auto"/>
                        <w:ind w:left="0" w:right="0" w:firstLine="0"/>
                        <w:jc w:val="left"/>
                      </w:pPr>
                      <w:bookmarkStart w:id="396" w:name="bookmark3"/>
                      <w:r>
                        <w:rPr>
                          <w:rFonts w:ascii="Times New Roman" w:hAnsi="Times New Roman" w:eastAsia="Times New Roman" w:cs="Times New Roman"/>
                          <w:color w:val="000000"/>
                          <w:spacing w:val="0"/>
                          <w:w w:val="100"/>
                          <w:position w:val="0"/>
                          <w:lang w:val="en-US" w:eastAsia="en-US" w:bidi="en-US"/>
                        </w:rPr>
                        <w:t>D</w:t>
                      </w:r>
                      <w:bookmarkEnd w:id="396"/>
                      <w:r>
                        <w:rPr>
                          <w:rFonts w:ascii="Times New Roman" w:hAnsi="Times New Roman" w:eastAsia="Times New Roman" w:cs="Times New Roman"/>
                          <w:color w:val="000000"/>
                          <w:spacing w:val="0"/>
                          <w:w w:val="100"/>
                          <w:position w:val="0"/>
                          <w:lang w:val="en-US" w:eastAsia="en-US" w:bidi="en-US"/>
                        </w:rPr>
                        <w:t>.</w:t>
                      </w:r>
                    </w:p>
                  </w:txbxContent>
                </v:textbox>
                <w10:wrap type="topAndBottom"/>
              </v:shape>
            </w:pict>
          </mc:Fallback>
        </mc:AlternateContent>
      </w:r>
      <w:r>
        <mc:AlternateContent>
          <mc:Choice Requires="wps">
            <w:drawing>
              <wp:anchor distT="0" distB="745490" distL="0" distR="0" simplePos="0" relativeHeight="251660288" behindDoc="0" locked="0" layoutInCell="1" allowOverlap="1">
                <wp:simplePos x="0" y="0"/>
                <wp:positionH relativeFrom="page">
                  <wp:posOffset>1735455</wp:posOffset>
                </wp:positionH>
                <wp:positionV relativeFrom="paragraph">
                  <wp:posOffset>0</wp:posOffset>
                </wp:positionV>
                <wp:extent cx="2096770" cy="20129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2096770" cy="201295"/>
                        </a:xfrm>
                        <a:prstGeom prst="rect">
                          <a:avLst/>
                        </a:prstGeom>
                        <a:noFill/>
                      </wps:spPr>
                      <wps:txbx>
                        <w:txbxContent>
                          <w:p>
                            <w:pPr>
                              <w:pStyle w:val="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vertAlign w:val="superscript"/>
                                <w:lang w:val="en-US" w:eastAsia="en-US" w:bidi="en-US"/>
                              </w:rPr>
                              <w:t>He</w:t>
                            </w:r>
                            <w:r>
                              <w:rPr>
                                <w:rFonts w:ascii="Times New Roman" w:hAnsi="Times New Roman" w:eastAsia="Times New Roman" w:cs="Times New Roman"/>
                                <w:color w:val="000000"/>
                                <w:spacing w:val="0"/>
                                <w:w w:val="100"/>
                                <w:position w:val="0"/>
                                <w:lang w:val="en-US" w:eastAsia="en-US" w:bidi="en-US"/>
                              </w:rPr>
                              <w:t xml:space="preserve"> started his vacation last Monday.</w:t>
                            </w:r>
                          </w:p>
                        </w:txbxContent>
                      </wps:txbx>
                      <wps:bodyPr wrap="none" lIns="0" tIns="0" rIns="0" bIns="0">
                        <a:noAutofit/>
                      </wps:bodyPr>
                    </wps:wsp>
                  </a:graphicData>
                </a:graphic>
              </wp:anchor>
            </w:drawing>
          </mc:Choice>
          <mc:Fallback>
            <w:pict>
              <v:shape id="Shape 9" o:spid="_x0000_s1026" o:spt="202" type="#_x0000_t202" style="position:absolute;left:0pt;margin-left:136.65pt;margin-top:0pt;height:15.85pt;width:165.1pt;mso-position-horizontal-relative:page;mso-wrap-distance-bottom:58.7pt;mso-wrap-distance-top:0pt;mso-wrap-style:none;z-index:251660288;mso-width-relative:page;mso-height-relative:page;" filled="f" stroked="f" coordsize="21600,21600" o:gfxdata="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NMpjVDVAAAABwEA&#10;AA8AAAAAAAAAAQAgAAAAIgAAAGRycy9kb3ducmV2LnhtbFBLAQIUABQAAAAIAIdO4kDQrGptqwEA&#10;AHADAAAOAAAAAAAAAAEAIAAAACQBAABkcnMvZTJvRG9jLnhtbFBLBQYAAAAABgAGAFkBAABBBQAA&#10;AAA=&#10;">
                <v:fill on="f" focussize="0,0"/>
                <v:stroke on="f"/>
                <v:imagedata o:title=""/>
                <o:lock v:ext="edit" aspectratio="f"/>
                <v:textbox inset="0mm,0mm,0mm,0mm">
                  <w:txbxContent>
                    <w:p>
                      <w:pPr>
                        <w:pStyle w:val="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vertAlign w:val="superscript"/>
                          <w:lang w:val="en-US" w:eastAsia="en-US" w:bidi="en-US"/>
                        </w:rPr>
                        <w:t>He</w:t>
                      </w:r>
                      <w:r>
                        <w:rPr>
                          <w:rFonts w:ascii="Times New Roman" w:hAnsi="Times New Roman" w:eastAsia="Times New Roman" w:cs="Times New Roman"/>
                          <w:color w:val="000000"/>
                          <w:spacing w:val="0"/>
                          <w:w w:val="100"/>
                          <w:position w:val="0"/>
                          <w:lang w:val="en-US" w:eastAsia="en-US" w:bidi="en-US"/>
                        </w:rPr>
                        <w:t xml:space="preserve"> started his vacation last Monday.</w:t>
                      </w:r>
                    </w:p>
                  </w:txbxContent>
                </v:textbox>
                <w10:wrap type="topAndBottom"/>
              </v:shape>
            </w:pict>
          </mc:Fallback>
        </mc:AlternateContent>
      </w:r>
      <w:r>
        <mc:AlternateContent>
          <mc:Choice Requires="wps">
            <w:drawing>
              <wp:anchor distT="194310" distB="0" distL="0" distR="0" simplePos="0" relativeHeight="251660288" behindDoc="0" locked="0" layoutInCell="1" allowOverlap="1">
                <wp:simplePos x="0" y="0"/>
                <wp:positionH relativeFrom="page">
                  <wp:posOffset>1729105</wp:posOffset>
                </wp:positionH>
                <wp:positionV relativeFrom="paragraph">
                  <wp:posOffset>194310</wp:posOffset>
                </wp:positionV>
                <wp:extent cx="3858895" cy="75247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3858895" cy="752475"/>
                        </a:xfrm>
                        <a:prstGeom prst="rect">
                          <a:avLst/>
                        </a:prstGeom>
                        <a:noFill/>
                      </wps:spPr>
                      <wps:txbx>
                        <w:txbxContent>
                          <w:p>
                            <w:pPr>
                              <w:pStyle w:val="5"/>
                              <w:keepNext w:val="0"/>
                              <w:keepLines w:val="0"/>
                              <w:widowControl w:val="0"/>
                              <w:shd w:val="clear" w:color="auto" w:fill="auto"/>
                              <w:bidi w:val="0"/>
                              <w:spacing w:before="0" w:after="0" w:line="271" w:lineRule="auto"/>
                              <w:ind w:left="0" w:right="0" w:firstLine="0"/>
                              <w:jc w:val="left"/>
                            </w:pPr>
                            <w:r>
                              <w:rPr>
                                <w:rFonts w:ascii="Times New Roman" w:hAnsi="Times New Roman" w:eastAsia="Times New Roman" w:cs="Times New Roman"/>
                                <w:color w:val="000000"/>
                                <w:spacing w:val="0"/>
                                <w:w w:val="100"/>
                                <w:position w:val="0"/>
                                <w:lang w:val="en-US" w:eastAsia="en-US" w:bidi="en-US"/>
                              </w:rPr>
                              <w:t>Because she has to pay a home visit to an emergency case.</w:t>
                            </w:r>
                          </w:p>
                          <w:p>
                            <w:pPr>
                              <w:pStyle w:val="5"/>
                              <w:keepNext w:val="0"/>
                              <w:keepLines w:val="0"/>
                              <w:widowControl w:val="0"/>
                              <w:shd w:val="clear" w:color="auto" w:fill="auto"/>
                              <w:bidi w:val="0"/>
                              <w:spacing w:before="0" w:after="0" w:line="271" w:lineRule="auto"/>
                              <w:ind w:left="0" w:right="0" w:firstLine="0"/>
                              <w:jc w:val="left"/>
                            </w:pPr>
                            <w:r>
                              <w:rPr>
                                <w:rFonts w:ascii="Times New Roman" w:hAnsi="Times New Roman" w:eastAsia="Times New Roman" w:cs="Times New Roman"/>
                                <w:color w:val="000000"/>
                                <w:spacing w:val="0"/>
                                <w:w w:val="100"/>
                                <w:position w:val="0"/>
                                <w:lang w:val="en-US" w:eastAsia="en-US" w:bidi="en-US"/>
                              </w:rPr>
                              <w:t>Because she dislikes teaching and wants to quit</w:t>
                            </w:r>
                          </w:p>
                          <w:p>
                            <w:pPr>
                              <w:pStyle w:val="5"/>
                              <w:keepNext w:val="0"/>
                              <w:keepLines w:val="0"/>
                              <w:widowControl w:val="0"/>
                              <w:shd w:val="clear" w:color="auto" w:fill="auto"/>
                              <w:bidi w:val="0"/>
                              <w:spacing w:before="0" w:after="0" w:line="271" w:lineRule="auto"/>
                              <w:ind w:left="0" w:right="0" w:firstLine="0"/>
                              <w:jc w:val="center"/>
                              <w:rPr>
                                <w:sz w:val="24"/>
                                <w:szCs w:val="24"/>
                              </w:rPr>
                            </w:pPr>
                            <w:r>
                              <w:rPr>
                                <w:rFonts w:ascii="Times New Roman" w:hAnsi="Times New Roman" w:eastAsia="Times New Roman" w:cs="Times New Roman"/>
                                <w:color w:val="000000"/>
                                <w:spacing w:val="0"/>
                                <w:w w:val="100"/>
                                <w:position w:val="0"/>
                                <w:sz w:val="20"/>
                                <w:szCs w:val="20"/>
                                <w:lang w:val="en-US" w:eastAsia="en-US" w:bidi="en-US"/>
                              </w:rPr>
                              <w:t xml:space="preserve">Because her father has just been sent to the hospital and </w:t>
                            </w:r>
                            <w:r>
                              <w:rPr>
                                <w:rFonts w:ascii="Times New Roman" w:hAnsi="Times New Roman" w:eastAsia="Times New Roman" w:cs="Times New Roman"/>
                                <w:i/>
                                <w:iCs/>
                                <w:color w:val="000000"/>
                                <w:spacing w:val="0"/>
                                <w:w w:val="100"/>
                                <w:position w:val="0"/>
                                <w:sz w:val="20"/>
                                <w:szCs w:val="20"/>
                                <w:lang w:val="en-US" w:eastAsia="en-US" w:bidi="en-US"/>
                              </w:rPr>
                              <w:t>need. 4</w:t>
                            </w:r>
                            <w:r>
                              <w:rPr>
                                <w:rFonts w:ascii="Times New Roman" w:hAnsi="Times New Roman" w:eastAsia="Times New Roman" w:cs="Times New Roman"/>
                                <w:i/>
                                <w:iCs/>
                                <w:color w:val="000000"/>
                                <w:spacing w:val="0"/>
                                <w:w w:val="100"/>
                                <w:position w:val="0"/>
                                <w:sz w:val="20"/>
                                <w:szCs w:val="20"/>
                                <w:lang w:val="en-US" w:eastAsia="en-US" w:bidi="en-US"/>
                              </w:rPr>
                              <w:br w:type="textWrapping"/>
                            </w:r>
                            <w:r>
                              <w:rPr>
                                <w:rFonts w:ascii="Times New Roman" w:hAnsi="Times New Roman" w:eastAsia="Times New Roman" w:cs="Times New Roman"/>
                                <w:color w:val="000000"/>
                                <w:spacing w:val="0"/>
                                <w:w w:val="100"/>
                                <w:position w:val="0"/>
                                <w:sz w:val="20"/>
                                <w:szCs w:val="20"/>
                                <w:lang w:val="en-US" w:eastAsia="en-US" w:bidi="en-US"/>
                              </w:rPr>
                              <w:t xml:space="preserve">Because her father% leaving </w:t>
                            </w:r>
                            <w:r>
                              <w:rPr>
                                <w:rFonts w:ascii="宋体" w:hAnsi="宋体" w:eastAsia="宋体" w:cs="宋体"/>
                                <w:color w:val="000000"/>
                                <w:spacing w:val="0"/>
                                <w:w w:val="100"/>
                                <w:position w:val="0"/>
                                <w:sz w:val="24"/>
                                <w:szCs w:val="24"/>
                                <w:lang w:val="zh-TW" w:eastAsia="zh-TW" w:bidi="zh-TW"/>
                              </w:rPr>
                              <w:t xml:space="preserve">恥 </w:t>
                            </w:r>
                            <w:r>
                              <w:rPr>
                                <w:rFonts w:ascii="Times New Roman" w:hAnsi="Times New Roman" w:eastAsia="Times New Roman" w:cs="Times New Roman"/>
                                <w:color w:val="000000"/>
                                <w:spacing w:val="0"/>
                                <w:w w:val="100"/>
                                <w:position w:val="0"/>
                                <w:sz w:val="20"/>
                                <w:szCs w:val="20"/>
                                <w:lang w:val="en-US" w:eastAsia="en-US" w:bidi="en-US"/>
                              </w:rPr>
                              <w:t xml:space="preserve">hospital and </w:t>
                            </w:r>
                            <w:r>
                              <w:rPr>
                                <w:rFonts w:ascii="宋体" w:hAnsi="宋体" w:eastAsia="宋体" w:cs="宋体"/>
                                <w:color w:val="000000"/>
                                <w:spacing w:val="0"/>
                                <w:w w:val="100"/>
                                <w:position w:val="0"/>
                                <w:sz w:val="24"/>
                                <w:szCs w:val="24"/>
                                <w:lang w:val="zh-TW" w:eastAsia="zh-TW" w:bidi="zh-TW"/>
                              </w:rPr>
                              <w:t>二。</w:t>
                            </w:r>
                            <w:r>
                              <w:rPr>
                                <w:rFonts w:ascii="Times New Roman" w:hAnsi="Times New Roman" w:eastAsia="Times New Roman" w:cs="Times New Roman"/>
                                <w:color w:val="000000"/>
                                <w:spacing w:val="0"/>
                                <w:w w:val="100"/>
                                <w:position w:val="0"/>
                                <w:sz w:val="20"/>
                                <w:szCs w:val="20"/>
                                <w:lang w:val="en-US" w:eastAsia="en-US" w:bidi="en-US"/>
                              </w:rPr>
                              <w:t xml:space="preserve">［V </w:t>
                            </w:r>
                            <w:r>
                              <w:rPr>
                                <w:rFonts w:ascii="宋体" w:hAnsi="宋体" w:eastAsia="宋体" w:cs="宋体"/>
                                <w:color w:val="000000"/>
                                <w:spacing w:val="0"/>
                                <w:w w:val="100"/>
                                <w:position w:val="0"/>
                                <w:sz w:val="24"/>
                                <w:szCs w:val="24"/>
                                <w:lang w:val="zh-TW" w:eastAsia="zh-TW" w:bidi="zh-TW"/>
                              </w:rPr>
                              <w:t>侦</w:t>
                            </w:r>
                          </w:p>
                        </w:txbxContent>
                      </wps:txbx>
                      <wps:bodyPr lIns="0" tIns="0" rIns="0" bIns="0">
                        <a:noAutofit/>
                      </wps:bodyPr>
                    </wps:wsp>
                  </a:graphicData>
                </a:graphic>
              </wp:anchor>
            </w:drawing>
          </mc:Choice>
          <mc:Fallback>
            <w:pict>
              <v:shape id="Shape 11" o:spid="_x0000_s1026" o:spt="202" type="#_x0000_t202" style="position:absolute;left:0pt;margin-left:136.15pt;margin-top:15.3pt;height:59.25pt;width:303.85pt;mso-position-horizontal-relative:page;mso-wrap-distance-bottom:0pt;mso-wrap-distance-top:15.3pt;z-index:251660288;mso-width-relative:page;mso-height-relative:page;" filled="f" stroked="f" coordsize="21600,21600" o:gfxdata="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sxJiqdkAAAAKAQAA&#10;DwAAAAAAAAABACAAAAAiAAAAZHJzL2Rvd25yZXYueG1sUEsBAhQAFAAAAAgAh07iQBiexcqmAQAA&#10;ZgMAAA4AAAAAAAAAAQAgAAAAKAEAAGRycy9lMm9Eb2MueG1sUEsFBgAAAAAGAAYAWQEAAEAFAAAA&#10;AA==&#10;">
                <v:fill on="f" focussize="0,0"/>
                <v:stroke on="f"/>
                <v:imagedata o:title=""/>
                <o:lock v:ext="edit" aspectratio="f"/>
                <v:textbox inset="0mm,0mm,0mm,0mm">
                  <w:txbxContent>
                    <w:p>
                      <w:pPr>
                        <w:pStyle w:val="5"/>
                        <w:keepNext w:val="0"/>
                        <w:keepLines w:val="0"/>
                        <w:widowControl w:val="0"/>
                        <w:shd w:val="clear" w:color="auto" w:fill="auto"/>
                        <w:bidi w:val="0"/>
                        <w:spacing w:before="0" w:after="0" w:line="271" w:lineRule="auto"/>
                        <w:ind w:left="0" w:right="0" w:firstLine="0"/>
                        <w:jc w:val="left"/>
                      </w:pPr>
                      <w:r>
                        <w:rPr>
                          <w:rFonts w:ascii="Times New Roman" w:hAnsi="Times New Roman" w:eastAsia="Times New Roman" w:cs="Times New Roman"/>
                          <w:color w:val="000000"/>
                          <w:spacing w:val="0"/>
                          <w:w w:val="100"/>
                          <w:position w:val="0"/>
                          <w:lang w:val="en-US" w:eastAsia="en-US" w:bidi="en-US"/>
                        </w:rPr>
                        <w:t>Because she has to pay a home visit to an emergency case.</w:t>
                      </w:r>
                    </w:p>
                    <w:p>
                      <w:pPr>
                        <w:pStyle w:val="5"/>
                        <w:keepNext w:val="0"/>
                        <w:keepLines w:val="0"/>
                        <w:widowControl w:val="0"/>
                        <w:shd w:val="clear" w:color="auto" w:fill="auto"/>
                        <w:bidi w:val="0"/>
                        <w:spacing w:before="0" w:after="0" w:line="271" w:lineRule="auto"/>
                        <w:ind w:left="0" w:right="0" w:firstLine="0"/>
                        <w:jc w:val="left"/>
                      </w:pPr>
                      <w:r>
                        <w:rPr>
                          <w:rFonts w:ascii="Times New Roman" w:hAnsi="Times New Roman" w:eastAsia="Times New Roman" w:cs="Times New Roman"/>
                          <w:color w:val="000000"/>
                          <w:spacing w:val="0"/>
                          <w:w w:val="100"/>
                          <w:position w:val="0"/>
                          <w:lang w:val="en-US" w:eastAsia="en-US" w:bidi="en-US"/>
                        </w:rPr>
                        <w:t>Because she dislikes teaching and wants to quit</w:t>
                      </w:r>
                    </w:p>
                    <w:p>
                      <w:pPr>
                        <w:pStyle w:val="5"/>
                        <w:keepNext w:val="0"/>
                        <w:keepLines w:val="0"/>
                        <w:widowControl w:val="0"/>
                        <w:shd w:val="clear" w:color="auto" w:fill="auto"/>
                        <w:bidi w:val="0"/>
                        <w:spacing w:before="0" w:after="0" w:line="271" w:lineRule="auto"/>
                        <w:ind w:left="0" w:right="0" w:firstLine="0"/>
                        <w:jc w:val="center"/>
                        <w:rPr>
                          <w:sz w:val="24"/>
                          <w:szCs w:val="24"/>
                        </w:rPr>
                      </w:pPr>
                      <w:r>
                        <w:rPr>
                          <w:rFonts w:ascii="Times New Roman" w:hAnsi="Times New Roman" w:eastAsia="Times New Roman" w:cs="Times New Roman"/>
                          <w:color w:val="000000"/>
                          <w:spacing w:val="0"/>
                          <w:w w:val="100"/>
                          <w:position w:val="0"/>
                          <w:sz w:val="20"/>
                          <w:szCs w:val="20"/>
                          <w:lang w:val="en-US" w:eastAsia="en-US" w:bidi="en-US"/>
                        </w:rPr>
                        <w:t xml:space="preserve">Because her father has just been sent to the hospital and </w:t>
                      </w:r>
                      <w:r>
                        <w:rPr>
                          <w:rFonts w:ascii="Times New Roman" w:hAnsi="Times New Roman" w:eastAsia="Times New Roman" w:cs="Times New Roman"/>
                          <w:i/>
                          <w:iCs/>
                          <w:color w:val="000000"/>
                          <w:spacing w:val="0"/>
                          <w:w w:val="100"/>
                          <w:position w:val="0"/>
                          <w:sz w:val="20"/>
                          <w:szCs w:val="20"/>
                          <w:lang w:val="en-US" w:eastAsia="en-US" w:bidi="en-US"/>
                        </w:rPr>
                        <w:t>need. 4</w:t>
                      </w:r>
                      <w:r>
                        <w:rPr>
                          <w:rFonts w:ascii="Times New Roman" w:hAnsi="Times New Roman" w:eastAsia="Times New Roman" w:cs="Times New Roman"/>
                          <w:i/>
                          <w:iCs/>
                          <w:color w:val="000000"/>
                          <w:spacing w:val="0"/>
                          <w:w w:val="100"/>
                          <w:position w:val="0"/>
                          <w:sz w:val="20"/>
                          <w:szCs w:val="20"/>
                          <w:lang w:val="en-US" w:eastAsia="en-US" w:bidi="en-US"/>
                        </w:rPr>
                        <w:br w:type="textWrapping"/>
                      </w:r>
                      <w:r>
                        <w:rPr>
                          <w:rFonts w:ascii="Times New Roman" w:hAnsi="Times New Roman" w:eastAsia="Times New Roman" w:cs="Times New Roman"/>
                          <w:color w:val="000000"/>
                          <w:spacing w:val="0"/>
                          <w:w w:val="100"/>
                          <w:position w:val="0"/>
                          <w:sz w:val="20"/>
                          <w:szCs w:val="20"/>
                          <w:lang w:val="en-US" w:eastAsia="en-US" w:bidi="en-US"/>
                        </w:rPr>
                        <w:t xml:space="preserve">Because her father% leaving </w:t>
                      </w:r>
                      <w:r>
                        <w:rPr>
                          <w:rFonts w:ascii="宋体" w:hAnsi="宋体" w:eastAsia="宋体" w:cs="宋体"/>
                          <w:color w:val="000000"/>
                          <w:spacing w:val="0"/>
                          <w:w w:val="100"/>
                          <w:position w:val="0"/>
                          <w:sz w:val="24"/>
                          <w:szCs w:val="24"/>
                          <w:lang w:val="zh-TW" w:eastAsia="zh-TW" w:bidi="zh-TW"/>
                        </w:rPr>
                        <w:t xml:space="preserve">恥 </w:t>
                      </w:r>
                      <w:r>
                        <w:rPr>
                          <w:rFonts w:ascii="Times New Roman" w:hAnsi="Times New Roman" w:eastAsia="Times New Roman" w:cs="Times New Roman"/>
                          <w:color w:val="000000"/>
                          <w:spacing w:val="0"/>
                          <w:w w:val="100"/>
                          <w:position w:val="0"/>
                          <w:sz w:val="20"/>
                          <w:szCs w:val="20"/>
                          <w:lang w:val="en-US" w:eastAsia="en-US" w:bidi="en-US"/>
                        </w:rPr>
                        <w:t xml:space="preserve">hospital and </w:t>
                      </w:r>
                      <w:r>
                        <w:rPr>
                          <w:rFonts w:ascii="宋体" w:hAnsi="宋体" w:eastAsia="宋体" w:cs="宋体"/>
                          <w:color w:val="000000"/>
                          <w:spacing w:val="0"/>
                          <w:w w:val="100"/>
                          <w:position w:val="0"/>
                          <w:sz w:val="24"/>
                          <w:szCs w:val="24"/>
                          <w:lang w:val="zh-TW" w:eastAsia="zh-TW" w:bidi="zh-TW"/>
                        </w:rPr>
                        <w:t>二。</w:t>
                      </w:r>
                      <w:r>
                        <w:rPr>
                          <w:rFonts w:ascii="Times New Roman" w:hAnsi="Times New Roman" w:eastAsia="Times New Roman" w:cs="Times New Roman"/>
                          <w:color w:val="000000"/>
                          <w:spacing w:val="0"/>
                          <w:w w:val="100"/>
                          <w:position w:val="0"/>
                          <w:sz w:val="20"/>
                          <w:szCs w:val="20"/>
                          <w:lang w:val="en-US" w:eastAsia="en-US" w:bidi="en-US"/>
                        </w:rPr>
                        <w:t xml:space="preserve">［V </w:t>
                      </w:r>
                      <w:r>
                        <w:rPr>
                          <w:rFonts w:ascii="宋体" w:hAnsi="宋体" w:eastAsia="宋体" w:cs="宋体"/>
                          <w:color w:val="000000"/>
                          <w:spacing w:val="0"/>
                          <w:w w:val="100"/>
                          <w:position w:val="0"/>
                          <w:sz w:val="24"/>
                          <w:szCs w:val="24"/>
                          <w:lang w:val="zh-TW" w:eastAsia="zh-TW" w:bidi="zh-TW"/>
                        </w:rPr>
                        <w:t>侦</w:t>
                      </w:r>
                    </w:p>
                  </w:txbxContent>
                </v:textbox>
                <w10:wrap type="topAndBottom"/>
              </v:shape>
            </w:pict>
          </mc:Fallback>
        </mc:AlternateContent>
      </w:r>
      <w:r>
        <w:br w:type="page"/>
      </w:r>
    </w:p>
    <w:p>
      <w:pPr>
        <w:pStyle w:val="5"/>
        <w:keepNext w:val="0"/>
        <w:keepLines w:val="0"/>
        <w:widowControl w:val="0"/>
        <w:numPr>
          <w:ilvl w:val="0"/>
          <w:numId w:val="13"/>
        </w:numPr>
        <w:shd w:val="clear" w:color="auto" w:fill="auto"/>
        <w:tabs>
          <w:tab w:val="left" w:pos="702"/>
        </w:tabs>
        <w:bidi w:val="0"/>
        <w:spacing w:before="0" w:line="240" w:lineRule="auto"/>
        <w:ind w:left="0" w:right="0"/>
        <w:jc w:val="left"/>
      </w:pPr>
      <w:bookmarkStart w:id="54" w:name="bookmark62"/>
      <w:bookmarkEnd w:id="54"/>
      <w:r>
        <w:rPr>
          <w:rFonts w:ascii="Times New Roman" w:hAnsi="Times New Roman" w:eastAsia="Times New Roman" w:cs="Times New Roman"/>
          <w:color w:val="000000"/>
          <w:spacing w:val="0"/>
          <w:w w:val="100"/>
          <w:position w:val="0"/>
          <w:lang w:val="en-US" w:eastAsia="en-US" w:bidi="en-US"/>
        </w:rPr>
        <w:t>A. Discontinue all the medications.</w:t>
      </w:r>
    </w:p>
    <w:p>
      <w:pPr>
        <w:pStyle w:val="5"/>
        <w:keepNext w:val="0"/>
        <w:keepLines w:val="0"/>
        <w:widowControl w:val="0"/>
        <w:shd w:val="clear" w:color="auto" w:fill="auto"/>
        <w:bidi w:val="0"/>
        <w:spacing w:before="0" w:line="240" w:lineRule="auto"/>
        <w:ind w:left="0" w:right="0" w:firstLine="700"/>
        <w:jc w:val="left"/>
      </w:pPr>
      <w:r>
        <w:rPr>
          <w:rFonts w:ascii="Times New Roman" w:hAnsi="Times New Roman" w:eastAsia="Times New Roman" w:cs="Times New Roman"/>
          <w:color w:val="000000"/>
          <w:spacing w:val="0"/>
          <w:w w:val="100"/>
          <w:position w:val="0"/>
          <w:lang w:val="en-US" w:eastAsia="en-US" w:bidi="en-US"/>
        </w:rPr>
        <w:t>B . Try new medicine and then have a CT scan.</w:t>
      </w:r>
    </w:p>
    <w:p>
      <w:pPr>
        <w:pStyle w:val="5"/>
        <w:keepNext w:val="0"/>
        <w:keepLines w:val="0"/>
        <w:widowControl w:val="0"/>
        <w:numPr>
          <w:ilvl w:val="0"/>
          <w:numId w:val="4"/>
        </w:numPr>
        <w:shd w:val="clear" w:color="auto" w:fill="auto"/>
        <w:tabs>
          <w:tab w:val="left" w:pos="1091"/>
        </w:tabs>
        <w:bidi w:val="0"/>
        <w:spacing w:before="0" w:line="240" w:lineRule="auto"/>
        <w:ind w:left="0" w:right="0" w:firstLine="700"/>
        <w:jc w:val="left"/>
      </w:pPr>
      <w:bookmarkStart w:id="55" w:name="bookmark63"/>
      <w:bookmarkEnd w:id="55"/>
      <w:r>
        <w:rPr>
          <w:rFonts w:ascii="Times New Roman" w:hAnsi="Times New Roman" w:eastAsia="Times New Roman" w:cs="Times New Roman"/>
          <w:color w:val="000000"/>
          <w:spacing w:val="0"/>
          <w:w w:val="100"/>
          <w:position w:val="0"/>
          <w:lang w:val="en-US" w:eastAsia="en-US" w:bidi="en-US"/>
        </w:rPr>
        <w:t>Take a CT scan before medication.</w:t>
      </w:r>
    </w:p>
    <w:p>
      <w:pPr>
        <w:pStyle w:val="5"/>
        <w:keepNext w:val="0"/>
        <w:keepLines w:val="0"/>
        <w:widowControl w:val="0"/>
        <w:numPr>
          <w:ilvl w:val="0"/>
          <w:numId w:val="4"/>
        </w:numPr>
        <w:shd w:val="clear" w:color="auto" w:fill="auto"/>
        <w:tabs>
          <w:tab w:val="left" w:pos="1101"/>
        </w:tabs>
        <w:bidi w:val="0"/>
        <w:spacing w:before="0" w:line="240" w:lineRule="auto"/>
        <w:ind w:left="0" w:right="0" w:firstLine="700"/>
        <w:jc w:val="left"/>
      </w:pPr>
      <w:bookmarkStart w:id="56" w:name="bookmark64"/>
      <w:bookmarkEnd w:id="56"/>
      <w:r>
        <w:rPr>
          <w:rFonts w:ascii="Times New Roman" w:hAnsi="Times New Roman" w:eastAsia="Times New Roman" w:cs="Times New Roman"/>
          <w:color w:val="000000"/>
          <w:spacing w:val="0"/>
          <w:w w:val="100"/>
          <w:position w:val="0"/>
          <w:lang w:val="en-US" w:eastAsia="en-US" w:bidi="en-US"/>
        </w:rPr>
        <w:t>Have a CT scan right away.</w:t>
      </w:r>
    </w:p>
    <w:p>
      <w:pPr>
        <w:pStyle w:val="5"/>
        <w:keepNext w:val="0"/>
        <w:keepLines w:val="0"/>
        <w:widowControl w:val="0"/>
        <w:numPr>
          <w:ilvl w:val="0"/>
          <w:numId w:val="13"/>
        </w:numPr>
        <w:shd w:val="clear" w:color="auto" w:fill="auto"/>
        <w:tabs>
          <w:tab w:val="left" w:pos="702"/>
          <w:tab w:val="left" w:pos="4740"/>
        </w:tabs>
        <w:bidi w:val="0"/>
        <w:spacing w:before="0" w:after="200" w:line="240" w:lineRule="auto"/>
        <w:ind w:left="0" w:right="0"/>
        <w:jc w:val="left"/>
      </w:pPr>
      <w:bookmarkStart w:id="57" w:name="bookmark65"/>
      <w:bookmarkEnd w:id="57"/>
      <w:r>
        <w:rPr>
          <w:rFonts w:ascii="Times New Roman" w:hAnsi="Times New Roman" w:eastAsia="Times New Roman" w:cs="Times New Roman"/>
          <w:color w:val="000000"/>
          <w:spacing w:val="0"/>
          <w:w w:val="100"/>
          <w:position w:val="0"/>
          <w:lang w:val="en-US" w:eastAsia="en-US" w:bidi="en-US"/>
        </w:rPr>
        <w:t>A. Annoyed. B. Scared.</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C. Puzzled.</w:t>
      </w:r>
    </w:p>
    <w:p>
      <w:pPr>
        <w:pStyle w:val="15"/>
        <w:keepNext/>
        <w:keepLines/>
        <w:widowControl w:val="0"/>
        <w:shd w:val="clear" w:color="auto" w:fill="auto"/>
        <w:bidi w:val="0"/>
        <w:spacing w:before="0" w:after="60" w:line="240" w:lineRule="auto"/>
        <w:ind w:left="0" w:right="0" w:firstLine="240"/>
        <w:jc w:val="left"/>
      </w:pPr>
      <w:r>
        <mc:AlternateContent>
          <mc:Choice Requires="wps">
            <w:drawing>
              <wp:anchor distT="0" distB="0" distL="114300" distR="114300" simplePos="0" relativeHeight="251660288" behindDoc="0" locked="0" layoutInCell="1" allowOverlap="1">
                <wp:simplePos x="0" y="0"/>
                <wp:positionH relativeFrom="page">
                  <wp:posOffset>5434965</wp:posOffset>
                </wp:positionH>
                <wp:positionV relativeFrom="margin">
                  <wp:posOffset>1074420</wp:posOffset>
                </wp:positionV>
                <wp:extent cx="737235" cy="160020"/>
                <wp:effectExtent l="0" t="0" r="0" b="0"/>
                <wp:wrapSquare wrapText="left"/>
                <wp:docPr id="13" name="Shape 13"/>
                <wp:cNvGraphicFramePr/>
                <a:graphic xmlns:a="http://schemas.openxmlformats.org/drawingml/2006/main">
                  <a:graphicData uri="http://schemas.microsoft.com/office/word/2010/wordprocessingShape">
                    <wps:wsp>
                      <wps:cNvSpPr txBox="1"/>
                      <wps:spPr>
                        <a:xfrm>
                          <a:off x="0" y="0"/>
                          <a:ext cx="737235" cy="160020"/>
                        </a:xfrm>
                        <a:prstGeom prst="rect">
                          <a:avLst/>
                        </a:prstGeom>
                        <a:noFill/>
                      </wps:spPr>
                      <wps:txbx>
                        <w:txbxContent>
                          <w:p>
                            <w:pPr>
                              <w:pStyle w:val="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D. Anxious.</w:t>
                            </w:r>
                          </w:p>
                        </w:txbxContent>
                      </wps:txbx>
                      <wps:bodyPr wrap="none" lIns="0" tIns="0" rIns="0" bIns="0">
                        <a:noAutofit/>
                      </wps:bodyPr>
                    </wps:wsp>
                  </a:graphicData>
                </a:graphic>
              </wp:anchor>
            </w:drawing>
          </mc:Choice>
          <mc:Fallback>
            <w:pict>
              <v:shape id="Shape 13" o:spid="_x0000_s1026" o:spt="202" type="#_x0000_t202" style="position:absolute;left:0pt;margin-left:427.95pt;margin-top:84.6pt;height:12.6pt;width:58.05pt;mso-position-horizontal-relative:page;mso-position-vertical-relative:margin;mso-wrap-distance-bottom:0pt;mso-wrap-distance-left:9pt;mso-wrap-distance-right:9pt;mso-wrap-distance-top:0pt;mso-wrap-style:none;z-index:251660288;mso-width-relative:page;mso-height-relative:page;" filled="f" stroked="f" coordsize="21600,21600" o:gfxdata="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il37L9gA&#10;AAALAQAADwAAAAAAAAABACAAAAAiAAAAZHJzL2Rvd25yZXYueG1sUEsBAhQAFAAAAAgAh07iQFRU&#10;J+2tAQAAcQMAAA4AAAAAAAAAAQAgAAAAJwEAAGRycy9lMm9Eb2MueG1sUEsFBgAAAAAGAAYAWQEA&#10;AEYFAAAAAA==&#10;">
                <v:fill on="f" focussize="0,0"/>
                <v:stroke on="f"/>
                <v:imagedata o:title=""/>
                <o:lock v:ext="edit" aspectratio="f"/>
                <v:textbox inset="0mm,0mm,0mm,0mm">
                  <w:txbxContent>
                    <w:p>
                      <w:pPr>
                        <w:pStyle w:val="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D. Anxious.</w:t>
                      </w:r>
                    </w:p>
                  </w:txbxContent>
                </v:textbox>
                <w10:wrap type="square" side="left"/>
              </v:shape>
            </w:pict>
          </mc:Fallback>
        </mc:AlternateContent>
      </w:r>
      <w:bookmarkStart w:id="58" w:name="bookmark68"/>
      <w:bookmarkStart w:id="59" w:name="bookmark66"/>
      <w:bookmarkStart w:id="60" w:name="bookmark67"/>
      <w:r>
        <w:rPr>
          <w:rFonts w:ascii="Times New Roman" w:hAnsi="Times New Roman" w:eastAsia="Times New Roman" w:cs="Times New Roman"/>
          <w:color w:val="000000"/>
          <w:spacing w:val="0"/>
          <w:w w:val="100"/>
          <w:position w:val="0"/>
          <w:lang w:val="en-US" w:eastAsia="en-US" w:bidi="en-US"/>
        </w:rPr>
        <w:t>Section B</w:t>
      </w:r>
      <w:bookmarkEnd w:id="58"/>
      <w:bookmarkEnd w:id="59"/>
      <w:bookmarkEnd w:id="60"/>
    </w:p>
    <w:p>
      <w:pPr>
        <w:pStyle w:val="5"/>
        <w:keepNext w:val="0"/>
        <w:keepLines w:val="0"/>
        <w:widowControl w:val="0"/>
        <w:shd w:val="clear" w:color="auto" w:fill="auto"/>
        <w:bidi w:val="0"/>
        <w:spacing w:before="0" w:after="100" w:line="324" w:lineRule="auto"/>
        <w:ind w:left="1360" w:right="0" w:hanging="1100"/>
        <w:jc w:val="left"/>
      </w:pPr>
      <w:r>
        <w:rPr>
          <w:rFonts w:ascii="Times New Roman" w:hAnsi="Times New Roman" w:eastAsia="Times New Roman" w:cs="Times New Roman"/>
          <w:i/>
          <w:iCs/>
          <w:color w:val="000000"/>
          <w:spacing w:val="0"/>
          <w:w w:val="100"/>
          <w:position w:val="0"/>
          <w:lang w:val="en-US" w:eastAsia="en-US" w:bidi="en-US"/>
        </w:rPr>
        <w:t>Directions: In this section you will hear three passages. After each one, you will hear five questions. After each question, read the four possible answers marked A, B, C and D. Choose the best answer and mark the letter of your choice on the ANSWER SHEET.</w:t>
      </w:r>
    </w:p>
    <w:p>
      <w:pPr>
        <w:pStyle w:val="15"/>
        <w:keepNext/>
        <w:keepLines/>
        <w:widowControl w:val="0"/>
        <w:shd w:val="clear" w:color="auto" w:fill="auto"/>
        <w:bidi w:val="0"/>
        <w:spacing w:before="0" w:after="60" w:line="240" w:lineRule="auto"/>
        <w:ind w:left="0" w:right="0" w:firstLine="240"/>
        <w:jc w:val="left"/>
      </w:pPr>
      <w:bookmarkStart w:id="61" w:name="bookmark70"/>
      <w:bookmarkStart w:id="62" w:name="bookmark69"/>
      <w:bookmarkStart w:id="63" w:name="bookmark71"/>
      <w:r>
        <w:rPr>
          <w:rFonts w:ascii="Times New Roman" w:hAnsi="Times New Roman" w:eastAsia="Times New Roman" w:cs="Times New Roman"/>
          <w:color w:val="000000"/>
          <w:spacing w:val="0"/>
          <w:w w:val="100"/>
          <w:position w:val="0"/>
          <w:lang w:val="en-US" w:eastAsia="en-US" w:bidi="en-US"/>
        </w:rPr>
        <w:t>Passages One</w:t>
      </w:r>
      <w:bookmarkEnd w:id="61"/>
      <w:bookmarkEnd w:id="62"/>
      <w:bookmarkEnd w:id="63"/>
    </w:p>
    <w:p>
      <w:pPr>
        <w:pStyle w:val="5"/>
        <w:keepNext w:val="0"/>
        <w:keepLines w:val="0"/>
        <w:widowControl w:val="0"/>
        <w:numPr>
          <w:ilvl w:val="0"/>
          <w:numId w:val="13"/>
        </w:numPr>
        <w:shd w:val="clear" w:color="auto" w:fill="auto"/>
        <w:tabs>
          <w:tab w:val="left" w:pos="702"/>
        </w:tabs>
        <w:bidi w:val="0"/>
        <w:spacing w:before="0" w:line="240" w:lineRule="auto"/>
        <w:ind w:left="0" w:right="0"/>
        <w:jc w:val="left"/>
      </w:pPr>
      <w:bookmarkStart w:id="64" w:name="bookmark72"/>
      <w:bookmarkEnd w:id="64"/>
      <w:r>
        <w:rPr>
          <w:rFonts w:ascii="Times New Roman" w:hAnsi="Times New Roman" w:eastAsia="Times New Roman" w:cs="Times New Roman"/>
          <w:color w:val="000000"/>
          <w:spacing w:val="0"/>
          <w:w w:val="100"/>
          <w:position w:val="0"/>
          <w:lang w:val="en-US" w:eastAsia="en-US" w:bidi="en-US"/>
        </w:rPr>
        <w:t>A. Common insomnia.</w:t>
      </w:r>
    </w:p>
    <w:p>
      <w:pPr>
        <w:pStyle w:val="5"/>
        <w:keepNext w:val="0"/>
        <w:keepLines w:val="0"/>
        <w:widowControl w:val="0"/>
        <w:numPr>
          <w:ilvl w:val="0"/>
          <w:numId w:val="14"/>
        </w:numPr>
        <w:shd w:val="clear" w:color="auto" w:fill="auto"/>
        <w:tabs>
          <w:tab w:val="left" w:pos="1087"/>
        </w:tabs>
        <w:bidi w:val="0"/>
        <w:spacing w:before="0" w:line="240" w:lineRule="auto"/>
        <w:ind w:left="0" w:right="0" w:firstLine="700"/>
        <w:jc w:val="left"/>
      </w:pPr>
      <w:bookmarkStart w:id="65" w:name="bookmark73"/>
      <w:bookmarkEnd w:id="65"/>
      <w:r>
        <w:rPr>
          <w:rFonts w:ascii="Times New Roman" w:hAnsi="Times New Roman" w:eastAsia="Times New Roman" w:cs="Times New Roman"/>
          <w:color w:val="000000"/>
          <w:spacing w:val="0"/>
          <w:w w:val="100"/>
          <w:position w:val="0"/>
          <w:lang w:val="en-US" w:eastAsia="en-US" w:bidi="en-US"/>
        </w:rPr>
        <w:t>Sleep-including activities.</w:t>
      </w:r>
    </w:p>
    <w:p>
      <w:pPr>
        <w:pStyle w:val="5"/>
        <w:keepNext w:val="0"/>
        <w:keepLines w:val="0"/>
        <w:widowControl w:val="0"/>
        <w:numPr>
          <w:ilvl w:val="0"/>
          <w:numId w:val="14"/>
        </w:numPr>
        <w:shd w:val="clear" w:color="auto" w:fill="auto"/>
        <w:tabs>
          <w:tab w:val="left" w:pos="1087"/>
        </w:tabs>
        <w:bidi w:val="0"/>
        <w:spacing w:before="0" w:line="240" w:lineRule="auto"/>
        <w:ind w:left="0" w:right="0" w:firstLine="700"/>
        <w:jc w:val="left"/>
      </w:pPr>
      <w:bookmarkStart w:id="66" w:name="bookmark74"/>
      <w:bookmarkEnd w:id="66"/>
      <w:r>
        <w:rPr>
          <w:rFonts w:ascii="Times New Roman" w:hAnsi="Times New Roman" w:eastAsia="Times New Roman" w:cs="Times New Roman"/>
          <w:color w:val="000000"/>
          <w:spacing w:val="0"/>
          <w:w w:val="100"/>
          <w:position w:val="0"/>
          <w:lang w:val="en-US" w:eastAsia="en-US" w:bidi="en-US"/>
        </w:rPr>
        <w:t>Foods to help people sleep better.</w:t>
      </w:r>
    </w:p>
    <w:p>
      <w:pPr>
        <w:pStyle w:val="5"/>
        <w:keepNext w:val="0"/>
        <w:keepLines w:val="0"/>
        <w:widowControl w:val="0"/>
        <w:numPr>
          <w:ilvl w:val="0"/>
          <w:numId w:val="14"/>
        </w:numPr>
        <w:shd w:val="clear" w:color="auto" w:fill="auto"/>
        <w:tabs>
          <w:tab w:val="left" w:pos="1097"/>
        </w:tabs>
        <w:bidi w:val="0"/>
        <w:spacing w:before="0" w:line="240" w:lineRule="auto"/>
        <w:ind w:left="0" w:right="0" w:firstLine="700"/>
        <w:jc w:val="left"/>
      </w:pPr>
      <w:bookmarkStart w:id="67" w:name="bookmark75"/>
      <w:bookmarkEnd w:id="67"/>
      <w:r>
        <w:rPr>
          <w:rFonts w:ascii="Times New Roman" w:hAnsi="Times New Roman" w:eastAsia="Times New Roman" w:cs="Times New Roman"/>
          <w:color w:val="000000"/>
          <w:spacing w:val="0"/>
          <w:w w:val="100"/>
          <w:position w:val="0"/>
          <w:lang w:val="en-US" w:eastAsia="en-US" w:bidi="en-US"/>
        </w:rPr>
        <w:t>Causes of insomnia and ways to deal with it.</w:t>
      </w:r>
    </w:p>
    <w:p>
      <w:pPr>
        <w:pStyle w:val="5"/>
        <w:keepNext w:val="0"/>
        <w:keepLines w:val="0"/>
        <w:widowControl w:val="0"/>
        <w:numPr>
          <w:ilvl w:val="0"/>
          <w:numId w:val="13"/>
        </w:numPr>
        <w:shd w:val="clear" w:color="auto" w:fill="auto"/>
        <w:tabs>
          <w:tab w:val="left" w:pos="702"/>
          <w:tab w:val="left" w:pos="4740"/>
        </w:tabs>
        <w:bidi w:val="0"/>
        <w:spacing w:before="0" w:line="240" w:lineRule="auto"/>
        <w:ind w:left="0" w:right="0"/>
        <w:jc w:val="left"/>
      </w:pPr>
      <w:bookmarkStart w:id="68" w:name="bookmark76"/>
      <w:bookmarkEnd w:id="68"/>
      <w:r>
        <w:rPr>
          <w:rFonts w:ascii="Times New Roman" w:hAnsi="Times New Roman" w:eastAsia="Times New Roman" w:cs="Times New Roman"/>
          <w:color w:val="000000"/>
          <w:spacing w:val="0"/>
          <w:w w:val="100"/>
          <w:position w:val="0"/>
          <w:lang w:val="en-US" w:eastAsia="en-US" w:bidi="en-US"/>
        </w:rPr>
        <w:t>A. Asthma B. Aches.</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C. Ulcer.</w:t>
      </w:r>
    </w:p>
    <w:p>
      <w:pPr>
        <w:pStyle w:val="5"/>
        <w:keepNext w:val="0"/>
        <w:keepLines w:val="0"/>
        <w:widowControl w:val="0"/>
        <w:numPr>
          <w:ilvl w:val="0"/>
          <w:numId w:val="13"/>
        </w:numPr>
        <w:shd w:val="clear" w:color="auto" w:fill="auto"/>
        <w:tabs>
          <w:tab w:val="left" w:pos="702"/>
        </w:tabs>
        <w:bidi w:val="0"/>
        <w:spacing w:before="0" w:line="240" w:lineRule="auto"/>
        <w:ind w:left="0" w:right="0"/>
        <w:jc w:val="left"/>
      </w:pPr>
      <w:bookmarkStart w:id="69" w:name="bookmark77"/>
      <w:bookmarkEnd w:id="69"/>
      <w:r>
        <w:rPr>
          <w:rFonts w:ascii="Times New Roman" w:hAnsi="Times New Roman" w:eastAsia="Times New Roman" w:cs="Times New Roman"/>
          <w:color w:val="000000"/>
          <w:spacing w:val="0"/>
          <w:w w:val="100"/>
          <w:position w:val="0"/>
          <w:lang w:val="en-US" w:eastAsia="en-US" w:bidi="en-US"/>
        </w:rPr>
        <w:t>A. Go to bed earlier the next night.</w:t>
      </w:r>
    </w:p>
    <w:p>
      <w:pPr>
        <w:pStyle w:val="5"/>
        <w:keepNext w:val="0"/>
        <w:keepLines w:val="0"/>
        <w:widowControl w:val="0"/>
        <w:numPr>
          <w:ilvl w:val="0"/>
          <w:numId w:val="15"/>
        </w:numPr>
        <w:shd w:val="clear" w:color="auto" w:fill="auto"/>
        <w:tabs>
          <w:tab w:val="left" w:pos="1084"/>
        </w:tabs>
        <w:bidi w:val="0"/>
        <w:spacing w:before="0" w:line="240" w:lineRule="auto"/>
        <w:ind w:left="0" w:right="0" w:firstLine="700"/>
        <w:jc w:val="left"/>
      </w:pPr>
      <w:bookmarkStart w:id="70" w:name="bookmark78"/>
      <w:bookmarkEnd w:id="70"/>
      <w:r>
        <w:rPr>
          <w:rFonts w:ascii="Times New Roman" w:hAnsi="Times New Roman" w:eastAsia="Times New Roman" w:cs="Times New Roman"/>
          <w:color w:val="000000"/>
          <w:spacing w:val="0"/>
          <w:w w:val="100"/>
          <w:position w:val="0"/>
          <w:lang w:val="en-US" w:eastAsia="en-US" w:bidi="en-US"/>
        </w:rPr>
        <w:t>Co to bed as usual the next night.</w:t>
      </w:r>
    </w:p>
    <w:p>
      <w:pPr>
        <w:pStyle w:val="5"/>
        <w:keepNext w:val="0"/>
        <w:keepLines w:val="0"/>
        <w:widowControl w:val="0"/>
        <w:numPr>
          <w:ilvl w:val="0"/>
          <w:numId w:val="15"/>
        </w:numPr>
        <w:shd w:val="clear" w:color="auto" w:fill="auto"/>
        <w:tabs>
          <w:tab w:val="left" w:pos="1091"/>
        </w:tabs>
        <w:bidi w:val="0"/>
        <w:spacing w:before="0" w:line="240" w:lineRule="auto"/>
        <w:ind w:left="0" w:right="0" w:firstLine="700"/>
        <w:jc w:val="left"/>
      </w:pPr>
      <w:bookmarkStart w:id="71" w:name="bookmark79"/>
      <w:bookmarkEnd w:id="71"/>
      <w:r>
        <w:rPr>
          <w:rFonts w:ascii="Times New Roman" w:hAnsi="Times New Roman" w:eastAsia="Times New Roman" w:cs="Times New Roman"/>
          <w:color w:val="000000"/>
          <w:spacing w:val="0"/>
          <w:w w:val="100"/>
          <w:position w:val="0"/>
          <w:lang w:val="en-US" w:eastAsia="en-US" w:bidi="en-US"/>
        </w:rPr>
        <w:t>Take a nap the next day.</w:t>
      </w:r>
    </w:p>
    <w:p>
      <w:pPr>
        <w:pStyle w:val="5"/>
        <w:keepNext w:val="0"/>
        <w:keepLines w:val="0"/>
        <w:widowControl w:val="0"/>
        <w:numPr>
          <w:ilvl w:val="0"/>
          <w:numId w:val="15"/>
        </w:numPr>
        <w:shd w:val="clear" w:color="auto" w:fill="auto"/>
        <w:tabs>
          <w:tab w:val="left" w:pos="1097"/>
        </w:tabs>
        <w:bidi w:val="0"/>
        <w:spacing w:before="0" w:line="240" w:lineRule="auto"/>
        <w:ind w:left="0" w:right="0" w:firstLine="700"/>
        <w:jc w:val="left"/>
      </w:pPr>
      <w:bookmarkStart w:id="72" w:name="bookmark80"/>
      <w:bookmarkEnd w:id="72"/>
      <w:r>
        <w:rPr>
          <w:rFonts w:ascii="Times New Roman" w:hAnsi="Times New Roman" w:eastAsia="Times New Roman" w:cs="Times New Roman"/>
          <w:color w:val="000000"/>
          <w:spacing w:val="0"/>
          <w:w w:val="100"/>
          <w:position w:val="0"/>
          <w:lang w:val="en-US" w:eastAsia="en-US" w:bidi="en-US"/>
        </w:rPr>
        <w:t>Sleep late the next few days.</w:t>
      </w:r>
    </w:p>
    <w:p>
      <w:pPr>
        <w:pStyle w:val="5"/>
        <w:keepNext w:val="0"/>
        <w:keepLines w:val="0"/>
        <w:widowControl w:val="0"/>
        <w:numPr>
          <w:ilvl w:val="0"/>
          <w:numId w:val="13"/>
        </w:numPr>
        <w:shd w:val="clear" w:color="auto" w:fill="auto"/>
        <w:tabs>
          <w:tab w:val="left" w:pos="702"/>
        </w:tabs>
        <w:bidi w:val="0"/>
        <w:spacing w:before="0" w:line="240" w:lineRule="auto"/>
        <w:ind w:left="0" w:right="0"/>
        <w:jc w:val="left"/>
      </w:pPr>
      <w:bookmarkStart w:id="73" w:name="bookmark81"/>
      <w:bookmarkEnd w:id="73"/>
      <w:r>
        <w:rPr>
          <w:rFonts w:ascii="Times New Roman" w:hAnsi="Times New Roman" w:eastAsia="Times New Roman" w:cs="Times New Roman"/>
          <w:color w:val="000000"/>
          <w:spacing w:val="0"/>
          <w:w w:val="100"/>
          <w:position w:val="0"/>
          <w:lang w:val="en-US" w:eastAsia="en-US" w:bidi="en-US"/>
        </w:rPr>
        <w:t>A. Because tryptophan can balance their diet.</w:t>
      </w:r>
    </w:p>
    <w:p>
      <w:pPr>
        <w:pStyle w:val="5"/>
        <w:keepNext w:val="0"/>
        <w:keepLines w:val="0"/>
        <w:widowControl w:val="0"/>
        <w:numPr>
          <w:ilvl w:val="0"/>
          <w:numId w:val="16"/>
        </w:numPr>
        <w:shd w:val="clear" w:color="auto" w:fill="auto"/>
        <w:tabs>
          <w:tab w:val="left" w:pos="1087"/>
        </w:tabs>
        <w:bidi w:val="0"/>
        <w:spacing w:before="0" w:line="240" w:lineRule="auto"/>
        <w:ind w:left="0" w:right="0" w:firstLine="700"/>
        <w:jc w:val="left"/>
      </w:pPr>
      <w:bookmarkStart w:id="74" w:name="bookmark82"/>
      <w:bookmarkEnd w:id="74"/>
      <w:r>
        <w:rPr>
          <w:rFonts w:ascii="Times New Roman" w:hAnsi="Times New Roman" w:eastAsia="Times New Roman" w:cs="Times New Roman"/>
          <w:color w:val="000000"/>
          <w:spacing w:val="0"/>
          <w:w w:val="100"/>
          <w:position w:val="0"/>
          <w:lang w:val="en-US" w:eastAsia="en-US" w:bidi="en-US"/>
        </w:rPr>
        <w:t>Because tryptophan is an amino acid found in certain foods.</w:t>
      </w:r>
    </w:p>
    <w:p>
      <w:pPr>
        <w:pStyle w:val="5"/>
        <w:keepNext w:val="0"/>
        <w:keepLines w:val="0"/>
        <w:widowControl w:val="0"/>
        <w:numPr>
          <w:ilvl w:val="0"/>
          <w:numId w:val="16"/>
        </w:numPr>
        <w:shd w:val="clear" w:color="auto" w:fill="auto"/>
        <w:tabs>
          <w:tab w:val="left" w:pos="1087"/>
        </w:tabs>
        <w:bidi w:val="0"/>
        <w:spacing w:before="0" w:line="240" w:lineRule="auto"/>
        <w:ind w:left="0" w:right="0" w:firstLine="700"/>
        <w:jc w:val="left"/>
      </w:pPr>
      <w:bookmarkStart w:id="75" w:name="bookmark83"/>
      <w:bookmarkEnd w:id="75"/>
      <w:r>
        <w:rPr>
          <w:rFonts w:ascii="Times New Roman" w:hAnsi="Times New Roman" w:eastAsia="Times New Roman" w:cs="Times New Roman"/>
          <w:color w:val="000000"/>
          <w:spacing w:val="0"/>
          <w:w w:val="100"/>
          <w:position w:val="0"/>
          <w:lang w:val="en-US" w:eastAsia="en-US" w:bidi="en-US"/>
        </w:rPr>
        <w:t>Because tryptophan is crucial to the sleep process.</w:t>
      </w:r>
    </w:p>
    <w:p>
      <w:pPr>
        <w:pStyle w:val="5"/>
        <w:keepNext w:val="0"/>
        <w:keepLines w:val="0"/>
        <w:widowControl w:val="0"/>
        <w:numPr>
          <w:ilvl w:val="0"/>
          <w:numId w:val="16"/>
        </w:numPr>
        <w:shd w:val="clear" w:color="auto" w:fill="auto"/>
        <w:tabs>
          <w:tab w:val="left" w:pos="1101"/>
        </w:tabs>
        <w:bidi w:val="0"/>
        <w:spacing w:before="0" w:line="240" w:lineRule="auto"/>
        <w:ind w:left="0" w:right="0" w:firstLine="700"/>
        <w:jc w:val="left"/>
      </w:pPr>
      <w:bookmarkStart w:id="76" w:name="bookmark84"/>
      <w:bookmarkEnd w:id="76"/>
      <w:r>
        <w:rPr>
          <w:rFonts w:ascii="Times New Roman" w:hAnsi="Times New Roman" w:eastAsia="Times New Roman" w:cs="Times New Roman"/>
          <w:color w:val="000000"/>
          <w:spacing w:val="0"/>
          <w:w w:val="100"/>
          <w:position w:val="0"/>
          <w:lang w:val="en-US" w:eastAsia="en-US" w:bidi="en-US"/>
        </w:rPr>
        <w:t>Because tryptophan can cure insomnia altogether.</w:t>
      </w:r>
    </w:p>
    <w:p>
      <w:pPr>
        <w:pStyle w:val="5"/>
        <w:keepNext w:val="0"/>
        <w:keepLines w:val="0"/>
        <w:widowControl w:val="0"/>
        <w:numPr>
          <w:ilvl w:val="0"/>
          <w:numId w:val="13"/>
        </w:numPr>
        <w:shd w:val="clear" w:color="auto" w:fill="auto"/>
        <w:tabs>
          <w:tab w:val="left" w:pos="702"/>
          <w:tab w:val="left" w:pos="4740"/>
        </w:tabs>
        <w:bidi w:val="0"/>
        <w:spacing w:before="0" w:after="200" w:line="240" w:lineRule="auto"/>
        <w:ind w:left="0" w:right="0"/>
        <w:jc w:val="left"/>
      </w:pPr>
      <w:bookmarkStart w:id="77" w:name="bookmark85"/>
      <w:bookmarkEnd w:id="77"/>
      <w:r>
        <w:rPr>
          <w:rFonts w:ascii="Times New Roman" w:hAnsi="Times New Roman" w:eastAsia="Times New Roman" w:cs="Times New Roman"/>
          <w:color w:val="000000"/>
          <w:spacing w:val="0"/>
          <w:w w:val="100"/>
          <w:position w:val="0"/>
          <w:lang w:val="en-US" w:eastAsia="en-US" w:bidi="en-US"/>
        </w:rPr>
        <w:t>A. Pessimistic. B. Optimistic.</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C. Doubtful.</w:t>
      </w:r>
    </w:p>
    <w:p>
      <w:pPr>
        <w:pStyle w:val="15"/>
        <w:keepNext/>
        <w:keepLines/>
        <w:widowControl w:val="0"/>
        <w:shd w:val="clear" w:color="auto" w:fill="auto"/>
        <w:bidi w:val="0"/>
        <w:spacing w:before="0" w:after="60" w:line="240" w:lineRule="auto"/>
        <w:ind w:left="0" w:right="0" w:firstLine="240"/>
        <w:jc w:val="left"/>
      </w:pPr>
      <w:bookmarkStart w:id="78" w:name="bookmark86"/>
      <w:bookmarkStart w:id="79" w:name="bookmark87"/>
      <w:bookmarkStart w:id="80" w:name="bookmark88"/>
      <w:r>
        <w:rPr>
          <w:rFonts w:ascii="Times New Roman" w:hAnsi="Times New Roman" w:eastAsia="Times New Roman" w:cs="Times New Roman"/>
          <w:color w:val="000000"/>
          <w:spacing w:val="0"/>
          <w:w w:val="100"/>
          <w:position w:val="0"/>
          <w:lang w:val="en-US" w:eastAsia="en-US" w:bidi="en-US"/>
        </w:rPr>
        <w:t>Passage Two</w:t>
      </w:r>
      <w:bookmarkEnd w:id="78"/>
      <w:bookmarkEnd w:id="79"/>
      <w:bookmarkEnd w:id="80"/>
    </w:p>
    <w:p>
      <w:pPr>
        <w:pStyle w:val="5"/>
        <w:keepNext w:val="0"/>
        <w:keepLines w:val="0"/>
        <w:widowControl w:val="0"/>
        <w:numPr>
          <w:ilvl w:val="0"/>
          <w:numId w:val="13"/>
        </w:numPr>
        <w:shd w:val="clear" w:color="auto" w:fill="auto"/>
        <w:tabs>
          <w:tab w:val="left" w:pos="702"/>
        </w:tabs>
        <w:bidi w:val="0"/>
        <w:spacing w:before="0" w:line="240" w:lineRule="auto"/>
        <w:ind w:left="0" w:right="0"/>
        <w:jc w:val="left"/>
      </w:pPr>
      <w:bookmarkStart w:id="81" w:name="bookmark89"/>
      <w:bookmarkEnd w:id="81"/>
      <w:r>
        <w:rPr>
          <w:rFonts w:ascii="Times New Roman" w:hAnsi="Times New Roman" w:eastAsia="Times New Roman" w:cs="Times New Roman"/>
          <w:color w:val="000000"/>
          <w:spacing w:val="0"/>
          <w:w w:val="100"/>
          <w:position w:val="0"/>
          <w:lang w:val="en-US" w:eastAsia="en-US" w:bidi="en-US"/>
        </w:rPr>
        <w:t>A. The difference between the couple in their view of time.</w:t>
      </w:r>
    </w:p>
    <w:p>
      <w:pPr>
        <w:pStyle w:val="5"/>
        <w:keepNext w:val="0"/>
        <w:keepLines w:val="0"/>
        <w:widowControl w:val="0"/>
        <w:numPr>
          <w:ilvl w:val="0"/>
          <w:numId w:val="17"/>
        </w:numPr>
        <w:shd w:val="clear" w:color="auto" w:fill="auto"/>
        <w:tabs>
          <w:tab w:val="left" w:pos="1087"/>
        </w:tabs>
        <w:bidi w:val="0"/>
        <w:spacing w:before="0" w:line="240" w:lineRule="auto"/>
        <w:ind w:left="0" w:right="0" w:firstLine="700"/>
        <w:jc w:val="left"/>
      </w:pPr>
      <w:bookmarkStart w:id="82" w:name="bookmark90"/>
      <w:bookmarkEnd w:id="82"/>
      <w:r>
        <w:rPr>
          <w:rFonts w:ascii="Times New Roman" w:hAnsi="Times New Roman" w:eastAsia="Times New Roman" w:cs="Times New Roman"/>
          <w:color w:val="000000"/>
          <w:spacing w:val="0"/>
          <w:w w:val="100"/>
          <w:position w:val="0"/>
          <w:lang w:val="en-US" w:eastAsia="en-US" w:bidi="en-US"/>
        </w:rPr>
        <w:t>The difference between the couple in their view of religion.</w:t>
      </w:r>
    </w:p>
    <w:p>
      <w:pPr>
        <w:pStyle w:val="5"/>
        <w:keepNext w:val="0"/>
        <w:keepLines w:val="0"/>
        <w:widowControl w:val="0"/>
        <w:numPr>
          <w:ilvl w:val="0"/>
          <w:numId w:val="17"/>
        </w:numPr>
        <w:shd w:val="clear" w:color="auto" w:fill="auto"/>
        <w:tabs>
          <w:tab w:val="left" w:pos="1087"/>
        </w:tabs>
        <w:bidi w:val="0"/>
        <w:spacing w:before="0" w:line="240" w:lineRule="auto"/>
        <w:ind w:left="0" w:right="0" w:firstLine="700"/>
        <w:jc w:val="left"/>
      </w:pPr>
      <w:bookmarkStart w:id="83" w:name="bookmark91"/>
      <w:bookmarkEnd w:id="83"/>
      <w:r>
        <w:rPr>
          <w:rFonts w:ascii="Times New Roman" w:hAnsi="Times New Roman" w:eastAsia="Times New Roman" w:cs="Times New Roman"/>
          <w:color w:val="000000"/>
          <w:spacing w:val="0"/>
          <w:w w:val="100"/>
          <w:position w:val="0"/>
          <w:lang w:val="en-US" w:eastAsia="en-US" w:bidi="en-US"/>
        </w:rPr>
        <w:t>The difference between the couple in their view of loyalty.</w:t>
      </w:r>
    </w:p>
    <w:p>
      <w:pPr>
        <w:pStyle w:val="5"/>
        <w:keepNext w:val="0"/>
        <w:keepLines w:val="0"/>
        <w:widowControl w:val="0"/>
        <w:numPr>
          <w:ilvl w:val="0"/>
          <w:numId w:val="17"/>
        </w:numPr>
        <w:shd w:val="clear" w:color="auto" w:fill="auto"/>
        <w:tabs>
          <w:tab w:val="left" w:pos="1097"/>
        </w:tabs>
        <w:bidi w:val="0"/>
        <w:spacing w:before="0" w:line="240" w:lineRule="auto"/>
        <w:ind w:left="0" w:right="0" w:firstLine="700"/>
        <w:jc w:val="left"/>
      </w:pPr>
      <w:bookmarkStart w:id="84" w:name="bookmark92"/>
      <w:bookmarkEnd w:id="84"/>
      <w:r>
        <w:rPr>
          <w:rFonts w:ascii="Times New Roman" w:hAnsi="Times New Roman" w:eastAsia="Times New Roman" w:cs="Times New Roman"/>
          <w:color w:val="000000"/>
          <w:spacing w:val="0"/>
          <w:w w:val="100"/>
          <w:position w:val="0"/>
          <w:lang w:val="en-US" w:eastAsia="en-US" w:bidi="en-US"/>
        </w:rPr>
        <w:t>The difference between the couple in their view of responsibility.</w:t>
      </w:r>
    </w:p>
    <w:p>
      <w:pPr>
        <w:pStyle w:val="5"/>
        <w:keepNext w:val="0"/>
        <w:keepLines w:val="0"/>
        <w:widowControl w:val="0"/>
        <w:numPr>
          <w:ilvl w:val="0"/>
          <w:numId w:val="13"/>
        </w:numPr>
        <w:shd w:val="clear" w:color="auto" w:fill="auto"/>
        <w:tabs>
          <w:tab w:val="left" w:pos="702"/>
        </w:tabs>
        <w:bidi w:val="0"/>
        <w:spacing w:before="0" w:line="240" w:lineRule="auto"/>
        <w:ind w:left="0" w:right="0"/>
        <w:jc w:val="left"/>
      </w:pPr>
      <w:bookmarkStart w:id="85" w:name="bookmark93"/>
      <w:bookmarkEnd w:id="85"/>
      <w:r>
        <w:rPr>
          <w:rFonts w:ascii="Times New Roman" w:hAnsi="Times New Roman" w:eastAsia="Times New Roman" w:cs="Times New Roman"/>
          <w:color w:val="000000"/>
          <w:spacing w:val="0"/>
          <w:w w:val="100"/>
          <w:position w:val="0"/>
          <w:lang w:val="en-US" w:eastAsia="en-US" w:bidi="en-US"/>
        </w:rPr>
        <w:t>A. He likes to be late.</w:t>
      </w:r>
    </w:p>
    <w:p>
      <w:pPr>
        <w:pStyle w:val="5"/>
        <w:keepNext w:val="0"/>
        <w:keepLines w:val="0"/>
        <w:widowControl w:val="0"/>
        <w:shd w:val="clear" w:color="auto" w:fill="auto"/>
        <w:bidi w:val="0"/>
        <w:spacing w:before="0" w:line="240" w:lineRule="auto"/>
        <w:ind w:left="0" w:right="0" w:firstLine="700"/>
        <w:jc w:val="left"/>
      </w:pPr>
      <w:r>
        <w:rPr>
          <w:rFonts w:ascii="Times New Roman" w:hAnsi="Times New Roman" w:eastAsia="Times New Roman" w:cs="Times New Roman"/>
          <w:color w:val="000000"/>
          <w:spacing w:val="0"/>
          <w:w w:val="100"/>
          <w:position w:val="0"/>
          <w:lang w:val="en-US" w:eastAsia="en-US" w:bidi="en-US"/>
        </w:rPr>
        <w:t>B. He likes to he early.</w:t>
      </w:r>
    </w:p>
    <w:p>
      <w:pPr>
        <w:pStyle w:val="5"/>
        <w:keepNext w:val="0"/>
        <w:keepLines w:val="0"/>
        <w:widowControl w:val="0"/>
        <w:shd w:val="clear" w:color="auto" w:fill="auto"/>
        <w:bidi w:val="0"/>
        <w:spacing w:before="0" w:line="240" w:lineRule="auto"/>
        <w:ind w:left="0" w:right="0" w:firstLine="700"/>
        <w:jc w:val="left"/>
      </w:pPr>
      <w:r>
        <w:rPr>
          <w:rFonts w:ascii="Times New Roman" w:hAnsi="Times New Roman" w:eastAsia="Times New Roman" w:cs="Times New Roman"/>
          <w:color w:val="000000"/>
          <w:spacing w:val="0"/>
          <w:w w:val="100"/>
          <w:position w:val="0"/>
          <w:lang w:val="en-US" w:eastAsia="en-US" w:bidi="en-US"/>
        </w:rPr>
        <w:t>C • He likes to be just on time.</w:t>
      </w:r>
    </w:p>
    <w:p>
      <w:pPr>
        <w:pStyle w:val="5"/>
        <w:keepNext w:val="0"/>
        <w:keepLines w:val="0"/>
        <w:widowControl w:val="0"/>
        <w:numPr>
          <w:ilvl w:val="0"/>
          <w:numId w:val="12"/>
        </w:numPr>
        <w:shd w:val="clear" w:color="auto" w:fill="auto"/>
        <w:tabs>
          <w:tab w:val="left" w:pos="1101"/>
        </w:tabs>
        <w:bidi w:val="0"/>
        <w:spacing w:before="0" w:line="240" w:lineRule="auto"/>
        <w:ind w:left="0" w:right="0" w:firstLine="700"/>
        <w:jc w:val="left"/>
      </w:pPr>
      <w:bookmarkStart w:id="86" w:name="bookmark94"/>
      <w:bookmarkEnd w:id="86"/>
      <w:r>
        <w:rPr>
          <w:rFonts w:ascii="Times New Roman" w:hAnsi="Times New Roman" w:eastAsia="Times New Roman" w:cs="Times New Roman"/>
          <w:color w:val="000000"/>
          <w:spacing w:val="0"/>
          <w:w w:val="100"/>
          <w:position w:val="0"/>
          <w:lang w:val="en-US" w:eastAsia="en-US" w:bidi="en-US"/>
        </w:rPr>
        <w:t>He likes to be just in time.</w:t>
      </w:r>
    </w:p>
    <w:p>
      <w:pPr>
        <w:pStyle w:val="5"/>
        <w:keepNext w:val="0"/>
        <w:keepLines w:val="0"/>
        <w:widowControl w:val="0"/>
        <w:numPr>
          <w:ilvl w:val="0"/>
          <w:numId w:val="13"/>
        </w:numPr>
        <w:shd w:val="clear" w:color="auto" w:fill="auto"/>
        <w:tabs>
          <w:tab w:val="left" w:pos="702"/>
          <w:tab w:val="left" w:pos="2514"/>
          <w:tab w:val="left" w:pos="4740"/>
        </w:tabs>
        <w:bidi w:val="0"/>
        <w:spacing w:before="0" w:line="240" w:lineRule="auto"/>
        <w:ind w:left="0" w:right="0"/>
        <w:jc w:val="left"/>
      </w:pPr>
      <w:bookmarkStart w:id="87" w:name="bookmark95"/>
      <w:bookmarkEnd w:id="87"/>
      <w:r>
        <w:rPr>
          <w:rFonts w:ascii="Times New Roman" w:hAnsi="Times New Roman" w:eastAsia="Times New Roman" w:cs="Times New Roman"/>
          <w:color w:val="000000"/>
          <w:spacing w:val="0"/>
          <w:w w:val="100"/>
          <w:position w:val="0"/>
          <w:lang w:val="en-US" w:eastAsia="en-US" w:bidi="en-US"/>
        </w:rPr>
        <w:t>A. 2 pm.</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B. 1:40 pm.</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C. 2:03 pm.</w:t>
      </w:r>
    </w:p>
    <w:p>
      <w:pPr>
        <w:pStyle w:val="5"/>
        <w:keepNext w:val="0"/>
        <w:keepLines w:val="0"/>
        <w:widowControl w:val="0"/>
        <w:numPr>
          <w:ilvl w:val="0"/>
          <w:numId w:val="13"/>
        </w:numPr>
        <w:shd w:val="clear" w:color="auto" w:fill="auto"/>
        <w:tabs>
          <w:tab w:val="left" w:pos="702"/>
        </w:tabs>
        <w:bidi w:val="0"/>
        <w:spacing w:before="0" w:line="240" w:lineRule="auto"/>
        <w:ind w:left="0" w:right="0"/>
        <w:jc w:val="left"/>
      </w:pPr>
      <w:bookmarkStart w:id="88" w:name="bookmark96"/>
      <w:bookmarkEnd w:id="88"/>
      <w:r>
        <w:rPr>
          <w:rFonts w:ascii="Times New Roman" w:hAnsi="Times New Roman" w:eastAsia="Times New Roman" w:cs="Times New Roman"/>
          <w:color w:val="000000"/>
          <w:spacing w:val="0"/>
          <w:w w:val="100"/>
          <w:position w:val="0"/>
          <w:lang w:val="en-US" w:eastAsia="en-US" w:bidi="en-US"/>
        </w:rPr>
        <w:t>A. Cancel the wedding immediately.</w:t>
      </w:r>
    </w:p>
    <w:p>
      <w:pPr>
        <w:pStyle w:val="5"/>
        <w:keepNext w:val="0"/>
        <w:keepLines w:val="0"/>
        <w:widowControl w:val="0"/>
        <w:numPr>
          <w:ilvl w:val="0"/>
          <w:numId w:val="18"/>
        </w:numPr>
        <w:shd w:val="clear" w:color="auto" w:fill="auto"/>
        <w:tabs>
          <w:tab w:val="left" w:pos="1084"/>
        </w:tabs>
        <w:bidi w:val="0"/>
        <w:spacing w:before="0" w:line="240" w:lineRule="auto"/>
        <w:ind w:left="0" w:right="0" w:firstLine="700"/>
        <w:jc w:val="left"/>
      </w:pPr>
      <w:bookmarkStart w:id="89" w:name="bookmark97"/>
      <w:bookmarkEnd w:id="89"/>
      <w:r>
        <w:rPr>
          <w:rFonts w:ascii="Times New Roman" w:hAnsi="Times New Roman" w:eastAsia="Times New Roman" w:cs="Times New Roman"/>
          <w:color w:val="000000"/>
          <w:spacing w:val="0"/>
          <w:w w:val="100"/>
          <w:position w:val="0"/>
          <w:lang w:val="en-US" w:eastAsia="en-US" w:bidi="en-US"/>
        </w:rPr>
        <w:t>Find a substitute immediately.</w:t>
      </w:r>
    </w:p>
    <w:p>
      <w:pPr>
        <w:pStyle w:val="5"/>
        <w:keepNext w:val="0"/>
        <w:keepLines w:val="0"/>
        <w:widowControl w:val="0"/>
        <w:numPr>
          <w:ilvl w:val="0"/>
          <w:numId w:val="18"/>
        </w:numPr>
        <w:shd w:val="clear" w:color="auto" w:fill="auto"/>
        <w:tabs>
          <w:tab w:val="left" w:pos="1087"/>
        </w:tabs>
        <w:bidi w:val="0"/>
        <w:spacing w:before="0" w:line="240" w:lineRule="auto"/>
        <w:ind w:left="0" w:right="0" w:firstLine="700"/>
        <w:jc w:val="left"/>
      </w:pPr>
      <w:bookmarkStart w:id="90" w:name="bookmark98"/>
      <w:bookmarkEnd w:id="90"/>
      <w:r>
        <w:rPr>
          <w:rFonts w:ascii="Times New Roman" w:hAnsi="Times New Roman" w:eastAsia="Times New Roman" w:cs="Times New Roman"/>
          <w:color w:val="000000"/>
          <w:spacing w:val="0"/>
          <w:w w:val="100"/>
          <w:position w:val="0"/>
          <w:lang w:val="en-US" w:eastAsia="en-US" w:bidi="en-US"/>
        </w:rPr>
        <w:t>Wait patiently till the groom to come finally.</w:t>
      </w:r>
    </w:p>
    <w:p>
      <w:pPr>
        <w:pStyle w:val="5"/>
        <w:keepNext w:val="0"/>
        <w:keepLines w:val="0"/>
        <w:widowControl w:val="0"/>
        <w:numPr>
          <w:ilvl w:val="0"/>
          <w:numId w:val="18"/>
        </w:numPr>
        <w:shd w:val="clear" w:color="auto" w:fill="auto"/>
        <w:tabs>
          <w:tab w:val="left" w:pos="1097"/>
        </w:tabs>
        <w:bidi w:val="0"/>
        <w:spacing w:before="0" w:line="240" w:lineRule="auto"/>
        <w:ind w:left="0" w:right="0" w:firstLine="700"/>
        <w:jc w:val="left"/>
      </w:pPr>
      <w:bookmarkStart w:id="91" w:name="bookmark99"/>
      <w:bookmarkEnd w:id="91"/>
      <w:r>
        <w:rPr>
          <w:rFonts w:ascii="Times New Roman" w:hAnsi="Times New Roman" w:eastAsia="Times New Roman" w:cs="Times New Roman"/>
          <w:color w:val="000000"/>
          <w:spacing w:val="0"/>
          <w:w w:val="100"/>
          <w:position w:val="0"/>
          <w:lang w:val="en-US" w:eastAsia="en-US" w:bidi="en-US"/>
        </w:rPr>
        <w:t>Find a lawyer to sue the groom.</w:t>
      </w:r>
    </w:p>
    <w:p>
      <w:pPr>
        <w:pStyle w:val="5"/>
        <w:keepNext w:val="0"/>
        <w:keepLines w:val="0"/>
        <w:widowControl w:val="0"/>
        <w:numPr>
          <w:ilvl w:val="0"/>
          <w:numId w:val="13"/>
        </w:numPr>
        <w:shd w:val="clear" w:color="auto" w:fill="auto"/>
        <w:tabs>
          <w:tab w:val="left" w:pos="702"/>
        </w:tabs>
        <w:bidi w:val="0"/>
        <w:spacing w:before="0" w:line="240" w:lineRule="auto"/>
        <w:ind w:left="0" w:right="0"/>
        <w:jc w:val="left"/>
      </w:pPr>
      <w:bookmarkStart w:id="92" w:name="bookmark100"/>
      <w:bookmarkEnd w:id="92"/>
      <w:r>
        <w:rPr>
          <w:rFonts w:ascii="Times New Roman" w:hAnsi="Times New Roman" w:eastAsia="Times New Roman" w:cs="Times New Roman"/>
          <w:color w:val="000000"/>
          <w:spacing w:val="0"/>
          <w:w w:val="100"/>
          <w:position w:val="0"/>
          <w:lang w:val="en-US" w:eastAsia="en-US" w:bidi="en-US"/>
        </w:rPr>
        <w:t>A. Cultural difference.</w:t>
      </w:r>
    </w:p>
    <w:p>
      <w:pPr>
        <w:pStyle w:val="5"/>
        <w:keepNext w:val="0"/>
        <w:keepLines w:val="0"/>
        <w:widowControl w:val="0"/>
        <w:shd w:val="clear" w:color="auto" w:fill="auto"/>
        <w:bidi w:val="0"/>
        <w:spacing w:before="0" w:line="240" w:lineRule="auto"/>
        <w:ind w:left="0" w:right="0" w:firstLine="700"/>
        <w:jc w:val="left"/>
      </w:pPr>
      <w:r>
        <mc:AlternateContent>
          <mc:Choice Requires="wps">
            <w:drawing>
              <wp:anchor distT="0" distB="3806825" distL="127000" distR="231140" simplePos="0" relativeHeight="251660288" behindDoc="0" locked="0" layoutInCell="1" allowOverlap="1">
                <wp:simplePos x="0" y="0"/>
                <wp:positionH relativeFrom="page">
                  <wp:posOffset>5447665</wp:posOffset>
                </wp:positionH>
                <wp:positionV relativeFrom="margin">
                  <wp:posOffset>3238500</wp:posOffset>
                </wp:positionV>
                <wp:extent cx="715645" cy="160020"/>
                <wp:effectExtent l="0" t="0" r="0" b="0"/>
                <wp:wrapSquare wrapText="left"/>
                <wp:docPr id="15" name="Shape 15"/>
                <wp:cNvGraphicFramePr/>
                <a:graphic xmlns:a="http://schemas.openxmlformats.org/drawingml/2006/main">
                  <a:graphicData uri="http://schemas.microsoft.com/office/word/2010/wordprocessingShape">
                    <wps:wsp>
                      <wps:cNvSpPr txBox="1"/>
                      <wps:spPr>
                        <a:xfrm>
                          <a:off x="0" y="0"/>
                          <a:ext cx="715645" cy="160020"/>
                        </a:xfrm>
                        <a:prstGeom prst="rect">
                          <a:avLst/>
                        </a:prstGeom>
                        <a:noFill/>
                      </wps:spPr>
                      <wps:txbx>
                        <w:txbxContent>
                          <w:p>
                            <w:pPr>
                              <w:pStyle w:val="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D. Anemia.</w:t>
                            </w:r>
                          </w:p>
                        </w:txbxContent>
                      </wps:txbx>
                      <wps:bodyPr wrap="none" lIns="0" tIns="0" rIns="0" bIns="0">
                        <a:noAutofit/>
                      </wps:bodyPr>
                    </wps:wsp>
                  </a:graphicData>
                </a:graphic>
              </wp:anchor>
            </w:drawing>
          </mc:Choice>
          <mc:Fallback>
            <w:pict>
              <v:shape id="Shape 15" o:spid="_x0000_s1026" o:spt="202" type="#_x0000_t202" style="position:absolute;left:0pt;margin-left:428.95pt;margin-top:255pt;height:12.6pt;width:56.35pt;mso-position-horizontal-relative:page;mso-position-vertical-relative:margin;mso-wrap-distance-bottom:299.75pt;mso-wrap-distance-left:10pt;mso-wrap-distance-right:18.2pt;mso-wrap-distance-top:0pt;mso-wrap-style:none;z-index:251660288;mso-width-relative:page;mso-height-relative:page;" filled="f" stroked="f" coordsize="21600,21600" o:gfxdata="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SBKFZ2AAA&#10;AAsBAAAPAAAAAAAAAAEAIAAAACIAAABkcnMvZG93bnJldi54bWxQSwECFAAUAAAACACHTuJArNoV&#10;UKwBAABxAwAADgAAAAAAAAABACAAAAAnAQAAZHJzL2Uyb0RvYy54bWxQSwUGAAAAAAYABgBZAQAA&#10;RQUAAAAA&#10;">
                <v:fill on="f" focussize="0,0"/>
                <v:stroke on="f"/>
                <v:imagedata o:title=""/>
                <o:lock v:ext="edit" aspectratio="f"/>
                <v:textbox inset="0mm,0mm,0mm,0mm">
                  <w:txbxContent>
                    <w:p>
                      <w:pPr>
                        <w:pStyle w:val="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D. Anemia.</w:t>
                      </w:r>
                    </w:p>
                  </w:txbxContent>
                </v:textbox>
                <w10:wrap type="square" side="left"/>
              </v:shape>
            </w:pict>
          </mc:Fallback>
        </mc:AlternateContent>
      </w:r>
      <w:r>
        <mc:AlternateContent>
          <mc:Choice Requires="wps">
            <w:drawing>
              <wp:anchor distT="1733550" distB="2073275" distL="114300" distR="114300" simplePos="0" relativeHeight="251660288" behindDoc="0" locked="0" layoutInCell="1" allowOverlap="1">
                <wp:simplePos x="0" y="0"/>
                <wp:positionH relativeFrom="page">
                  <wp:posOffset>5434965</wp:posOffset>
                </wp:positionH>
                <wp:positionV relativeFrom="margin">
                  <wp:posOffset>4972050</wp:posOffset>
                </wp:positionV>
                <wp:extent cx="845185" cy="160020"/>
                <wp:effectExtent l="0" t="0" r="0" b="0"/>
                <wp:wrapSquare wrapText="left"/>
                <wp:docPr id="17" name="Shape 17"/>
                <wp:cNvGraphicFramePr/>
                <a:graphic xmlns:a="http://schemas.openxmlformats.org/drawingml/2006/main">
                  <a:graphicData uri="http://schemas.microsoft.com/office/word/2010/wordprocessingShape">
                    <wps:wsp>
                      <wps:cNvSpPr txBox="1"/>
                      <wps:spPr>
                        <a:xfrm>
                          <a:off x="0" y="0"/>
                          <a:ext cx="845185" cy="160020"/>
                        </a:xfrm>
                        <a:prstGeom prst="rect">
                          <a:avLst/>
                        </a:prstGeom>
                        <a:noFill/>
                      </wps:spPr>
                      <wps:txbx>
                        <w:txbxContent>
                          <w:p>
                            <w:pPr>
                              <w:pStyle w:val="5"/>
                              <w:keepNext w:val="0"/>
                              <w:keepLines w:val="0"/>
                              <w:widowControl w:val="0"/>
                              <w:shd w:val="clear" w:color="auto" w:fill="auto"/>
                              <w:bidi w:val="0"/>
                              <w:spacing w:before="0" w:after="0" w:line="240" w:lineRule="auto"/>
                              <w:ind w:left="0" w:right="0" w:firstLine="0"/>
                              <w:jc w:val="both"/>
                            </w:pPr>
                            <w:r>
                              <w:rPr>
                                <w:rFonts w:ascii="Times New Roman" w:hAnsi="Times New Roman" w:eastAsia="Times New Roman" w:cs="Times New Roman"/>
                                <w:color w:val="000000"/>
                                <w:spacing w:val="0"/>
                                <w:w w:val="100"/>
                                <w:position w:val="0"/>
                                <w:lang w:val="en-US" w:eastAsia="en-US" w:bidi="en-US"/>
                              </w:rPr>
                              <w:t>D. Indifferent.</w:t>
                            </w:r>
                          </w:p>
                        </w:txbxContent>
                      </wps:txbx>
                      <wps:bodyPr wrap="none" lIns="0" tIns="0" rIns="0" bIns="0">
                        <a:noAutofit/>
                      </wps:bodyPr>
                    </wps:wsp>
                  </a:graphicData>
                </a:graphic>
              </wp:anchor>
            </w:drawing>
          </mc:Choice>
          <mc:Fallback>
            <w:pict>
              <v:shape id="Shape 17" o:spid="_x0000_s1026" o:spt="202" type="#_x0000_t202" style="position:absolute;left:0pt;margin-left:427.95pt;margin-top:391.5pt;height:12.6pt;width:66.55pt;mso-position-horizontal-relative:page;mso-position-vertical-relative:margin;mso-wrap-distance-bottom:163.25pt;mso-wrap-distance-left:9pt;mso-wrap-distance-right:9pt;mso-wrap-distance-top:136.5pt;mso-wrap-style:none;z-index:251660288;mso-width-relative:page;mso-height-relative:page;" filled="f" stroked="f" coordsize="21600,21600" o:gfxdata="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7ZynbtgA&#10;AAALAQAADwAAAAAAAAABACAAAAAiAAAAZHJzL2Rvd25yZXYueG1sUEsBAhQAFAAAAAgAh07iQLn8&#10;llKtAQAAcQMAAA4AAAAAAAAAAQAgAAAAJwEAAGRycy9lMm9Eb2MueG1sUEsFBgAAAAAGAAYAWQEA&#10;AEYFAAAAAA==&#10;">
                <v:fill on="f" focussize="0,0"/>
                <v:stroke on="f"/>
                <v:imagedata o:title=""/>
                <o:lock v:ext="edit" aspectratio="f"/>
                <v:textbox inset="0mm,0mm,0mm,0mm">
                  <w:txbxContent>
                    <w:p>
                      <w:pPr>
                        <w:pStyle w:val="5"/>
                        <w:keepNext w:val="0"/>
                        <w:keepLines w:val="0"/>
                        <w:widowControl w:val="0"/>
                        <w:shd w:val="clear" w:color="auto" w:fill="auto"/>
                        <w:bidi w:val="0"/>
                        <w:spacing w:before="0" w:after="0" w:line="240" w:lineRule="auto"/>
                        <w:ind w:left="0" w:right="0" w:firstLine="0"/>
                        <w:jc w:val="both"/>
                      </w:pPr>
                      <w:r>
                        <w:rPr>
                          <w:rFonts w:ascii="Times New Roman" w:hAnsi="Times New Roman" w:eastAsia="Times New Roman" w:cs="Times New Roman"/>
                          <w:color w:val="000000"/>
                          <w:spacing w:val="0"/>
                          <w:w w:val="100"/>
                          <w:position w:val="0"/>
                          <w:lang w:val="en-US" w:eastAsia="en-US" w:bidi="en-US"/>
                        </w:rPr>
                        <w:t>D. Indifferent.</w:t>
                      </w:r>
                    </w:p>
                  </w:txbxContent>
                </v:textbox>
                <w10:wrap type="square" side="left"/>
              </v:shape>
            </w:pict>
          </mc:Fallback>
        </mc:AlternateContent>
      </w:r>
      <w:r>
        <mc:AlternateContent>
          <mc:Choice Requires="wps">
            <w:drawing>
              <wp:anchor distT="3800475" distB="0" distL="123190" distR="222250" simplePos="0" relativeHeight="251660288" behindDoc="0" locked="0" layoutInCell="1" allowOverlap="1">
                <wp:simplePos x="0" y="0"/>
                <wp:positionH relativeFrom="page">
                  <wp:posOffset>5443855</wp:posOffset>
                </wp:positionH>
                <wp:positionV relativeFrom="margin">
                  <wp:posOffset>7038975</wp:posOffset>
                </wp:positionV>
                <wp:extent cx="728345" cy="166370"/>
                <wp:effectExtent l="0" t="0" r="0" b="0"/>
                <wp:wrapSquare wrapText="left"/>
                <wp:docPr id="19" name="Shape 19"/>
                <wp:cNvGraphicFramePr/>
                <a:graphic xmlns:a="http://schemas.openxmlformats.org/drawingml/2006/main">
                  <a:graphicData uri="http://schemas.microsoft.com/office/word/2010/wordprocessingShape">
                    <wps:wsp>
                      <wps:cNvSpPr txBox="1"/>
                      <wps:spPr>
                        <a:xfrm>
                          <a:off x="0" y="0"/>
                          <a:ext cx="728345" cy="166370"/>
                        </a:xfrm>
                        <a:prstGeom prst="rect">
                          <a:avLst/>
                        </a:prstGeom>
                        <a:noFill/>
                      </wps:spPr>
                      <wps:txbx>
                        <w:txbxContent>
                          <w:p>
                            <w:pPr>
                              <w:pStyle w:val="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D. 2:30 pm.</w:t>
                            </w:r>
                          </w:p>
                        </w:txbxContent>
                      </wps:txbx>
                      <wps:bodyPr wrap="none" lIns="0" tIns="0" rIns="0" bIns="0">
                        <a:noAutofit/>
                      </wps:bodyPr>
                    </wps:wsp>
                  </a:graphicData>
                </a:graphic>
              </wp:anchor>
            </w:drawing>
          </mc:Choice>
          <mc:Fallback>
            <w:pict>
              <v:shape id="Shape 19" o:spid="_x0000_s1026" o:spt="202" type="#_x0000_t202" style="position:absolute;left:0pt;margin-left:428.65pt;margin-top:554.25pt;height:13.1pt;width:57.35pt;mso-position-horizontal-relative:page;mso-position-vertical-relative:margin;mso-wrap-distance-bottom:0pt;mso-wrap-distance-left:9.7pt;mso-wrap-distance-right:17.5pt;mso-wrap-distance-top:299.25pt;mso-wrap-style:none;z-index:251660288;mso-width-relative:page;mso-height-relative:page;" filled="f" stroked="f" coordsize="21600,21600" o:gfxdata="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1gQDc&#10;2QAAAA0BAAAPAAAAAAAAAAEAIAAAACIAAABkcnMvZG93bnJldi54bWxQSwECFAAUAAAACACHTuJA&#10;FVPG3a4BAABxAwAADgAAAAAAAAABACAAAAAoAQAAZHJzL2Uyb0RvYy54bWxQSwUGAAAAAAYABgBZ&#10;AQAASAUAAAAA&#10;">
                <v:fill on="f" focussize="0,0"/>
                <v:stroke on="f"/>
                <v:imagedata o:title=""/>
                <o:lock v:ext="edit" aspectratio="f"/>
                <v:textbox inset="0mm,0mm,0mm,0mm">
                  <w:txbxContent>
                    <w:p>
                      <w:pPr>
                        <w:pStyle w:val="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D. 2:30 pm.</w:t>
                      </w:r>
                    </w:p>
                  </w:txbxContent>
                </v:textbox>
                <w10:wrap type="square" side="left"/>
              </v:shape>
            </w:pict>
          </mc:Fallback>
        </mc:AlternateContent>
      </w:r>
      <w:r>
        <w:rPr>
          <w:rFonts w:ascii="Times New Roman" w:hAnsi="Times New Roman" w:eastAsia="Times New Roman" w:cs="Times New Roman"/>
          <w:color w:val="000000"/>
          <w:spacing w:val="0"/>
          <w:w w:val="100"/>
          <w:position w:val="0"/>
          <w:lang w:val="en-US" w:eastAsia="en-US" w:bidi="en-US"/>
        </w:rPr>
        <w:t>B. Gender-related difference.</w:t>
      </w:r>
    </w:p>
    <w:p>
      <w:pPr>
        <w:pStyle w:val="5"/>
        <w:keepNext w:val="0"/>
        <w:keepLines w:val="0"/>
        <w:widowControl w:val="0"/>
        <w:shd w:val="clear" w:color="auto" w:fill="auto"/>
        <w:bidi w:val="0"/>
        <w:spacing w:before="0" w:line="240" w:lineRule="auto"/>
        <w:ind w:left="0" w:right="0" w:firstLine="500"/>
        <w:jc w:val="both"/>
      </w:pPr>
      <w:r>
        <w:rPr>
          <w:rFonts w:ascii="Times New Roman" w:hAnsi="Times New Roman" w:eastAsia="Times New Roman" w:cs="Times New Roman"/>
          <w:color w:val="000000"/>
          <w:spacing w:val="0"/>
          <w:w w:val="100"/>
          <w:position w:val="0"/>
          <w:lang w:val="en-US" w:eastAsia="en-US" w:bidi="en-US"/>
        </w:rPr>
        <w:t>C. Ethnical difference.</w:t>
      </w:r>
    </w:p>
    <w:p>
      <w:pPr>
        <w:pStyle w:val="5"/>
        <w:keepNext w:val="0"/>
        <w:keepLines w:val="0"/>
        <w:widowControl w:val="0"/>
        <w:shd w:val="clear" w:color="auto" w:fill="auto"/>
        <w:bidi w:val="0"/>
        <w:spacing w:before="0" w:after="200" w:line="240" w:lineRule="auto"/>
        <w:ind w:left="0" w:right="0" w:firstLine="500"/>
        <w:jc w:val="both"/>
      </w:pPr>
      <w:r>
        <w:rPr>
          <w:rFonts w:ascii="Times New Roman" w:hAnsi="Times New Roman" w:eastAsia="Times New Roman" w:cs="Times New Roman"/>
          <w:color w:val="000000"/>
          <w:spacing w:val="0"/>
          <w:w w:val="100"/>
          <w:position w:val="0"/>
          <w:lang w:val="en-US" w:eastAsia="en-US" w:bidi="en-US"/>
        </w:rPr>
        <w:t>D • Social rank.</w:t>
      </w:r>
    </w:p>
    <w:p>
      <w:pPr>
        <w:pStyle w:val="15"/>
        <w:keepNext/>
        <w:keepLines/>
        <w:widowControl w:val="0"/>
        <w:shd w:val="clear" w:color="auto" w:fill="auto"/>
        <w:bidi w:val="0"/>
        <w:spacing w:before="0" w:after="0" w:line="240" w:lineRule="auto"/>
        <w:ind w:left="0" w:right="0" w:firstLine="0"/>
        <w:jc w:val="left"/>
      </w:pPr>
      <w:bookmarkStart w:id="93" w:name="bookmark102"/>
      <w:bookmarkStart w:id="94" w:name="bookmark103"/>
      <w:bookmarkStart w:id="95" w:name="bookmark101"/>
      <w:r>
        <w:rPr>
          <w:rFonts w:ascii="Times New Roman" w:hAnsi="Times New Roman" w:eastAsia="Times New Roman" w:cs="Times New Roman"/>
          <w:color w:val="000000"/>
          <w:spacing w:val="0"/>
          <w:w w:val="100"/>
          <w:position w:val="0"/>
          <w:lang w:val="en-US" w:eastAsia="en-US" w:bidi="en-US"/>
        </w:rPr>
        <w:t>Passage Three</w:t>
      </w:r>
      <w:bookmarkEnd w:id="93"/>
      <w:bookmarkEnd w:id="94"/>
      <w:bookmarkEnd w:id="95"/>
    </w:p>
    <w:tbl>
      <w:tblPr>
        <w:tblStyle w:val="2"/>
        <w:tblW w:w="0" w:type="auto"/>
        <w:tblInd w:w="0" w:type="dxa"/>
        <w:tblLayout w:type="fixed"/>
        <w:tblCellMar>
          <w:top w:w="0" w:type="dxa"/>
          <w:left w:w="10" w:type="dxa"/>
          <w:bottom w:w="0" w:type="dxa"/>
          <w:right w:w="10" w:type="dxa"/>
        </w:tblCellMar>
      </w:tblPr>
      <w:tblGrid>
        <w:gridCol w:w="436"/>
        <w:gridCol w:w="422"/>
        <w:gridCol w:w="3813"/>
        <w:gridCol w:w="3513"/>
      </w:tblGrid>
      <w:tr>
        <w:tblPrEx>
          <w:tblCellMar>
            <w:top w:w="0" w:type="dxa"/>
            <w:left w:w="10" w:type="dxa"/>
            <w:bottom w:w="0" w:type="dxa"/>
            <w:right w:w="10" w:type="dxa"/>
          </w:tblCellMar>
        </w:tblPrEx>
        <w:trPr>
          <w:trHeight w:val="327" w:hRule="exact"/>
        </w:trPr>
        <w:tc>
          <w:tcPr>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26.</w:t>
            </w:r>
          </w:p>
        </w:tc>
        <w:tc>
          <w:tcPr>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A.</w:t>
            </w:r>
          </w:p>
        </w:tc>
        <w:tc>
          <w:tcPr>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She is a dentist.</w:t>
            </w: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47" w:hRule="exact"/>
        </w:trPr>
        <w:tc>
          <w:tcPr>
            <w:shd w:val="clear" w:color="auto" w:fill="FFFFFF"/>
            <w:vAlign w:val="top"/>
          </w:tcPr>
          <w:p>
            <w:pPr>
              <w:widowControl w:val="0"/>
              <w:rPr>
                <w:sz w:val="10"/>
                <w:szCs w:val="10"/>
              </w:rPr>
            </w:pPr>
          </w:p>
        </w:tc>
        <w:tc>
          <w:tcPr>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B.</w:t>
            </w:r>
          </w:p>
        </w:tc>
        <w:tc>
          <w:tcPr>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She is an orthopedist.</w:t>
            </w: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13" w:hRule="exact"/>
        </w:trPr>
        <w:tc>
          <w:tcPr>
            <w:shd w:val="clear" w:color="auto" w:fill="FFFFFF"/>
            <w:vAlign w:val="top"/>
          </w:tcPr>
          <w:p>
            <w:pPr>
              <w:widowControl w:val="0"/>
              <w:rPr>
                <w:sz w:val="10"/>
                <w:szCs w:val="10"/>
              </w:rPr>
            </w:pPr>
          </w:p>
        </w:tc>
        <w:tc>
          <w:tcPr>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C.</w:t>
            </w:r>
          </w:p>
        </w:tc>
        <w:tc>
          <w:tcPr>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She is a physiotherapist.</w:t>
            </w: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20" w:hRule="exact"/>
        </w:trPr>
        <w:tc>
          <w:tcPr>
            <w:shd w:val="clear" w:color="auto" w:fill="FFFFFF"/>
            <w:vAlign w:val="top"/>
          </w:tcPr>
          <w:p>
            <w:pPr>
              <w:widowControl w:val="0"/>
              <w:rPr>
                <w:sz w:val="10"/>
                <w:szCs w:val="10"/>
              </w:rPr>
            </w:pPr>
          </w:p>
        </w:tc>
        <w:tc>
          <w:tcPr>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D.</w:t>
            </w:r>
          </w:p>
        </w:tc>
        <w:tc>
          <w:tcPr>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She is a pharmacist.</w:t>
            </w: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20" w:hRule="exact"/>
        </w:trPr>
        <w:tc>
          <w:tcPr>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27.</w:t>
            </w:r>
          </w:p>
        </w:tc>
        <w:tc>
          <w:tcPr>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A.</w:t>
            </w:r>
          </w:p>
        </w:tc>
        <w:tc>
          <w:tcPr>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She is examining the man.</w:t>
            </w: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13" w:hRule="exact"/>
        </w:trPr>
        <w:tc>
          <w:tcPr>
            <w:shd w:val="clear" w:color="auto" w:fill="FFFFFF"/>
            <w:vAlign w:val="top"/>
          </w:tcPr>
          <w:p>
            <w:pPr>
              <w:widowControl w:val="0"/>
              <w:rPr>
                <w:sz w:val="10"/>
                <w:szCs w:val="10"/>
              </w:rPr>
            </w:pPr>
          </w:p>
        </w:tc>
        <w:tc>
          <w:tcPr>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B.</w:t>
            </w:r>
          </w:p>
        </w:tc>
        <w:tc>
          <w:tcPr>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She is taking a history.</w:t>
            </w: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13" w:hRule="exact"/>
        </w:trPr>
        <w:tc>
          <w:tcPr>
            <w:shd w:val="clear" w:color="auto" w:fill="FFFFFF"/>
            <w:vAlign w:val="top"/>
          </w:tcPr>
          <w:p>
            <w:pPr>
              <w:widowControl w:val="0"/>
              <w:rPr>
                <w:sz w:val="10"/>
                <w:szCs w:val="10"/>
              </w:rPr>
            </w:pPr>
          </w:p>
        </w:tc>
        <w:tc>
          <w:tcPr>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C.</w:t>
            </w:r>
          </w:p>
        </w:tc>
        <w:tc>
          <w:tcPr>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She is explaining the man's condition.</w:t>
            </w: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13" w:hRule="exact"/>
        </w:trPr>
        <w:tc>
          <w:tcPr>
            <w:shd w:val="clear" w:color="auto" w:fill="FFFFFF"/>
            <w:vAlign w:val="top"/>
          </w:tcPr>
          <w:p>
            <w:pPr>
              <w:widowControl w:val="0"/>
              <w:rPr>
                <w:sz w:val="10"/>
                <w:szCs w:val="10"/>
              </w:rPr>
            </w:pPr>
          </w:p>
        </w:tc>
        <w:tc>
          <w:tcPr>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D.</w:t>
            </w:r>
          </w:p>
        </w:tc>
        <w:tc>
          <w:tcPr>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She is discussing a case with her colleague.</w:t>
            </w: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20" w:hRule="exact"/>
        </w:trPr>
        <w:tc>
          <w:tcPr>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28.</w:t>
            </w:r>
          </w:p>
        </w:tc>
        <w:tc>
          <w:tcPr>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A.</w:t>
            </w:r>
          </w:p>
        </w:tc>
        <w:tc>
          <w:tcPr>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Sliding over the stairs.</w:t>
            </w: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20" w:hRule="exact"/>
        </w:trPr>
        <w:tc>
          <w:tcPr>
            <w:shd w:val="clear" w:color="auto" w:fill="FFFFFF"/>
            <w:vAlign w:val="top"/>
          </w:tcPr>
          <w:p>
            <w:pPr>
              <w:widowControl w:val="0"/>
              <w:rPr>
                <w:sz w:val="10"/>
                <w:szCs w:val="10"/>
              </w:rPr>
            </w:pPr>
          </w:p>
        </w:tc>
        <w:tc>
          <w:tcPr>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B.</w:t>
            </w:r>
          </w:p>
        </w:tc>
        <w:tc>
          <w:tcPr>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Straightening his spine.</w:t>
            </w: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20" w:hRule="exact"/>
        </w:trPr>
        <w:tc>
          <w:tcPr>
            <w:shd w:val="clear" w:color="auto" w:fill="FFFFFF"/>
            <w:vAlign w:val="top"/>
          </w:tcPr>
          <w:p>
            <w:pPr>
              <w:widowControl w:val="0"/>
              <w:rPr>
                <w:sz w:val="10"/>
                <w:szCs w:val="10"/>
              </w:rPr>
            </w:pPr>
          </w:p>
        </w:tc>
        <w:tc>
          <w:tcPr>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C.</w:t>
            </w:r>
          </w:p>
        </w:tc>
        <w:tc>
          <w:tcPr>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Bending his knee too hard.</w:t>
            </w: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00" w:hRule="exact"/>
        </w:trPr>
        <w:tc>
          <w:tcPr>
            <w:shd w:val="clear" w:color="auto" w:fill="FFFFFF"/>
            <w:vAlign w:val="top"/>
          </w:tcPr>
          <w:p>
            <w:pPr>
              <w:widowControl w:val="0"/>
              <w:rPr>
                <w:sz w:val="10"/>
                <w:szCs w:val="10"/>
              </w:rPr>
            </w:pPr>
          </w:p>
        </w:tc>
        <w:tc>
          <w:tcPr>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D.</w:t>
            </w:r>
          </w:p>
        </w:tc>
        <w:tc>
          <w:tcPr>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Lifting heavy loads in the wrong way.</w:t>
            </w: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20" w:hRule="exact"/>
        </w:trPr>
        <w:tc>
          <w:tcPr>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29.</w:t>
            </w:r>
          </w:p>
        </w:tc>
        <w:tc>
          <w:tcPr>
            <w:gridSpan w:val="2"/>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A. In the lower part of his back.</w:t>
            </w:r>
          </w:p>
        </w:tc>
        <w:tc>
          <w:tcPr>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B. In the upper part of his back.</w:t>
            </w:r>
          </w:p>
        </w:tc>
      </w:tr>
      <w:tr>
        <w:tblPrEx>
          <w:tblCellMar>
            <w:top w:w="0" w:type="dxa"/>
            <w:left w:w="10" w:type="dxa"/>
            <w:bottom w:w="0" w:type="dxa"/>
            <w:right w:w="10" w:type="dxa"/>
          </w:tblCellMar>
        </w:tblPrEx>
        <w:trPr>
          <w:trHeight w:val="313" w:hRule="exact"/>
        </w:trPr>
        <w:tc>
          <w:tcPr>
            <w:shd w:val="clear" w:color="auto" w:fill="FFFFFF"/>
            <w:vAlign w:val="top"/>
          </w:tcPr>
          <w:p>
            <w:pPr>
              <w:widowControl w:val="0"/>
              <w:rPr>
                <w:sz w:val="10"/>
                <w:szCs w:val="10"/>
              </w:rPr>
            </w:pPr>
          </w:p>
        </w:tc>
        <w:tc>
          <w:tcPr>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C.</w:t>
            </w:r>
          </w:p>
        </w:tc>
        <w:tc>
          <w:tcPr>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In the middle part of his back.</w:t>
            </w:r>
          </w:p>
        </w:tc>
        <w:tc>
          <w:tcPr>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D. Not mentioned.</w:t>
            </w:r>
          </w:p>
        </w:tc>
      </w:tr>
      <w:tr>
        <w:tblPrEx>
          <w:tblCellMar>
            <w:top w:w="0" w:type="dxa"/>
            <w:left w:w="10" w:type="dxa"/>
            <w:bottom w:w="0" w:type="dxa"/>
            <w:right w:w="10" w:type="dxa"/>
          </w:tblCellMar>
        </w:tblPrEx>
        <w:trPr>
          <w:trHeight w:val="313" w:hRule="exact"/>
        </w:trPr>
        <w:tc>
          <w:tcPr>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30.</w:t>
            </w:r>
          </w:p>
        </w:tc>
        <w:tc>
          <w:tcPr>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A.</w:t>
            </w:r>
          </w:p>
        </w:tc>
        <w:tc>
          <w:tcPr>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Stay in bed to let the disc rest.</w:t>
            </w:r>
          </w:p>
        </w:tc>
        <w:tc>
          <w:tcPr>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B. Take some drugs to relieve the pain.</w:t>
            </w:r>
          </w:p>
        </w:tc>
      </w:tr>
      <w:tr>
        <w:tblPrEx>
          <w:tblCellMar>
            <w:top w:w="0" w:type="dxa"/>
            <w:left w:w="10" w:type="dxa"/>
            <w:bottom w:w="0" w:type="dxa"/>
            <w:right w:w="10" w:type="dxa"/>
          </w:tblCellMar>
        </w:tblPrEx>
        <w:trPr>
          <w:trHeight w:val="293" w:hRule="exact"/>
        </w:trPr>
        <w:tc>
          <w:tcPr>
            <w:shd w:val="clear" w:color="auto" w:fill="FFFFFF"/>
            <w:vAlign w:val="top"/>
          </w:tcPr>
          <w:p>
            <w:pPr>
              <w:widowControl w:val="0"/>
              <w:rPr>
                <w:sz w:val="10"/>
                <w:szCs w:val="10"/>
              </w:rPr>
            </w:pPr>
          </w:p>
        </w:tc>
        <w:tc>
          <w:tcPr>
            <w:shd w:val="clear" w:color="auto" w:fill="FFFFFF"/>
            <w:vAlign w:val="bottom"/>
          </w:tcPr>
          <w:p>
            <w:pPr>
              <w:pStyle w:val="19"/>
              <w:keepNext w:val="0"/>
              <w:keepLines w:val="0"/>
              <w:widowControl w:val="0"/>
              <w:shd w:val="clear" w:color="auto" w:fill="auto"/>
              <w:bidi w:val="0"/>
              <w:spacing w:before="0" w:after="0" w:line="240" w:lineRule="auto"/>
              <w:ind w:left="0" w:right="0" w:firstLine="0"/>
              <w:jc w:val="both"/>
            </w:pPr>
            <w:r>
              <w:rPr>
                <w:rFonts w:ascii="Times New Roman" w:hAnsi="Times New Roman" w:eastAsia="Times New Roman" w:cs="Times New Roman"/>
                <w:color w:val="000000"/>
                <w:spacing w:val="0"/>
                <w:w w:val="100"/>
                <w:position w:val="0"/>
                <w:lang w:val="en-US" w:eastAsia="en-US" w:bidi="en-US"/>
              </w:rPr>
              <w:t>C.</w:t>
            </w:r>
          </w:p>
        </w:tc>
        <w:tc>
          <w:tcPr>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Have some physiotherapy.</w:t>
            </w:r>
          </w:p>
        </w:tc>
        <w:tc>
          <w:tcPr>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D. Undergo an operation right away.</w:t>
            </w:r>
          </w:p>
        </w:tc>
      </w:tr>
    </w:tbl>
    <w:p>
      <w:pPr>
        <w:widowControl w:val="0"/>
        <w:spacing w:after="419" w:line="1" w:lineRule="exact"/>
      </w:pPr>
    </w:p>
    <w:p>
      <w:pPr>
        <w:pStyle w:val="13"/>
        <w:keepNext/>
        <w:keepLines/>
        <w:widowControl w:val="0"/>
        <w:shd w:val="clear" w:color="auto" w:fill="auto"/>
        <w:bidi w:val="0"/>
        <w:spacing w:before="0" w:after="420" w:line="240" w:lineRule="auto"/>
        <w:ind w:left="0" w:right="0" w:firstLine="0"/>
        <w:jc w:val="center"/>
      </w:pPr>
      <w:bookmarkStart w:id="96" w:name="bookmark104"/>
      <w:bookmarkStart w:id="97" w:name="bookmark105"/>
      <w:bookmarkStart w:id="98" w:name="bookmark106"/>
      <w:r>
        <w:rPr>
          <w:rFonts w:ascii="Times New Roman" w:hAnsi="Times New Roman" w:eastAsia="Times New Roman" w:cs="Times New Roman"/>
          <w:color w:val="000000"/>
          <w:spacing w:val="0"/>
          <w:w w:val="100"/>
          <w:position w:val="0"/>
          <w:lang w:val="en-US" w:eastAsia="en-US" w:bidi="en-US"/>
        </w:rPr>
        <w:t xml:space="preserve">Part II Vocabulary </w:t>
      </w:r>
      <w:r>
        <w:rPr>
          <w:rFonts w:ascii="Times New Roman" w:hAnsi="Times New Roman" w:eastAsia="Times New Roman" w:cs="Times New Roman"/>
          <w:color w:val="000000"/>
          <w:spacing w:val="0"/>
          <w:w w:val="100"/>
          <w:position w:val="0"/>
          <w:lang w:val="zh-CN" w:eastAsia="zh-CN" w:bidi="zh-CN"/>
        </w:rPr>
        <w:t>(10%)</w:t>
      </w:r>
      <w:bookmarkEnd w:id="96"/>
      <w:bookmarkEnd w:id="97"/>
      <w:bookmarkEnd w:id="98"/>
    </w:p>
    <w:p>
      <w:pPr>
        <w:pStyle w:val="15"/>
        <w:keepNext/>
        <w:keepLines/>
        <w:widowControl w:val="0"/>
        <w:shd w:val="clear" w:color="auto" w:fill="auto"/>
        <w:bidi w:val="0"/>
        <w:spacing w:before="0" w:after="0" w:line="240" w:lineRule="auto"/>
        <w:ind w:left="0" w:right="0" w:firstLine="0"/>
        <w:jc w:val="both"/>
        <w:rPr>
          <w:sz w:val="30"/>
          <w:szCs w:val="30"/>
        </w:rPr>
      </w:pPr>
      <w:bookmarkStart w:id="99" w:name="bookmark109"/>
      <w:bookmarkStart w:id="100" w:name="bookmark107"/>
      <w:bookmarkStart w:id="101" w:name="bookmark108"/>
      <w:r>
        <w:rPr>
          <w:rFonts w:ascii="Times New Roman" w:hAnsi="Times New Roman" w:eastAsia="Times New Roman" w:cs="Times New Roman"/>
          <w:color w:val="000000"/>
          <w:spacing w:val="0"/>
          <w:w w:val="100"/>
          <w:position w:val="0"/>
          <w:sz w:val="26"/>
          <w:szCs w:val="26"/>
          <w:lang w:val="en-US" w:eastAsia="en-US" w:bidi="en-US"/>
        </w:rPr>
        <w:t xml:space="preserve">Section </w:t>
      </w:r>
      <w:r>
        <w:rPr>
          <w:rFonts w:ascii="Times New Roman" w:hAnsi="Times New Roman" w:eastAsia="Times New Roman" w:cs="Times New Roman"/>
          <w:color w:val="000000"/>
          <w:spacing w:val="0"/>
          <w:w w:val="100"/>
          <w:position w:val="0"/>
          <w:sz w:val="30"/>
          <w:szCs w:val="30"/>
          <w:lang w:val="en-US" w:eastAsia="en-US" w:bidi="en-US"/>
        </w:rPr>
        <w:t>A</w:t>
      </w:r>
      <w:bookmarkEnd w:id="99"/>
      <w:bookmarkEnd w:id="100"/>
      <w:bookmarkEnd w:id="101"/>
    </w:p>
    <w:p>
      <w:pPr>
        <w:pStyle w:val="5"/>
        <w:keepNext w:val="0"/>
        <w:keepLines w:val="0"/>
        <w:widowControl w:val="0"/>
        <w:shd w:val="clear" w:color="auto" w:fill="auto"/>
        <w:bidi w:val="0"/>
        <w:spacing w:before="0" w:after="0" w:line="326" w:lineRule="auto"/>
        <w:ind w:left="1260" w:right="0" w:hanging="1260"/>
        <w:jc w:val="both"/>
      </w:pPr>
      <w:r>
        <w:rPr>
          <w:rFonts w:ascii="Times New Roman" w:hAnsi="Times New Roman" w:eastAsia="Times New Roman" w:cs="Times New Roman"/>
          <w:i/>
          <w:iCs/>
          <w:color w:val="000000"/>
          <w:spacing w:val="0"/>
          <w:w w:val="100"/>
          <w:position w:val="0"/>
          <w:lang w:val="en-US" w:eastAsia="en-US" w:bidi="en-US"/>
        </w:rPr>
        <w:t>Directions: In this section all the statements are incomplete, beneath each of which are four words or phrases marked A, B, C and D. Choose the word or phrase that can best complete the statement and mark the Letter of your on the ANSWER SHEET.</w:t>
      </w:r>
    </w:p>
    <w:p>
      <w:pPr>
        <w:pStyle w:val="5"/>
        <w:keepNext w:val="0"/>
        <w:keepLines w:val="0"/>
        <w:widowControl w:val="0"/>
        <w:numPr>
          <w:ilvl w:val="0"/>
          <w:numId w:val="19"/>
        </w:numPr>
        <w:shd w:val="clear" w:color="auto" w:fill="auto"/>
        <w:tabs>
          <w:tab w:val="left" w:pos="485"/>
          <w:tab w:val="left" w:pos="2393"/>
        </w:tabs>
        <w:bidi w:val="0"/>
        <w:spacing w:before="0" w:after="0" w:line="326" w:lineRule="auto"/>
        <w:ind w:left="0" w:right="0" w:firstLine="0"/>
        <w:jc w:val="both"/>
      </w:pPr>
      <w:bookmarkStart w:id="102" w:name="bookmark110"/>
      <w:bookmarkEnd w:id="102"/>
      <w:r>
        <w:rPr>
          <w:rFonts w:ascii="Times New Roman" w:hAnsi="Times New Roman" w:eastAsia="Times New Roman" w:cs="Times New Roman"/>
          <w:color w:val="000000"/>
          <w:spacing w:val="0"/>
          <w:w w:val="100"/>
          <w:position w:val="0"/>
          <w:lang w:val="en-US" w:eastAsia="en-US" w:bidi="en-US"/>
        </w:rPr>
        <w:t>There was no</w:t>
      </w:r>
      <w:r>
        <w:rPr>
          <w:u w:val="single"/>
        </w:rPr>
        <w:t xml:space="preserve"> </w:t>
      </w:r>
      <w:r>
        <w:rPr>
          <w:u w:val="single"/>
        </w:rPr>
        <w:tab/>
      </w:r>
      <w:r>
        <w:rPr>
          <w:rFonts w:ascii="Times New Roman" w:hAnsi="Times New Roman" w:eastAsia="Times New Roman" w:cs="Times New Roman"/>
          <w:color w:val="000000"/>
          <w:spacing w:val="0"/>
          <w:w w:val="100"/>
          <w:position w:val="0"/>
          <w:lang w:val="en-US" w:eastAsia="en-US" w:bidi="en-US"/>
        </w:rPr>
        <w:t>but to close the road until February.</w:t>
      </w:r>
    </w:p>
    <w:p>
      <w:pPr>
        <w:pStyle w:val="5"/>
        <w:keepNext w:val="0"/>
        <w:keepLines w:val="0"/>
        <w:widowControl w:val="0"/>
        <w:shd w:val="clear" w:color="auto" w:fill="auto"/>
        <w:tabs>
          <w:tab w:val="left" w:pos="2430"/>
          <w:tab w:val="left" w:pos="4711"/>
          <w:tab w:val="left" w:pos="7123"/>
        </w:tabs>
        <w:bidi w:val="0"/>
        <w:spacing w:before="0" w:after="0" w:line="326" w:lineRule="auto"/>
        <w:ind w:left="0" w:right="0" w:firstLine="580"/>
        <w:jc w:val="both"/>
      </w:pPr>
      <w:r>
        <w:rPr>
          <w:rFonts w:ascii="Times New Roman" w:hAnsi="Times New Roman" w:eastAsia="Times New Roman" w:cs="Times New Roman"/>
          <w:color w:val="000000"/>
          <w:spacing w:val="0"/>
          <w:w w:val="100"/>
          <w:position w:val="0"/>
          <w:lang w:val="en-US" w:eastAsia="en-US" w:bidi="en-US"/>
        </w:rPr>
        <w:t>A. dilemma</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B. denying</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C. alternative</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D. doubt</w:t>
      </w:r>
    </w:p>
    <w:p>
      <w:pPr>
        <w:pStyle w:val="5"/>
        <w:keepNext w:val="0"/>
        <w:keepLines w:val="0"/>
        <w:widowControl w:val="0"/>
        <w:numPr>
          <w:ilvl w:val="0"/>
          <w:numId w:val="19"/>
        </w:numPr>
        <w:shd w:val="clear" w:color="auto" w:fill="auto"/>
        <w:tabs>
          <w:tab w:val="left" w:pos="485"/>
          <w:tab w:val="left" w:pos="1321"/>
        </w:tabs>
        <w:bidi w:val="0"/>
        <w:spacing w:before="0" w:after="0" w:line="326" w:lineRule="auto"/>
        <w:ind w:left="0" w:right="0" w:firstLine="0"/>
        <w:jc w:val="both"/>
      </w:pPr>
      <w:bookmarkStart w:id="103" w:name="bookmark111"/>
      <w:bookmarkEnd w:id="103"/>
      <w:r>
        <w:rPr>
          <w:rFonts w:ascii="Times New Roman" w:hAnsi="Times New Roman" w:eastAsia="Times New Roman" w:cs="Times New Roman"/>
          <w:color w:val="000000"/>
          <w:spacing w:val="0"/>
          <w:w w:val="100"/>
          <w:position w:val="0"/>
          <w:lang w:val="en-US" w:eastAsia="en-US" w:bidi="en-US"/>
        </w:rPr>
        <w:t>I</w:t>
      </w:r>
      <w:r>
        <w:rPr>
          <w:u w:val="single"/>
        </w:rPr>
        <w:t xml:space="preserve"> </w:t>
      </w:r>
      <w:r>
        <w:rPr>
          <w:u w:val="single"/>
        </w:rPr>
        <w:tab/>
      </w:r>
      <w:r>
        <w:rPr>
          <w:rFonts w:ascii="Times New Roman" w:hAnsi="Times New Roman" w:eastAsia="Times New Roman" w:cs="Times New Roman"/>
          <w:color w:val="000000"/>
          <w:spacing w:val="0"/>
          <w:w w:val="100"/>
          <w:position w:val="0"/>
          <w:lang w:val="en-US" w:eastAsia="en-US" w:bidi="en-US"/>
        </w:rPr>
        <w:t>when I heard that my grandfather had died.</w:t>
      </w:r>
    </w:p>
    <w:p>
      <w:pPr>
        <w:pStyle w:val="5"/>
        <w:keepNext w:val="0"/>
        <w:keepLines w:val="0"/>
        <w:widowControl w:val="0"/>
        <w:shd w:val="clear" w:color="auto" w:fill="auto"/>
        <w:tabs>
          <w:tab w:val="left" w:pos="2430"/>
          <w:tab w:val="left" w:pos="4711"/>
          <w:tab w:val="left" w:pos="7123"/>
        </w:tabs>
        <w:bidi w:val="0"/>
        <w:spacing w:before="0" w:after="0" w:line="326" w:lineRule="auto"/>
        <w:ind w:left="0" w:right="0" w:firstLine="580"/>
        <w:jc w:val="both"/>
      </w:pPr>
      <w:r>
        <w:rPr>
          <w:rFonts w:ascii="Times New Roman" w:hAnsi="Times New Roman" w:eastAsia="Times New Roman" w:cs="Times New Roman"/>
          <w:color w:val="000000"/>
          <w:spacing w:val="0"/>
          <w:w w:val="100"/>
          <w:position w:val="0"/>
          <w:lang w:val="en-US" w:eastAsia="en-US" w:bidi="en-US"/>
        </w:rPr>
        <w:t>A. fell apart</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B. fell away</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C. fell out</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D. fell back</w:t>
      </w:r>
    </w:p>
    <w:p>
      <w:pPr>
        <w:pStyle w:val="5"/>
        <w:keepNext w:val="0"/>
        <w:keepLines w:val="0"/>
        <w:widowControl w:val="0"/>
        <w:numPr>
          <w:ilvl w:val="0"/>
          <w:numId w:val="19"/>
        </w:numPr>
        <w:shd w:val="clear" w:color="auto" w:fill="auto"/>
        <w:tabs>
          <w:tab w:val="left" w:pos="485"/>
          <w:tab w:val="left" w:pos="1556"/>
        </w:tabs>
        <w:bidi w:val="0"/>
        <w:spacing w:before="0" w:after="0" w:line="326" w:lineRule="auto"/>
        <w:ind w:left="0" w:right="0" w:firstLine="0"/>
        <w:jc w:val="both"/>
      </w:pPr>
      <w:bookmarkStart w:id="104" w:name="bookmark112"/>
      <w:bookmarkEnd w:id="104"/>
      <w:r>
        <w:rPr>
          <w:rFonts w:ascii="Times New Roman" w:hAnsi="Times New Roman" w:eastAsia="Times New Roman" w:cs="Times New Roman"/>
          <w:color w:val="000000"/>
          <w:spacing w:val="0"/>
          <w:w w:val="100"/>
          <w:position w:val="0"/>
          <w:lang w:val="en-US" w:eastAsia="en-US" w:bidi="en-US"/>
        </w:rPr>
        <w:t>I'm</w:t>
      </w:r>
      <w:r>
        <w:rPr>
          <w:u w:val="single"/>
        </w:rPr>
        <w:t xml:space="preserve"> </w:t>
      </w:r>
      <w:r>
        <w:rPr>
          <w:u w:val="single"/>
        </w:rPr>
        <w:tab/>
      </w:r>
      <w:r>
        <w:rPr>
          <w:rFonts w:ascii="Times New Roman" w:hAnsi="Times New Roman" w:eastAsia="Times New Roman" w:cs="Times New Roman"/>
          <w:color w:val="000000"/>
          <w:spacing w:val="0"/>
          <w:w w:val="100"/>
          <w:position w:val="0"/>
          <w:lang w:val="en-US" w:eastAsia="en-US" w:bidi="en-US"/>
        </w:rPr>
        <w:t>passing a new law that help poor children get better medicine.</w:t>
      </w:r>
    </w:p>
    <w:p>
      <w:pPr>
        <w:pStyle w:val="5"/>
        <w:keepNext w:val="0"/>
        <w:keepLines w:val="0"/>
        <w:widowControl w:val="0"/>
        <w:shd w:val="clear" w:color="auto" w:fill="auto"/>
        <w:tabs>
          <w:tab w:val="left" w:pos="1005"/>
          <w:tab w:val="center" w:pos="4864"/>
          <w:tab w:val="left" w:pos="5154"/>
        </w:tabs>
        <w:bidi w:val="0"/>
        <w:spacing w:before="0" w:line="326" w:lineRule="auto"/>
        <w:ind w:left="0" w:right="0" w:firstLine="580"/>
        <w:jc w:val="both"/>
      </w:pPr>
      <w:r>
        <w:rPr>
          <w:rFonts w:ascii="Times New Roman" w:hAnsi="Times New Roman" w:eastAsia="Times New Roman" w:cs="Times New Roman"/>
          <w:color w:val="000000"/>
          <w:spacing w:val="0"/>
          <w:w w:val="100"/>
          <w:position w:val="0"/>
          <w:lang w:val="en-US" w:eastAsia="en-US" w:bidi="en-US"/>
        </w:rPr>
        <w:t>A.</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taking advantage of</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B.</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standing up for</w:t>
      </w:r>
    </w:p>
    <w:p>
      <w:pPr>
        <w:pStyle w:val="5"/>
        <w:keepNext w:val="0"/>
        <w:keepLines w:val="0"/>
        <w:widowControl w:val="0"/>
        <w:shd w:val="clear" w:color="auto" w:fill="auto"/>
        <w:tabs>
          <w:tab w:val="left" w:pos="984"/>
          <w:tab w:val="center" w:pos="4864"/>
          <w:tab w:val="left" w:pos="5154"/>
        </w:tabs>
        <w:bidi w:val="0"/>
        <w:spacing w:before="0" w:line="326" w:lineRule="auto"/>
        <w:ind w:left="0" w:right="0" w:firstLine="580"/>
        <w:jc w:val="both"/>
      </w:pPr>
      <w:r>
        <w:rPr>
          <w:rFonts w:ascii="Times New Roman" w:hAnsi="Times New Roman" w:eastAsia="Times New Roman" w:cs="Times New Roman"/>
          <w:color w:val="000000"/>
          <w:spacing w:val="0"/>
          <w:w w:val="100"/>
          <w:position w:val="0"/>
          <w:lang w:val="en-US" w:eastAsia="en-US" w:bidi="en-US"/>
        </w:rPr>
        <w:t>C.</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looking up to</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D.</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taking hold of</w:t>
      </w:r>
    </w:p>
    <w:p>
      <w:pPr>
        <w:pStyle w:val="5"/>
        <w:keepNext w:val="0"/>
        <w:keepLines w:val="0"/>
        <w:widowControl w:val="0"/>
        <w:numPr>
          <w:ilvl w:val="0"/>
          <w:numId w:val="19"/>
        </w:numPr>
        <w:shd w:val="clear" w:color="auto" w:fill="auto"/>
        <w:tabs>
          <w:tab w:val="left" w:pos="485"/>
          <w:tab w:val="left" w:pos="8269"/>
        </w:tabs>
        <w:bidi w:val="0"/>
        <w:spacing w:before="0" w:after="0" w:line="326" w:lineRule="auto"/>
        <w:ind w:left="0" w:right="0" w:firstLine="0"/>
        <w:jc w:val="both"/>
      </w:pPr>
      <w:bookmarkStart w:id="105" w:name="bookmark113"/>
      <w:bookmarkEnd w:id="105"/>
      <w:r>
        <w:rPr>
          <w:rFonts w:ascii="Times New Roman" w:hAnsi="Times New Roman" w:eastAsia="Times New Roman" w:cs="Times New Roman"/>
          <w:color w:val="000000"/>
          <w:spacing w:val="0"/>
          <w:w w:val="100"/>
          <w:position w:val="0"/>
          <w:lang w:val="en-US" w:eastAsia="en-US" w:bidi="en-US"/>
        </w:rPr>
        <w:t xml:space="preserve">In front of the platform, the students were </w:t>
      </w:r>
      <w:r>
        <w:rPr>
          <w:rFonts w:ascii="Times New Roman" w:hAnsi="Times New Roman" w:eastAsia="Times New Roman" w:cs="Times New Roman"/>
          <w:color w:val="000000"/>
          <w:spacing w:val="0"/>
          <w:w w:val="100"/>
          <w:position w:val="0"/>
          <w:u w:val="single"/>
          <w:lang w:val="en-US" w:eastAsia="en-US" w:bidi="en-US"/>
        </w:rPr>
        <w:t>talkin</w:t>
      </w:r>
      <w:r>
        <w:rPr>
          <w:rFonts w:ascii="Times New Roman" w:hAnsi="Times New Roman" w:eastAsia="Times New Roman" w:cs="Times New Roman"/>
          <w:color w:val="000000"/>
          <w:spacing w:val="0"/>
          <w:w w:val="100"/>
          <w:position w:val="0"/>
          <w:lang w:val="en-US" w:eastAsia="en-US" w:bidi="en-US"/>
        </w:rPr>
        <w:t>g witii the professor over the quizzes of their</w:t>
      </w:r>
      <w:r>
        <w:rPr>
          <w:u w:val="single"/>
        </w:rPr>
        <w:t xml:space="preserve"> </w:t>
      </w:r>
      <w:r>
        <w:rPr>
          <w:u w:val="single"/>
        </w:rPr>
        <w:tab/>
      </w:r>
      <w:r>
        <w:rPr>
          <w:rFonts w:ascii="Times New Roman" w:hAnsi="Times New Roman" w:eastAsia="Times New Roman" w:cs="Times New Roman"/>
          <w:color w:val="000000"/>
          <w:spacing w:val="0"/>
          <w:w w:val="100"/>
          <w:position w:val="0"/>
          <w:lang w:val="en-US" w:eastAsia="en-US" w:bidi="en-US"/>
        </w:rPr>
        <w:t>subject.</w:t>
      </w:r>
    </w:p>
    <w:p>
      <w:pPr>
        <w:pStyle w:val="5"/>
        <w:keepNext w:val="0"/>
        <w:keepLines w:val="0"/>
        <w:widowControl w:val="0"/>
        <w:shd w:val="clear" w:color="auto" w:fill="auto"/>
        <w:tabs>
          <w:tab w:val="left" w:pos="1001"/>
          <w:tab w:val="center" w:pos="4864"/>
          <w:tab w:val="left" w:pos="5141"/>
        </w:tabs>
        <w:bidi w:val="0"/>
        <w:spacing w:before="0" w:line="326" w:lineRule="auto"/>
        <w:ind w:left="0" w:right="0" w:firstLine="580"/>
        <w:jc w:val="both"/>
      </w:pPr>
      <w:r>
        <w:rPr>
          <w:rFonts w:ascii="Times New Roman" w:hAnsi="Times New Roman" w:eastAsia="Times New Roman" w:cs="Times New Roman"/>
          <w:color w:val="000000"/>
          <w:spacing w:val="0"/>
          <w:w w:val="100"/>
          <w:position w:val="0"/>
          <w:lang w:val="en-US" w:eastAsia="en-US" w:bidi="en-US"/>
        </w:rPr>
        <w:t>A.</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compulsory</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B.</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compulsive</w:t>
      </w:r>
    </w:p>
    <w:p>
      <w:pPr>
        <w:pStyle w:val="5"/>
        <w:keepNext w:val="0"/>
        <w:keepLines w:val="0"/>
        <w:widowControl w:val="0"/>
        <w:shd w:val="clear" w:color="auto" w:fill="auto"/>
        <w:tabs>
          <w:tab w:val="left" w:pos="984"/>
          <w:tab w:val="center" w:pos="4864"/>
          <w:tab w:val="left" w:pos="5151"/>
        </w:tabs>
        <w:bidi w:val="0"/>
        <w:spacing w:before="0" w:after="0" w:line="398" w:lineRule="auto"/>
        <w:ind w:left="0" w:right="0" w:firstLine="580"/>
        <w:jc w:val="both"/>
      </w:pPr>
      <w:r>
        <w:rPr>
          <w:rFonts w:ascii="Times New Roman" w:hAnsi="Times New Roman" w:eastAsia="Times New Roman" w:cs="Times New Roman"/>
          <w:color w:val="000000"/>
          <w:spacing w:val="0"/>
          <w:w w:val="100"/>
          <w:position w:val="0"/>
          <w:lang w:val="en-US" w:eastAsia="en-US" w:bidi="en-US"/>
        </w:rPr>
        <w:t>C.</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alternative</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D.</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predominant</w:t>
      </w:r>
    </w:p>
    <w:p>
      <w:pPr>
        <w:pStyle w:val="5"/>
        <w:keepNext w:val="0"/>
        <w:keepLines w:val="0"/>
        <w:widowControl w:val="0"/>
        <w:numPr>
          <w:ilvl w:val="0"/>
          <w:numId w:val="19"/>
        </w:numPr>
        <w:shd w:val="clear" w:color="auto" w:fill="auto"/>
        <w:tabs>
          <w:tab w:val="left" w:pos="485"/>
          <w:tab w:val="left" w:pos="5825"/>
        </w:tabs>
        <w:bidi w:val="0"/>
        <w:spacing w:before="0" w:after="0" w:line="398" w:lineRule="auto"/>
        <w:ind w:left="580" w:right="0" w:hanging="580"/>
        <w:jc w:val="both"/>
      </w:pPr>
      <w:bookmarkStart w:id="106" w:name="bookmark114"/>
      <w:bookmarkEnd w:id="106"/>
      <w:r>
        <w:rPr>
          <w:rFonts w:ascii="Times New Roman" w:hAnsi="Times New Roman" w:eastAsia="Times New Roman" w:cs="Times New Roman"/>
          <w:color w:val="000000"/>
          <w:spacing w:val="0"/>
          <w:w w:val="100"/>
          <w:position w:val="0"/>
          <w:lang w:val="en-US" w:eastAsia="en-US" w:bidi="en-US"/>
        </w:rPr>
        <w:t>The tutor tells the undergraduates that one can acquire</w:t>
      </w:r>
      <w:r>
        <w:rPr>
          <w:u w:val="single"/>
        </w:rPr>
        <w:t xml:space="preserve"> </w:t>
      </w:r>
      <w:r>
        <w:rPr>
          <w:u w:val="single"/>
        </w:rPr>
        <w:tab/>
      </w:r>
      <w:r>
        <w:rPr>
          <w:rFonts w:ascii="Times New Roman" w:hAnsi="Times New Roman" w:eastAsia="Times New Roman" w:cs="Times New Roman"/>
          <w:color w:val="000000"/>
          <w:spacing w:val="0"/>
          <w:w w:val="100"/>
          <w:position w:val="0"/>
          <w:lang w:val="en-US" w:eastAsia="en-US" w:bidi="en-US"/>
        </w:rPr>
        <w:t>in a foreign language through more practice.</w:t>
      </w:r>
    </w:p>
    <w:p>
      <w:pPr>
        <w:pStyle w:val="5"/>
        <w:keepNext w:val="0"/>
        <w:keepLines w:val="0"/>
        <w:widowControl w:val="0"/>
        <w:shd w:val="clear" w:color="auto" w:fill="auto"/>
        <w:tabs>
          <w:tab w:val="left" w:pos="4711"/>
          <w:tab w:val="left" w:pos="7123"/>
        </w:tabs>
        <w:bidi w:val="0"/>
        <w:spacing w:before="0" w:after="0" w:line="326" w:lineRule="auto"/>
        <w:ind w:left="0" w:right="0" w:firstLine="580"/>
        <w:jc w:val="both"/>
      </w:pPr>
      <w:r>
        <w:rPr>
          <w:rFonts w:ascii="Times New Roman" w:hAnsi="Times New Roman" w:eastAsia="Times New Roman" w:cs="Times New Roman"/>
          <w:color w:val="000000"/>
          <w:spacing w:val="0"/>
          <w:w w:val="100"/>
          <w:position w:val="0"/>
          <w:lang w:val="en-US" w:eastAsia="en-US" w:bidi="en-US"/>
        </w:rPr>
        <w:t>A. proficiency B. efficiency</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C. efficacy</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D. frequency</w:t>
      </w:r>
    </w:p>
    <w:p>
      <w:pPr>
        <w:pStyle w:val="21"/>
        <w:keepNext w:val="0"/>
        <w:keepLines w:val="0"/>
        <w:widowControl w:val="0"/>
        <w:shd w:val="clear" w:color="auto" w:fill="auto"/>
        <w:tabs>
          <w:tab w:val="left" w:pos="4436"/>
        </w:tabs>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36. The teacher explained tiie new lesson</w:t>
      </w:r>
      <w:r>
        <w:rPr>
          <w:u w:val="single"/>
        </w:rPr>
        <w:t xml:space="preserve"> </w:t>
      </w:r>
      <w:r>
        <w:rPr>
          <w:u w:val="single"/>
        </w:rPr>
        <w:tab/>
      </w:r>
      <w:r>
        <w:rPr>
          <w:rFonts w:ascii="Times New Roman" w:hAnsi="Times New Roman" w:eastAsia="Times New Roman" w:cs="Times New Roman"/>
          <w:color w:val="000000"/>
          <w:spacing w:val="0"/>
          <w:w w:val="100"/>
          <w:position w:val="0"/>
          <w:lang w:val="en-US" w:eastAsia="en-US" w:bidi="en-US"/>
        </w:rPr>
        <w:t>to the students.</w:t>
      </w:r>
    </w:p>
    <w:tbl>
      <w:tblPr>
        <w:tblStyle w:val="2"/>
        <w:tblW w:w="0" w:type="auto"/>
        <w:jc w:val="center"/>
        <w:tblLayout w:type="fixed"/>
        <w:tblCellMar>
          <w:top w:w="0" w:type="dxa"/>
          <w:left w:w="10" w:type="dxa"/>
          <w:bottom w:w="0" w:type="dxa"/>
          <w:right w:w="10" w:type="dxa"/>
        </w:tblCellMar>
      </w:tblPr>
      <w:tblGrid>
        <w:gridCol w:w="415"/>
        <w:gridCol w:w="1763"/>
        <w:gridCol w:w="2471"/>
        <w:gridCol w:w="368"/>
        <w:gridCol w:w="2009"/>
        <w:gridCol w:w="1539"/>
      </w:tblGrid>
      <w:tr>
        <w:tblPrEx>
          <w:tblCellMar>
            <w:top w:w="0" w:type="dxa"/>
            <w:left w:w="10" w:type="dxa"/>
            <w:bottom w:w="0" w:type="dxa"/>
            <w:right w:w="10" w:type="dxa"/>
          </w:tblCellMar>
        </w:tblPrEx>
        <w:trPr>
          <w:trHeight w:val="361" w:hRule="exact"/>
          <w:jc w:val="center"/>
        </w:trPr>
        <w:tc>
          <w:tcPr>
            <w:gridSpan w:val="2"/>
            <w:shd w:val="clear" w:color="auto" w:fill="FFFFFF"/>
            <w:vAlign w:val="top"/>
          </w:tcPr>
          <w:p>
            <w:pPr>
              <w:pStyle w:val="19"/>
              <w:keepNext w:val="0"/>
              <w:keepLines w:val="0"/>
              <w:widowControl w:val="0"/>
              <w:shd w:val="clear" w:color="auto" w:fill="auto"/>
              <w:bidi w:val="0"/>
              <w:spacing w:before="0" w:after="0" w:line="240" w:lineRule="auto"/>
              <w:ind w:left="0" w:right="0" w:firstLine="0"/>
              <w:jc w:val="center"/>
            </w:pPr>
            <w:r>
              <w:rPr>
                <w:rFonts w:ascii="Times New Roman" w:hAnsi="Times New Roman" w:eastAsia="Times New Roman" w:cs="Times New Roman"/>
                <w:color w:val="000000"/>
                <w:spacing w:val="0"/>
                <w:w w:val="100"/>
                <w:position w:val="0"/>
                <w:lang w:val="en-US" w:eastAsia="en-US" w:bidi="en-US"/>
              </w:rPr>
              <w:t>A. at random</w:t>
            </w:r>
          </w:p>
        </w:tc>
        <w:tc>
          <w:tcPr>
            <w:tcBorders>
              <w:top w:val="single" w:color="auto" w:sz="4" w:space="0"/>
            </w:tcBorders>
            <w:shd w:val="clear" w:color="auto" w:fill="FFFFFF"/>
            <w:vAlign w:val="top"/>
          </w:tcPr>
          <w:p>
            <w:pPr>
              <w:pStyle w:val="19"/>
              <w:keepNext w:val="0"/>
              <w:keepLines w:val="0"/>
              <w:widowControl w:val="0"/>
              <w:shd w:val="clear" w:color="auto" w:fill="auto"/>
              <w:bidi w:val="0"/>
              <w:spacing w:before="0" w:after="0" w:line="240" w:lineRule="auto"/>
              <w:ind w:left="0" w:right="0" w:firstLine="220"/>
              <w:jc w:val="both"/>
            </w:pPr>
            <w:r>
              <w:rPr>
                <w:rFonts w:ascii="Times New Roman" w:hAnsi="Times New Roman" w:eastAsia="Times New Roman" w:cs="Times New Roman"/>
                <w:color w:val="000000"/>
                <w:spacing w:val="0"/>
                <w:w w:val="100"/>
                <w:position w:val="0"/>
                <w:lang w:val="en-US" w:eastAsia="en-US" w:bidi="en-US"/>
              </w:rPr>
              <w:t>B. at a loss</w:t>
            </w:r>
          </w:p>
        </w:tc>
        <w:tc>
          <w:tcPr>
            <w:shd w:val="clear" w:color="auto" w:fill="FFFFFF"/>
            <w:vAlign w:val="top"/>
          </w:tcPr>
          <w:p>
            <w:pPr>
              <w:pStyle w:val="19"/>
              <w:keepNext w:val="0"/>
              <w:keepLines w:val="0"/>
              <w:widowControl w:val="0"/>
              <w:shd w:val="clear" w:color="auto" w:fill="auto"/>
              <w:bidi w:val="0"/>
              <w:spacing w:before="0" w:after="0" w:line="240" w:lineRule="auto"/>
              <w:ind w:left="0" w:right="0" w:firstLine="0"/>
              <w:jc w:val="right"/>
            </w:pPr>
            <w:r>
              <w:rPr>
                <w:rFonts w:ascii="Times New Roman" w:hAnsi="Times New Roman" w:eastAsia="Times New Roman" w:cs="Times New Roman"/>
                <w:color w:val="000000"/>
                <w:spacing w:val="0"/>
                <w:w w:val="100"/>
                <w:position w:val="0"/>
                <w:lang w:val="en-US" w:eastAsia="en-US" w:bidi="en-US"/>
              </w:rPr>
              <w:t>C.</w:t>
            </w:r>
          </w:p>
        </w:tc>
        <w:tc>
          <w:tcPr>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at length</w:t>
            </w:r>
          </w:p>
        </w:tc>
        <w:tc>
          <w:tcPr>
            <w:shd w:val="clear" w:color="auto" w:fill="FFFFFF"/>
            <w:vAlign w:val="top"/>
          </w:tcPr>
          <w:p>
            <w:pPr>
              <w:pStyle w:val="19"/>
              <w:keepNext w:val="0"/>
              <w:keepLines w:val="0"/>
              <w:widowControl w:val="0"/>
              <w:shd w:val="clear" w:color="auto" w:fill="auto"/>
              <w:bidi w:val="0"/>
              <w:spacing w:before="0" w:after="0" w:line="240" w:lineRule="auto"/>
              <w:ind w:left="0" w:right="0" w:firstLine="140"/>
              <w:jc w:val="left"/>
            </w:pPr>
            <w:r>
              <w:rPr>
                <w:rFonts w:ascii="Times New Roman" w:hAnsi="Times New Roman" w:eastAsia="Times New Roman" w:cs="Times New Roman"/>
                <w:color w:val="000000"/>
                <w:spacing w:val="0"/>
                <w:w w:val="100"/>
                <w:position w:val="0"/>
                <w:lang w:val="en-US" w:eastAsia="en-US" w:bidi="en-US"/>
              </w:rPr>
              <w:t>D. at hand</w:t>
            </w:r>
          </w:p>
        </w:tc>
      </w:tr>
      <w:tr>
        <w:tblPrEx>
          <w:tblCellMar>
            <w:top w:w="0" w:type="dxa"/>
            <w:left w:w="10" w:type="dxa"/>
            <w:bottom w:w="0" w:type="dxa"/>
            <w:right w:w="10" w:type="dxa"/>
          </w:tblCellMar>
        </w:tblPrEx>
        <w:trPr>
          <w:trHeight w:val="395" w:hRule="exact"/>
          <w:jc w:val="center"/>
        </w:trPr>
        <w:tc>
          <w:tcPr>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37.</w:t>
            </w:r>
          </w:p>
        </w:tc>
        <w:tc>
          <w:tcPr>
            <w:gridSpan w:val="2"/>
            <w:shd w:val="clear" w:color="auto" w:fill="FFFFFF"/>
            <w:vAlign w:val="bottom"/>
          </w:tcPr>
          <w:p>
            <w:pPr>
              <w:pStyle w:val="19"/>
              <w:keepNext w:val="0"/>
              <w:keepLines w:val="0"/>
              <w:widowControl w:val="0"/>
              <w:shd w:val="clear" w:color="auto" w:fill="auto"/>
              <w:tabs>
                <w:tab w:val="left" w:leader="underscore" w:pos="1273"/>
              </w:tabs>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I shall</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the loss of my reading-glasses in</w:t>
            </w:r>
          </w:p>
        </w:tc>
        <w:tc>
          <w:tcPr>
            <w:gridSpan w:val="3"/>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newspaper with a reward for the finder.</w:t>
            </w:r>
          </w:p>
        </w:tc>
      </w:tr>
      <w:tr>
        <w:tblPrEx>
          <w:tblCellMar>
            <w:top w:w="0" w:type="dxa"/>
            <w:left w:w="10" w:type="dxa"/>
            <w:bottom w:w="0" w:type="dxa"/>
            <w:right w:w="10" w:type="dxa"/>
          </w:tblCellMar>
        </w:tblPrEx>
        <w:trPr>
          <w:trHeight w:val="361" w:hRule="exact"/>
          <w:jc w:val="center"/>
        </w:trPr>
        <w:tc>
          <w:tcPr>
            <w:shd w:val="clear" w:color="auto" w:fill="FFFFFF"/>
            <w:vAlign w:val="top"/>
          </w:tcPr>
          <w:p>
            <w:pPr>
              <w:widowControl w:val="0"/>
              <w:rPr>
                <w:sz w:val="10"/>
                <w:szCs w:val="10"/>
              </w:rPr>
            </w:pPr>
          </w:p>
        </w:tc>
        <w:tc>
          <w:tcPr>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A. advertise</w:t>
            </w:r>
          </w:p>
        </w:tc>
        <w:tc>
          <w:tcPr>
            <w:shd w:val="clear" w:color="auto" w:fill="FFFFFF"/>
            <w:vAlign w:val="top"/>
          </w:tcPr>
          <w:p>
            <w:pPr>
              <w:pStyle w:val="19"/>
              <w:keepNext w:val="0"/>
              <w:keepLines w:val="0"/>
              <w:widowControl w:val="0"/>
              <w:shd w:val="clear" w:color="auto" w:fill="auto"/>
              <w:bidi w:val="0"/>
              <w:spacing w:before="0" w:after="0" w:line="240" w:lineRule="auto"/>
              <w:ind w:left="0" w:right="0" w:firstLine="220"/>
              <w:jc w:val="both"/>
            </w:pPr>
            <w:r>
              <w:rPr>
                <w:rFonts w:ascii="Times New Roman" w:hAnsi="Times New Roman" w:eastAsia="Times New Roman" w:cs="Times New Roman"/>
                <w:color w:val="000000"/>
                <w:spacing w:val="0"/>
                <w:w w:val="100"/>
                <w:position w:val="0"/>
                <w:lang w:val="en-US" w:eastAsia="en-US" w:bidi="en-US"/>
              </w:rPr>
              <w:t>B. inform</w:t>
            </w:r>
          </w:p>
        </w:tc>
        <w:tc>
          <w:tcPr>
            <w:shd w:val="clear" w:color="auto" w:fill="FFFFFF"/>
            <w:vAlign w:val="top"/>
          </w:tcPr>
          <w:p>
            <w:pPr>
              <w:pStyle w:val="19"/>
              <w:keepNext w:val="0"/>
              <w:keepLines w:val="0"/>
              <w:widowControl w:val="0"/>
              <w:shd w:val="clear" w:color="auto" w:fill="auto"/>
              <w:bidi w:val="0"/>
              <w:spacing w:before="0" w:after="0" w:line="240" w:lineRule="auto"/>
              <w:ind w:left="0" w:right="0" w:firstLine="0"/>
              <w:jc w:val="right"/>
            </w:pPr>
            <w:r>
              <w:rPr>
                <w:rFonts w:ascii="Times New Roman" w:hAnsi="Times New Roman" w:eastAsia="Times New Roman" w:cs="Times New Roman"/>
                <w:color w:val="000000"/>
                <w:spacing w:val="0"/>
                <w:w w:val="100"/>
                <w:position w:val="0"/>
                <w:lang w:val="en-US" w:eastAsia="en-US" w:bidi="en-US"/>
              </w:rPr>
              <w:t>C.</w:t>
            </w:r>
          </w:p>
        </w:tc>
        <w:tc>
          <w:tcPr>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announce</w:t>
            </w:r>
          </w:p>
        </w:tc>
        <w:tc>
          <w:tcPr>
            <w:shd w:val="clear" w:color="auto" w:fill="FFFFFF"/>
            <w:vAlign w:val="top"/>
          </w:tcPr>
          <w:p>
            <w:pPr>
              <w:pStyle w:val="19"/>
              <w:keepNext w:val="0"/>
              <w:keepLines w:val="0"/>
              <w:widowControl w:val="0"/>
              <w:shd w:val="clear" w:color="auto" w:fill="auto"/>
              <w:bidi w:val="0"/>
              <w:spacing w:before="0" w:after="0" w:line="240" w:lineRule="auto"/>
              <w:ind w:left="0" w:right="0" w:firstLine="140"/>
              <w:jc w:val="left"/>
            </w:pPr>
            <w:r>
              <w:rPr>
                <w:rFonts w:ascii="Times New Roman" w:hAnsi="Times New Roman" w:eastAsia="Times New Roman" w:cs="Times New Roman"/>
                <w:color w:val="000000"/>
                <w:spacing w:val="0"/>
                <w:w w:val="100"/>
                <w:position w:val="0"/>
                <w:lang w:val="en-US" w:eastAsia="en-US" w:bidi="en-US"/>
              </w:rPr>
              <w:t>D. publish</w:t>
            </w:r>
          </w:p>
        </w:tc>
      </w:tr>
      <w:tr>
        <w:tblPrEx>
          <w:tblCellMar>
            <w:top w:w="0" w:type="dxa"/>
            <w:left w:w="10" w:type="dxa"/>
            <w:bottom w:w="0" w:type="dxa"/>
            <w:right w:w="10" w:type="dxa"/>
          </w:tblCellMar>
        </w:tblPrEx>
        <w:trPr>
          <w:trHeight w:val="402" w:hRule="exact"/>
          <w:jc w:val="center"/>
        </w:trPr>
        <w:tc>
          <w:tcPr>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38.</w:t>
            </w:r>
          </w:p>
        </w:tc>
        <w:tc>
          <w:tcPr>
            <w:gridSpan w:val="2"/>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The poor nutrition in the early stages of infancy</w:t>
            </w:r>
          </w:p>
        </w:tc>
        <w:tc>
          <w:tcPr>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pPr>
            <w:r>
              <w:rPr>
                <w:rFonts w:ascii="Times New Roman" w:hAnsi="Times New Roman" w:eastAsia="Times New Roman" w:cs="Times New Roman"/>
                <w:color w:val="000000"/>
                <w:spacing w:val="0"/>
                <w:w w:val="100"/>
                <w:position w:val="0"/>
                <w:lang w:val="en-US" w:eastAsia="en-US" w:bidi="en-US"/>
              </w:rPr>
              <w:t>can</w:t>
            </w:r>
          </w:p>
        </w:tc>
        <w:tc>
          <w:tcPr>
            <w:shd w:val="clear" w:color="auto" w:fill="FFFFFF"/>
            <w:vAlign w:val="bottom"/>
          </w:tcPr>
          <w:p>
            <w:pPr>
              <w:pStyle w:val="19"/>
              <w:keepNext w:val="0"/>
              <w:keepLines w:val="0"/>
              <w:widowControl w:val="0"/>
              <w:shd w:val="clear" w:color="auto" w:fill="auto"/>
              <w:tabs>
                <w:tab w:val="left" w:leader="underscore" w:pos="654"/>
              </w:tabs>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adult growth.</w:t>
            </w: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13" w:hRule="exact"/>
          <w:jc w:val="center"/>
        </w:trPr>
        <w:tc>
          <w:tcPr>
            <w:shd w:val="clear" w:color="auto" w:fill="FFFFFF"/>
            <w:vAlign w:val="top"/>
          </w:tcPr>
          <w:p>
            <w:pPr>
              <w:widowControl w:val="0"/>
              <w:rPr>
                <w:sz w:val="10"/>
                <w:szCs w:val="10"/>
              </w:rPr>
            </w:pPr>
          </w:p>
        </w:tc>
        <w:tc>
          <w:tcPr>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A. degenerate</w:t>
            </w:r>
          </w:p>
        </w:tc>
        <w:tc>
          <w:tcPr>
            <w:shd w:val="clear" w:color="auto" w:fill="FFFFFF"/>
            <w:vAlign w:val="bottom"/>
          </w:tcPr>
          <w:p>
            <w:pPr>
              <w:pStyle w:val="19"/>
              <w:keepNext w:val="0"/>
              <w:keepLines w:val="0"/>
              <w:widowControl w:val="0"/>
              <w:shd w:val="clear" w:color="auto" w:fill="auto"/>
              <w:bidi w:val="0"/>
              <w:spacing w:before="0" w:after="0" w:line="240" w:lineRule="auto"/>
              <w:ind w:left="0" w:right="0" w:firstLine="220"/>
              <w:jc w:val="both"/>
            </w:pPr>
            <w:r>
              <w:rPr>
                <w:rFonts w:ascii="Times New Roman" w:hAnsi="Times New Roman" w:eastAsia="Times New Roman" w:cs="Times New Roman"/>
                <w:color w:val="000000"/>
                <w:spacing w:val="0"/>
                <w:w w:val="100"/>
                <w:position w:val="0"/>
                <w:lang w:val="en-US" w:eastAsia="en-US" w:bidi="en-US"/>
              </w:rPr>
              <w:t>B. deteriorate</w:t>
            </w:r>
          </w:p>
        </w:tc>
        <w:tc>
          <w:tcPr>
            <w:shd w:val="clear" w:color="auto" w:fill="FFFFFF"/>
            <w:vAlign w:val="bottom"/>
          </w:tcPr>
          <w:p>
            <w:pPr>
              <w:pStyle w:val="19"/>
              <w:keepNext w:val="0"/>
              <w:keepLines w:val="0"/>
              <w:widowControl w:val="0"/>
              <w:shd w:val="clear" w:color="auto" w:fill="auto"/>
              <w:bidi w:val="0"/>
              <w:spacing w:before="0" w:after="0" w:line="240" w:lineRule="auto"/>
              <w:ind w:left="0" w:right="0" w:firstLine="0"/>
              <w:jc w:val="right"/>
            </w:pPr>
            <w:r>
              <w:rPr>
                <w:rFonts w:ascii="Times New Roman" w:hAnsi="Times New Roman" w:eastAsia="Times New Roman" w:cs="Times New Roman"/>
                <w:color w:val="000000"/>
                <w:spacing w:val="0"/>
                <w:w w:val="100"/>
                <w:position w:val="0"/>
                <w:lang w:val="en-US" w:eastAsia="en-US" w:bidi="en-US"/>
              </w:rPr>
              <w:t>C.</w:t>
            </w:r>
          </w:p>
        </w:tc>
        <w:tc>
          <w:tcPr>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boost</w:t>
            </w:r>
          </w:p>
        </w:tc>
        <w:tc>
          <w:tcPr>
            <w:shd w:val="clear" w:color="auto" w:fill="FFFFFF"/>
            <w:vAlign w:val="bottom"/>
          </w:tcPr>
          <w:p>
            <w:pPr>
              <w:pStyle w:val="19"/>
              <w:keepNext w:val="0"/>
              <w:keepLines w:val="0"/>
              <w:widowControl w:val="0"/>
              <w:shd w:val="clear" w:color="auto" w:fill="auto"/>
              <w:bidi w:val="0"/>
              <w:spacing w:before="0" w:after="0" w:line="240" w:lineRule="auto"/>
              <w:ind w:left="0" w:right="0" w:firstLine="140"/>
              <w:jc w:val="left"/>
            </w:pPr>
            <w:r>
              <w:rPr>
                <w:rFonts w:ascii="Times New Roman" w:hAnsi="Times New Roman" w:eastAsia="Times New Roman" w:cs="Times New Roman"/>
                <w:color w:val="000000"/>
                <w:spacing w:val="0"/>
                <w:w w:val="100"/>
                <w:position w:val="0"/>
                <w:lang w:val="en-US" w:eastAsia="en-US" w:bidi="en-US"/>
              </w:rPr>
              <w:t>D. retard</w:t>
            </w:r>
          </w:p>
        </w:tc>
      </w:tr>
      <w:tr>
        <w:tblPrEx>
          <w:tblCellMar>
            <w:top w:w="0" w:type="dxa"/>
            <w:left w:w="10" w:type="dxa"/>
            <w:bottom w:w="0" w:type="dxa"/>
            <w:right w:w="10" w:type="dxa"/>
          </w:tblCellMar>
        </w:tblPrEx>
        <w:trPr>
          <w:trHeight w:val="327" w:hRule="exact"/>
          <w:jc w:val="center"/>
        </w:trPr>
        <w:tc>
          <w:tcPr>
            <w:shd w:val="clear" w:color="auto" w:fill="FFFFFF"/>
            <w:vAlign w:val="top"/>
          </w:tcPr>
          <w:p>
            <w:pPr>
              <w:pStyle w:val="19"/>
              <w:keepNext w:val="0"/>
              <w:keepLines w:val="0"/>
              <w:widowControl w:val="0"/>
              <w:shd w:val="clear" w:color="auto" w:fill="auto"/>
              <w:bidi w:val="0"/>
              <w:spacing w:before="0" w:after="0" w:line="240" w:lineRule="auto"/>
              <w:ind w:left="0" w:right="0" w:firstLine="0"/>
              <w:jc w:val="both"/>
            </w:pPr>
            <w:r>
              <w:rPr>
                <w:rFonts w:ascii="Times New Roman" w:hAnsi="Times New Roman" w:eastAsia="Times New Roman" w:cs="Times New Roman"/>
                <w:color w:val="000000"/>
                <w:spacing w:val="0"/>
                <w:w w:val="100"/>
                <w:position w:val="0"/>
                <w:lang w:val="en-US" w:eastAsia="en-US" w:bidi="en-US"/>
              </w:rPr>
              <w:t>39.</w:t>
            </w:r>
          </w:p>
        </w:tc>
        <w:tc>
          <w:tcPr>
            <w:gridSpan w:val="4"/>
            <w:shd w:val="clear" w:color="auto" w:fill="FFFFFF"/>
            <w:vAlign w:val="top"/>
          </w:tcPr>
          <w:p>
            <w:pPr>
              <w:pStyle w:val="19"/>
              <w:keepNext w:val="0"/>
              <w:keepLines w:val="0"/>
              <w:widowControl w:val="0"/>
              <w:shd w:val="clear" w:color="auto" w:fill="auto"/>
              <w:tabs>
                <w:tab w:val="left" w:leader="underscore" w:pos="3350"/>
              </w:tabs>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She had a terrible accident, but</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she wasn't killed.</w:t>
            </w: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20" w:hRule="exact"/>
          <w:jc w:val="center"/>
        </w:trPr>
        <w:tc>
          <w:tcPr>
            <w:shd w:val="clear" w:color="auto" w:fill="FFFFFF"/>
            <w:vAlign w:val="top"/>
          </w:tcPr>
          <w:p>
            <w:pPr>
              <w:widowControl w:val="0"/>
              <w:rPr>
                <w:sz w:val="10"/>
                <w:szCs w:val="10"/>
              </w:rPr>
            </w:pPr>
          </w:p>
        </w:tc>
        <w:tc>
          <w:tcPr>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A. at all events</w:t>
            </w:r>
          </w:p>
        </w:tc>
        <w:tc>
          <w:tcPr>
            <w:tcBorders>
              <w:top w:val="single" w:color="auto" w:sz="4" w:space="0"/>
            </w:tcBorders>
            <w:shd w:val="clear" w:color="auto" w:fill="FFFFFF"/>
            <w:vAlign w:val="top"/>
          </w:tcPr>
          <w:p>
            <w:pPr>
              <w:pStyle w:val="19"/>
              <w:keepNext w:val="0"/>
              <w:keepLines w:val="0"/>
              <w:widowControl w:val="0"/>
              <w:shd w:val="clear" w:color="auto" w:fill="auto"/>
              <w:bidi w:val="0"/>
              <w:spacing w:before="0" w:after="0" w:line="240" w:lineRule="auto"/>
              <w:ind w:left="0" w:right="0" w:firstLine="220"/>
              <w:jc w:val="both"/>
            </w:pPr>
            <w:r>
              <w:rPr>
                <w:rFonts w:ascii="Times New Roman" w:hAnsi="Times New Roman" w:eastAsia="Times New Roman" w:cs="Times New Roman"/>
                <w:color w:val="000000"/>
                <w:spacing w:val="0"/>
                <w:w w:val="100"/>
                <w:position w:val="0"/>
                <w:lang w:val="en-US" w:eastAsia="en-US" w:bidi="en-US"/>
              </w:rPr>
              <w:t>B. in the long run</w:t>
            </w:r>
          </w:p>
        </w:tc>
        <w:tc>
          <w:tcPr>
            <w:shd w:val="clear" w:color="auto" w:fill="FFFFFF"/>
            <w:vAlign w:val="top"/>
          </w:tcPr>
          <w:p>
            <w:pPr>
              <w:pStyle w:val="19"/>
              <w:keepNext w:val="0"/>
              <w:keepLines w:val="0"/>
              <w:widowControl w:val="0"/>
              <w:shd w:val="clear" w:color="auto" w:fill="auto"/>
              <w:bidi w:val="0"/>
              <w:spacing w:before="0" w:after="0" w:line="240" w:lineRule="auto"/>
              <w:ind w:left="0" w:right="0" w:firstLine="0"/>
              <w:jc w:val="right"/>
            </w:pPr>
            <w:r>
              <w:rPr>
                <w:rFonts w:ascii="Times New Roman" w:hAnsi="Times New Roman" w:eastAsia="Times New Roman" w:cs="Times New Roman"/>
                <w:color w:val="000000"/>
                <w:spacing w:val="0"/>
                <w:w w:val="100"/>
                <w:position w:val="0"/>
                <w:lang w:val="en-US" w:eastAsia="en-US" w:bidi="en-US"/>
              </w:rPr>
              <w:t>C.</w:t>
            </w:r>
          </w:p>
        </w:tc>
        <w:tc>
          <w:tcPr>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at large</w:t>
            </w:r>
          </w:p>
        </w:tc>
        <w:tc>
          <w:tcPr>
            <w:shd w:val="clear" w:color="auto" w:fill="FFFFFF"/>
            <w:vAlign w:val="top"/>
          </w:tcPr>
          <w:p>
            <w:pPr>
              <w:pStyle w:val="19"/>
              <w:keepNext w:val="0"/>
              <w:keepLines w:val="0"/>
              <w:widowControl w:val="0"/>
              <w:shd w:val="clear" w:color="auto" w:fill="auto"/>
              <w:bidi w:val="0"/>
              <w:spacing w:before="0" w:after="0" w:line="240" w:lineRule="auto"/>
              <w:ind w:left="0" w:right="0" w:firstLine="140"/>
              <w:jc w:val="left"/>
            </w:pPr>
            <w:r>
              <w:rPr>
                <w:rFonts w:ascii="Times New Roman" w:hAnsi="Times New Roman" w:eastAsia="Times New Roman" w:cs="Times New Roman"/>
                <w:color w:val="000000"/>
                <w:spacing w:val="0"/>
                <w:w w:val="100"/>
                <w:position w:val="0"/>
                <w:lang w:val="en-US" w:eastAsia="en-US" w:bidi="en-US"/>
              </w:rPr>
              <w:t>D. in vain</w:t>
            </w:r>
          </w:p>
        </w:tc>
      </w:tr>
      <w:tr>
        <w:tblPrEx>
          <w:tblCellMar>
            <w:top w:w="0" w:type="dxa"/>
            <w:left w:w="10" w:type="dxa"/>
            <w:bottom w:w="0" w:type="dxa"/>
            <w:right w:w="10" w:type="dxa"/>
          </w:tblCellMar>
        </w:tblPrEx>
        <w:trPr>
          <w:trHeight w:val="306" w:hRule="exact"/>
          <w:jc w:val="center"/>
        </w:trPr>
        <w:tc>
          <w:tcPr>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40.</w:t>
            </w:r>
          </w:p>
        </w:tc>
        <w:tc>
          <w:tcPr>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His weak chest _</w:t>
            </w:r>
          </w:p>
        </w:tc>
        <w:tc>
          <w:tcPr>
            <w:shd w:val="clear" w:color="auto" w:fill="FFFFFF"/>
            <w:vAlign w:val="top"/>
          </w:tcPr>
          <w:p>
            <w:pPr>
              <w:pStyle w:val="19"/>
              <w:keepNext w:val="0"/>
              <w:keepLines w:val="0"/>
              <w:widowControl w:val="0"/>
              <w:shd w:val="clear" w:color="auto" w:fill="auto"/>
              <w:tabs>
                <w:tab w:val="left" w:leader="underscore" w:pos="409"/>
              </w:tabs>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him to winter illness.</w:t>
            </w:r>
          </w:p>
        </w:tc>
        <w:tc>
          <w:tcPr>
            <w:shd w:val="clear" w:color="auto" w:fill="FFFFFF"/>
            <w:vAlign w:val="top"/>
          </w:tcPr>
          <w:p>
            <w:pPr>
              <w:widowControl w:val="0"/>
              <w:rPr>
                <w:sz w:val="10"/>
                <w:szCs w:val="10"/>
              </w:rPr>
            </w:pPr>
          </w:p>
        </w:tc>
        <w:tc>
          <w:tcPr>
            <w:shd w:val="clear" w:color="auto" w:fill="FFFFFF"/>
            <w:vAlign w:val="top"/>
          </w:tcPr>
          <w:p>
            <w:pPr>
              <w:widowControl w:val="0"/>
              <w:rPr>
                <w:sz w:val="10"/>
                <w:szCs w:val="10"/>
              </w:rPr>
            </w:pP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27" w:hRule="exact"/>
          <w:jc w:val="center"/>
        </w:trPr>
        <w:tc>
          <w:tcPr>
            <w:shd w:val="clear" w:color="auto" w:fill="FFFFFF"/>
            <w:vAlign w:val="top"/>
          </w:tcPr>
          <w:p>
            <w:pPr>
              <w:widowControl w:val="0"/>
              <w:rPr>
                <w:sz w:val="10"/>
                <w:szCs w:val="10"/>
              </w:rPr>
            </w:pPr>
          </w:p>
        </w:tc>
        <w:tc>
          <w:tcPr>
            <w:tcBorders>
              <w:top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A. predicts</w:t>
            </w:r>
          </w:p>
        </w:tc>
        <w:tc>
          <w:tcPr>
            <w:tcBorders>
              <w:top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220"/>
              <w:jc w:val="both"/>
            </w:pPr>
            <w:r>
              <w:rPr>
                <w:rFonts w:ascii="Times New Roman" w:hAnsi="Times New Roman" w:eastAsia="Times New Roman" w:cs="Times New Roman"/>
                <w:color w:val="000000"/>
                <w:spacing w:val="0"/>
                <w:w w:val="100"/>
                <w:position w:val="0"/>
                <w:lang w:val="en-US" w:eastAsia="en-US" w:bidi="en-US"/>
              </w:rPr>
              <w:t>B. preoccupies</w:t>
            </w:r>
          </w:p>
        </w:tc>
        <w:tc>
          <w:tcPr>
            <w:shd w:val="clear" w:color="auto" w:fill="FFFFFF"/>
            <w:vAlign w:val="bottom"/>
          </w:tcPr>
          <w:p>
            <w:pPr>
              <w:pStyle w:val="19"/>
              <w:keepNext w:val="0"/>
              <w:keepLines w:val="0"/>
              <w:widowControl w:val="0"/>
              <w:shd w:val="clear" w:color="auto" w:fill="auto"/>
              <w:bidi w:val="0"/>
              <w:spacing w:before="0" w:after="0" w:line="240" w:lineRule="auto"/>
              <w:ind w:left="0" w:right="0" w:firstLine="0"/>
              <w:jc w:val="right"/>
            </w:pPr>
            <w:r>
              <w:rPr>
                <w:rFonts w:ascii="Times New Roman" w:hAnsi="Times New Roman" w:eastAsia="Times New Roman" w:cs="Times New Roman"/>
                <w:color w:val="000000"/>
                <w:spacing w:val="0"/>
                <w:w w:val="100"/>
                <w:position w:val="0"/>
                <w:lang w:val="en-US" w:eastAsia="en-US" w:bidi="en-US"/>
              </w:rPr>
              <w:t>C.</w:t>
            </w:r>
          </w:p>
        </w:tc>
        <w:tc>
          <w:tcPr>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prevails</w:t>
            </w:r>
          </w:p>
        </w:tc>
        <w:tc>
          <w:tcPr>
            <w:shd w:val="clear" w:color="auto" w:fill="FFFFFF"/>
            <w:vAlign w:val="bottom"/>
          </w:tcPr>
          <w:p>
            <w:pPr>
              <w:pStyle w:val="19"/>
              <w:keepNext w:val="0"/>
              <w:keepLines w:val="0"/>
              <w:widowControl w:val="0"/>
              <w:shd w:val="clear" w:color="auto" w:fill="auto"/>
              <w:bidi w:val="0"/>
              <w:spacing w:before="0" w:after="0" w:line="240" w:lineRule="auto"/>
              <w:ind w:left="0" w:right="0" w:firstLine="140"/>
              <w:jc w:val="left"/>
            </w:pPr>
            <w:r>
              <w:rPr>
                <w:rFonts w:ascii="Times New Roman" w:hAnsi="Times New Roman" w:eastAsia="Times New Roman" w:cs="Times New Roman"/>
                <w:color w:val="000000"/>
                <w:spacing w:val="0"/>
                <w:w w:val="100"/>
                <w:position w:val="0"/>
                <w:lang w:val="en-US" w:eastAsia="en-US" w:bidi="en-US"/>
              </w:rPr>
              <w:t>D. predisposes</w:t>
            </w:r>
          </w:p>
        </w:tc>
      </w:tr>
    </w:tbl>
    <w:p>
      <w:pPr>
        <w:widowControl w:val="0"/>
        <w:spacing w:after="179" w:line="1" w:lineRule="exact"/>
      </w:pPr>
    </w:p>
    <w:p>
      <w:pPr>
        <w:pStyle w:val="15"/>
        <w:keepNext/>
        <w:keepLines/>
        <w:widowControl w:val="0"/>
        <w:shd w:val="clear" w:color="auto" w:fill="auto"/>
        <w:bidi w:val="0"/>
        <w:spacing w:before="0" w:after="0" w:line="240" w:lineRule="auto"/>
        <w:ind w:left="0" w:right="0" w:firstLine="0"/>
        <w:jc w:val="both"/>
      </w:pPr>
      <w:bookmarkStart w:id="107" w:name="bookmark117"/>
      <w:bookmarkStart w:id="108" w:name="bookmark115"/>
      <w:bookmarkStart w:id="109" w:name="bookmark116"/>
      <w:r>
        <w:rPr>
          <w:rFonts w:ascii="Times New Roman" w:hAnsi="Times New Roman" w:eastAsia="Times New Roman" w:cs="Times New Roman"/>
          <w:color w:val="000000"/>
          <w:spacing w:val="0"/>
          <w:w w:val="100"/>
          <w:position w:val="0"/>
          <w:lang w:val="en-US" w:eastAsia="en-US" w:bidi="en-US"/>
        </w:rPr>
        <w:t>Section B</w:t>
      </w:r>
      <w:bookmarkEnd w:id="107"/>
      <w:bookmarkEnd w:id="108"/>
      <w:bookmarkEnd w:id="109"/>
    </w:p>
    <w:p>
      <w:pPr>
        <w:pStyle w:val="5"/>
        <w:keepNext w:val="0"/>
        <w:keepLines w:val="0"/>
        <w:widowControl w:val="0"/>
        <w:shd w:val="clear" w:color="auto" w:fill="auto"/>
        <w:bidi w:val="0"/>
        <w:spacing w:before="0" w:after="80" w:line="311" w:lineRule="exact"/>
        <w:ind w:left="1240" w:right="0" w:hanging="1240"/>
        <w:jc w:val="both"/>
      </w:pPr>
      <w:r>
        <w:rPr>
          <w:rFonts w:ascii="Times New Roman" w:hAnsi="Times New Roman" w:eastAsia="Times New Roman" w:cs="Times New Roman"/>
          <w:i/>
          <w:iCs/>
          <w:color w:val="000000"/>
          <w:spacing w:val="0"/>
          <w:w w:val="100"/>
          <w:position w:val="0"/>
          <w:lang w:val="en-US" w:eastAsia="en-US" w:bidi="en-US"/>
        </w:rPr>
        <w:t>Directions</w:t>
      </w:r>
      <w:r>
        <w:rPr>
          <w:rFonts w:ascii="宋体" w:hAnsi="宋体" w:eastAsia="宋体" w:cs="宋体"/>
          <w:i/>
          <w:iCs/>
          <w:color w:val="000000"/>
          <w:spacing w:val="0"/>
          <w:w w:val="100"/>
          <w:position w:val="0"/>
          <w:lang w:val="en-US" w:eastAsia="en-US" w:bidi="en-US"/>
        </w:rPr>
        <w:t>：</w:t>
      </w:r>
      <w:r>
        <w:rPr>
          <w:rFonts w:ascii="Times New Roman" w:hAnsi="Times New Roman" w:eastAsia="Times New Roman" w:cs="Times New Roman"/>
          <w:i/>
          <w:iCs/>
          <w:color w:val="000000"/>
          <w:spacing w:val="0"/>
          <w:w w:val="100"/>
          <w:position w:val="0"/>
          <w:lang w:val="en-US" w:eastAsia="en-US" w:bidi="en-US"/>
        </w:rPr>
        <w:t xml:space="preserve"> Each of the following sentences has a word or phrase underlined. There are four other words or phrases beneath each sentence. Choose the word or phrase which -would best keep the meaning of the original sentence if it were substituted far the underlined part. Mark your answer on the ANSWER SHEET.</w:t>
      </w:r>
    </w:p>
    <w:p>
      <w:pPr>
        <w:pStyle w:val="5"/>
        <w:keepNext w:val="0"/>
        <w:keepLines w:val="0"/>
        <w:widowControl w:val="0"/>
        <w:numPr>
          <w:ilvl w:val="0"/>
          <w:numId w:val="20"/>
        </w:numPr>
        <w:shd w:val="clear" w:color="auto" w:fill="auto"/>
        <w:tabs>
          <w:tab w:val="left" w:pos="523"/>
        </w:tabs>
        <w:bidi w:val="0"/>
        <w:spacing w:before="0" w:after="0" w:line="326" w:lineRule="auto"/>
        <w:ind w:left="0" w:right="0" w:firstLine="0"/>
        <w:jc w:val="both"/>
      </w:pPr>
      <w:bookmarkStart w:id="110" w:name="bookmark118"/>
      <w:bookmarkEnd w:id="110"/>
      <w:r>
        <w:rPr>
          <w:rFonts w:ascii="Times New Roman" w:hAnsi="Times New Roman" w:eastAsia="Times New Roman" w:cs="Times New Roman"/>
          <w:color w:val="000000"/>
          <w:spacing w:val="0"/>
          <w:w w:val="100"/>
          <w:position w:val="0"/>
          <w:lang w:val="en-US" w:eastAsia="en-US" w:bidi="en-US"/>
        </w:rPr>
        <w:t xml:space="preserve">The company was losing money, so they had to </w:t>
      </w:r>
      <w:r>
        <w:rPr>
          <w:rFonts w:ascii="Times New Roman" w:hAnsi="Times New Roman" w:eastAsia="Times New Roman" w:cs="Times New Roman"/>
          <w:color w:val="000000"/>
          <w:spacing w:val="0"/>
          <w:w w:val="100"/>
          <w:position w:val="0"/>
          <w:u w:val="single"/>
          <w:lang w:val="en-US" w:eastAsia="en-US" w:bidi="en-US"/>
        </w:rPr>
        <w:t>lay off</w:t>
      </w:r>
      <w:r>
        <w:rPr>
          <w:rFonts w:ascii="Times New Roman" w:hAnsi="Times New Roman" w:eastAsia="Times New Roman" w:cs="Times New Roman"/>
          <w:color w:val="000000"/>
          <w:spacing w:val="0"/>
          <w:w w:val="100"/>
          <w:position w:val="0"/>
          <w:lang w:val="en-US" w:eastAsia="en-US" w:bidi="en-US"/>
        </w:rPr>
        <w:t>* some of its employees for three months.</w:t>
      </w:r>
    </w:p>
    <w:p>
      <w:pPr>
        <w:pStyle w:val="5"/>
        <w:keepNext w:val="0"/>
        <w:keepLines w:val="0"/>
        <w:widowControl w:val="0"/>
        <w:numPr>
          <w:ilvl w:val="0"/>
          <w:numId w:val="21"/>
        </w:numPr>
        <w:shd w:val="clear" w:color="auto" w:fill="auto"/>
        <w:tabs>
          <w:tab w:val="left" w:pos="951"/>
          <w:tab w:val="left" w:pos="2362"/>
          <w:tab w:val="left" w:pos="4583"/>
          <w:tab w:val="left" w:pos="6973"/>
        </w:tabs>
        <w:bidi w:val="0"/>
        <w:spacing w:before="0" w:after="0" w:line="326" w:lineRule="auto"/>
        <w:ind w:left="0" w:right="0" w:firstLine="540"/>
        <w:jc w:val="both"/>
      </w:pPr>
      <w:bookmarkStart w:id="111" w:name="bookmark119"/>
      <w:bookmarkEnd w:id="111"/>
      <w:r>
        <w:rPr>
          <w:rFonts w:ascii="Times New Roman" w:hAnsi="Times New Roman" w:eastAsia="Times New Roman" w:cs="Times New Roman"/>
          <w:color w:val="000000"/>
          <w:spacing w:val="0"/>
          <w:w w:val="100"/>
          <w:position w:val="0"/>
          <w:lang w:val="en-US" w:eastAsia="en-US" w:bidi="en-US"/>
        </w:rPr>
        <w:t>owe</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B. dismiss</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C. recruit</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D. summon</w:t>
      </w:r>
    </w:p>
    <w:p>
      <w:pPr>
        <w:pStyle w:val="5"/>
        <w:keepNext w:val="0"/>
        <w:keepLines w:val="0"/>
        <w:widowControl w:val="0"/>
        <w:numPr>
          <w:ilvl w:val="0"/>
          <w:numId w:val="20"/>
        </w:numPr>
        <w:shd w:val="clear" w:color="auto" w:fill="auto"/>
        <w:tabs>
          <w:tab w:val="left" w:pos="523"/>
        </w:tabs>
        <w:bidi w:val="0"/>
        <w:spacing w:before="0" w:after="0" w:line="326" w:lineRule="auto"/>
        <w:ind w:left="540" w:right="0" w:hanging="540"/>
        <w:jc w:val="both"/>
      </w:pPr>
      <w:bookmarkStart w:id="112" w:name="bookmark120"/>
      <w:bookmarkEnd w:id="112"/>
      <w:r>
        <w:rPr>
          <w:rFonts w:ascii="Times New Roman" w:hAnsi="Times New Roman" w:eastAsia="Times New Roman" w:cs="Times New Roman"/>
          <w:color w:val="000000"/>
          <w:spacing w:val="0"/>
          <w:w w:val="100"/>
          <w:position w:val="0"/>
          <w:lang w:val="en-US" w:eastAsia="en-US" w:bidi="en-US"/>
        </w:rPr>
        <w:t xml:space="preserve">The North American states agreed to sign the </w:t>
      </w:r>
      <w:r>
        <w:rPr>
          <w:rFonts w:ascii="Times New Roman" w:hAnsi="Times New Roman" w:eastAsia="Times New Roman" w:cs="Times New Roman"/>
          <w:color w:val="000000"/>
          <w:spacing w:val="0"/>
          <w:w w:val="100"/>
          <w:position w:val="0"/>
          <w:u w:val="single"/>
          <w:lang w:val="en-US" w:eastAsia="en-US" w:bidi="en-US"/>
        </w:rPr>
        <w:t>agreement</w:t>
      </w:r>
      <w:r>
        <w:rPr>
          <w:rFonts w:ascii="Times New Roman" w:hAnsi="Times New Roman" w:eastAsia="Times New Roman" w:cs="Times New Roman"/>
          <w:color w:val="000000"/>
          <w:spacing w:val="0"/>
          <w:w w:val="100"/>
          <w:position w:val="0"/>
          <w:lang w:val="en-US" w:eastAsia="en-US" w:bidi="en-US"/>
        </w:rPr>
        <w:t xml:space="preserve"> of economical and military union in Ottawa.</w:t>
      </w:r>
    </w:p>
    <w:p>
      <w:pPr>
        <w:pStyle w:val="5"/>
        <w:keepNext w:val="0"/>
        <w:keepLines w:val="0"/>
        <w:widowControl w:val="0"/>
        <w:numPr>
          <w:ilvl w:val="0"/>
          <w:numId w:val="22"/>
        </w:numPr>
        <w:shd w:val="clear" w:color="auto" w:fill="auto"/>
        <w:tabs>
          <w:tab w:val="left" w:pos="958"/>
          <w:tab w:val="center" w:pos="2549"/>
          <w:tab w:val="left" w:pos="2827"/>
          <w:tab w:val="center" w:pos="4765"/>
          <w:tab w:val="left" w:pos="5060"/>
          <w:tab w:val="left" w:pos="6973"/>
          <w:tab w:val="left" w:pos="7477"/>
        </w:tabs>
        <w:bidi w:val="0"/>
        <w:spacing w:before="0" w:after="0" w:line="326" w:lineRule="auto"/>
        <w:ind w:left="0" w:right="0" w:firstLine="540"/>
        <w:jc w:val="both"/>
      </w:pPr>
      <w:bookmarkStart w:id="113" w:name="bookmark121"/>
      <w:bookmarkEnd w:id="113"/>
      <w:r>
        <w:rPr>
          <w:rFonts w:ascii="Times New Roman" w:hAnsi="Times New Roman" w:eastAsia="Times New Roman" w:cs="Times New Roman"/>
          <w:color w:val="000000"/>
          <w:spacing w:val="0"/>
          <w:w w:val="100"/>
          <w:position w:val="0"/>
          <w:lang w:val="en-US" w:eastAsia="en-US" w:bidi="en-US"/>
        </w:rPr>
        <w:t>convention</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B.</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conviction</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C.</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contradiction</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D.</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confrontation</w:t>
      </w:r>
    </w:p>
    <w:p>
      <w:pPr>
        <w:pStyle w:val="5"/>
        <w:keepNext w:val="0"/>
        <w:keepLines w:val="0"/>
        <w:widowControl w:val="0"/>
        <w:numPr>
          <w:ilvl w:val="0"/>
          <w:numId w:val="20"/>
        </w:numPr>
        <w:shd w:val="clear" w:color="auto" w:fill="auto"/>
        <w:tabs>
          <w:tab w:val="left" w:pos="523"/>
          <w:tab w:val="left" w:pos="969"/>
        </w:tabs>
        <w:bidi w:val="0"/>
        <w:spacing w:before="0" w:after="0" w:line="326" w:lineRule="auto"/>
        <w:ind w:left="0" w:right="0" w:firstLine="0"/>
        <w:jc w:val="both"/>
      </w:pPr>
      <w:bookmarkStart w:id="114" w:name="bookmark122"/>
      <w:bookmarkEnd w:id="114"/>
      <w:r>
        <w:rPr>
          <w:rFonts w:ascii="Times New Roman" w:hAnsi="Times New Roman" w:eastAsia="Times New Roman" w:cs="Times New Roman"/>
          <w:color w:val="000000"/>
          <w:spacing w:val="0"/>
          <w:w w:val="100"/>
          <w:position w:val="0"/>
          <w:lang w:val="en-US" w:eastAsia="en-US" w:bidi="en-US"/>
        </w:rPr>
        <w:t>The</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 xml:space="preserve">statue would be perfect but for a few small </w:t>
      </w:r>
      <w:r>
        <w:rPr>
          <w:rFonts w:ascii="Times New Roman" w:hAnsi="Times New Roman" w:eastAsia="Times New Roman" w:cs="Times New Roman"/>
          <w:color w:val="000000"/>
          <w:spacing w:val="0"/>
          <w:w w:val="100"/>
          <w:position w:val="0"/>
          <w:u w:val="single"/>
          <w:lang w:val="en-US" w:eastAsia="en-US" w:bidi="en-US"/>
        </w:rPr>
        <w:t>defects</w:t>
      </w:r>
      <w:r>
        <w:rPr>
          <w:rFonts w:ascii="Times New Roman" w:hAnsi="Times New Roman" w:eastAsia="Times New Roman" w:cs="Times New Roman"/>
          <w:color w:val="000000"/>
          <w:spacing w:val="0"/>
          <w:w w:val="100"/>
          <w:position w:val="0"/>
          <w:lang w:val="en-US" w:eastAsia="en-US" w:bidi="en-US"/>
        </w:rPr>
        <w:t xml:space="preserve"> in its base.</w:t>
      </w:r>
    </w:p>
    <w:p>
      <w:pPr>
        <w:pStyle w:val="5"/>
        <w:keepNext w:val="0"/>
        <w:keepLines w:val="0"/>
        <w:widowControl w:val="0"/>
        <w:numPr>
          <w:ilvl w:val="0"/>
          <w:numId w:val="23"/>
        </w:numPr>
        <w:shd w:val="clear" w:color="auto" w:fill="auto"/>
        <w:tabs>
          <w:tab w:val="left" w:pos="954"/>
          <w:tab w:val="center" w:pos="2549"/>
          <w:tab w:val="left" w:pos="2861"/>
          <w:tab w:val="center" w:pos="4765"/>
          <w:tab w:val="left" w:pos="5091"/>
          <w:tab w:val="left" w:pos="6973"/>
          <w:tab w:val="left" w:pos="7494"/>
        </w:tabs>
        <w:bidi w:val="0"/>
        <w:spacing w:before="0" w:after="0" w:line="326" w:lineRule="auto"/>
        <w:ind w:left="0" w:right="0" w:firstLine="540"/>
        <w:jc w:val="both"/>
      </w:pPr>
      <w:bookmarkStart w:id="115" w:name="bookmark123"/>
      <w:bookmarkEnd w:id="115"/>
      <w:r>
        <w:rPr>
          <w:rFonts w:ascii="Times New Roman" w:hAnsi="Times New Roman" w:eastAsia="Times New Roman" w:cs="Times New Roman"/>
          <w:color w:val="000000"/>
          <w:spacing w:val="0"/>
          <w:w w:val="100"/>
          <w:position w:val="0"/>
          <w:lang w:val="en-US" w:eastAsia="en-US" w:bidi="en-US"/>
        </w:rPr>
        <w:t>faults</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B.</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weaknesses</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C.</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flaws</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D.</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errors</w:t>
      </w:r>
    </w:p>
    <w:p>
      <w:pPr>
        <w:pStyle w:val="5"/>
        <w:keepNext w:val="0"/>
        <w:keepLines w:val="0"/>
        <w:widowControl w:val="0"/>
        <w:numPr>
          <w:ilvl w:val="0"/>
          <w:numId w:val="20"/>
        </w:numPr>
        <w:shd w:val="clear" w:color="auto" w:fill="auto"/>
        <w:tabs>
          <w:tab w:val="left" w:pos="523"/>
        </w:tabs>
        <w:bidi w:val="0"/>
        <w:spacing w:before="0" w:after="0" w:line="326" w:lineRule="auto"/>
        <w:ind w:left="0" w:right="0" w:firstLine="0"/>
        <w:jc w:val="both"/>
      </w:pPr>
      <w:bookmarkStart w:id="116" w:name="bookmark124"/>
      <w:bookmarkEnd w:id="116"/>
      <w:r>
        <w:rPr>
          <w:rFonts w:ascii="Times New Roman" w:hAnsi="Times New Roman" w:eastAsia="Times New Roman" w:cs="Times New Roman"/>
          <w:color w:val="000000"/>
          <w:spacing w:val="0"/>
          <w:w w:val="100"/>
          <w:position w:val="0"/>
          <w:lang w:val="en-US" w:eastAsia="en-US" w:bidi="en-US"/>
        </w:rPr>
        <w:t xml:space="preserve">When he finally emerged from the cave after thirty days, John was </w:t>
      </w:r>
      <w:r>
        <w:rPr>
          <w:rFonts w:ascii="Times New Roman" w:hAnsi="Times New Roman" w:eastAsia="Times New Roman" w:cs="Times New Roman"/>
          <w:color w:val="000000"/>
          <w:spacing w:val="0"/>
          <w:w w:val="100"/>
          <w:position w:val="0"/>
          <w:u w:val="single"/>
          <w:lang w:val="en-US" w:eastAsia="en-US" w:bidi="en-US"/>
        </w:rPr>
        <w:t>startlingly</w:t>
      </w:r>
      <w:r>
        <w:rPr>
          <w:rFonts w:ascii="Times New Roman" w:hAnsi="Times New Roman" w:eastAsia="Times New Roman" w:cs="Times New Roman"/>
          <w:color w:val="000000"/>
          <w:spacing w:val="0"/>
          <w:w w:val="100"/>
          <w:position w:val="0"/>
          <w:lang w:val="en-US" w:eastAsia="en-US" w:bidi="en-US"/>
        </w:rPr>
        <w:t xml:space="preserve"> pale.</w:t>
      </w:r>
    </w:p>
    <w:p>
      <w:pPr>
        <w:pStyle w:val="5"/>
        <w:keepNext w:val="0"/>
        <w:keepLines w:val="0"/>
        <w:widowControl w:val="0"/>
        <w:numPr>
          <w:ilvl w:val="0"/>
          <w:numId w:val="24"/>
        </w:numPr>
        <w:shd w:val="clear" w:color="auto" w:fill="auto"/>
        <w:tabs>
          <w:tab w:val="left" w:pos="948"/>
          <w:tab w:val="center" w:pos="2549"/>
          <w:tab w:val="left" w:pos="2806"/>
          <w:tab w:val="center" w:pos="4765"/>
          <w:tab w:val="left" w:pos="5040"/>
          <w:tab w:val="left" w:pos="6973"/>
          <w:tab w:val="left" w:pos="7429"/>
        </w:tabs>
        <w:bidi w:val="0"/>
        <w:spacing w:before="0" w:after="0" w:line="326" w:lineRule="auto"/>
        <w:ind w:left="0" w:right="0" w:firstLine="540"/>
        <w:jc w:val="both"/>
      </w:pPr>
      <w:bookmarkStart w:id="117" w:name="bookmark125"/>
      <w:bookmarkEnd w:id="117"/>
      <w:r>
        <w:rPr>
          <w:rFonts w:ascii="Times New Roman" w:hAnsi="Times New Roman" w:eastAsia="Times New Roman" w:cs="Times New Roman"/>
          <w:color w:val="000000"/>
          <w:spacing w:val="0"/>
          <w:w w:val="100"/>
          <w:position w:val="0"/>
          <w:lang w:val="en-US" w:eastAsia="en-US" w:bidi="en-US"/>
        </w:rPr>
        <w:t>amazingly</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B.</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astonishingly</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C.</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uniquely</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D.</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dramatically</w:t>
      </w:r>
    </w:p>
    <w:p>
      <w:pPr>
        <w:pStyle w:val="5"/>
        <w:keepNext w:val="0"/>
        <w:keepLines w:val="0"/>
        <w:widowControl w:val="0"/>
        <w:numPr>
          <w:ilvl w:val="0"/>
          <w:numId w:val="20"/>
        </w:numPr>
        <w:shd w:val="clear" w:color="auto" w:fill="auto"/>
        <w:tabs>
          <w:tab w:val="left" w:pos="523"/>
        </w:tabs>
        <w:bidi w:val="0"/>
        <w:spacing w:before="0" w:after="0" w:line="326" w:lineRule="auto"/>
        <w:ind w:left="0" w:right="0" w:firstLine="0"/>
        <w:jc w:val="both"/>
      </w:pPr>
      <w:bookmarkStart w:id="118" w:name="bookmark126"/>
      <w:bookmarkEnd w:id="118"/>
      <w:r>
        <w:rPr>
          <w:rFonts w:ascii="Times New Roman" w:hAnsi="Times New Roman" w:eastAsia="Times New Roman" w:cs="Times New Roman"/>
          <w:color w:val="000000"/>
          <w:spacing w:val="0"/>
          <w:w w:val="100"/>
          <w:position w:val="0"/>
          <w:lang w:val="en-US" w:eastAsia="en-US" w:bidi="en-US"/>
        </w:rPr>
        <w:t xml:space="preserve">If you want to set up a company, you must </w:t>
      </w:r>
      <w:r>
        <w:rPr>
          <w:rFonts w:ascii="Times New Roman" w:hAnsi="Times New Roman" w:eastAsia="Times New Roman" w:cs="Times New Roman"/>
          <w:color w:val="000000"/>
          <w:spacing w:val="0"/>
          <w:w w:val="100"/>
          <w:position w:val="0"/>
          <w:u w:val="single"/>
          <w:lang w:val="en-US" w:eastAsia="en-US" w:bidi="en-US"/>
        </w:rPr>
        <w:t>comply with t</w:t>
      </w:r>
      <w:r>
        <w:rPr>
          <w:rFonts w:ascii="Times New Roman" w:hAnsi="Times New Roman" w:eastAsia="Times New Roman" w:cs="Times New Roman"/>
          <w:color w:val="000000"/>
          <w:spacing w:val="0"/>
          <w:w w:val="100"/>
          <w:position w:val="0"/>
          <w:lang w:val="en-US" w:eastAsia="en-US" w:bidi="en-US"/>
        </w:rPr>
        <w:t>he regulations laid down by the authorities.</w:t>
      </w:r>
    </w:p>
    <w:p>
      <w:pPr>
        <w:pStyle w:val="5"/>
        <w:keepNext w:val="0"/>
        <w:keepLines w:val="0"/>
        <w:widowControl w:val="0"/>
        <w:shd w:val="clear" w:color="auto" w:fill="auto"/>
        <w:tabs>
          <w:tab w:val="left" w:pos="2362"/>
          <w:tab w:val="left" w:pos="4583"/>
          <w:tab w:val="left" w:pos="6973"/>
        </w:tabs>
        <w:bidi w:val="0"/>
        <w:spacing w:before="0" w:after="0" w:line="326" w:lineRule="auto"/>
        <w:ind w:left="0" w:right="0" w:firstLine="540"/>
        <w:jc w:val="both"/>
      </w:pPr>
      <w:r>
        <w:rPr>
          <w:rFonts w:ascii="Times New Roman" w:hAnsi="Times New Roman" w:eastAsia="Times New Roman" w:cs="Times New Roman"/>
          <w:color w:val="000000"/>
          <w:spacing w:val="0"/>
          <w:w w:val="100"/>
          <w:position w:val="0"/>
          <w:lang w:val="en-US" w:eastAsia="en-US" w:bidi="en-US"/>
        </w:rPr>
        <w:t>A. abide by</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B. work out</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C. check out</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D. succumb to</w:t>
      </w:r>
    </w:p>
    <w:p>
      <w:pPr>
        <w:pStyle w:val="5"/>
        <w:keepNext w:val="0"/>
        <w:keepLines w:val="0"/>
        <w:widowControl w:val="0"/>
        <w:numPr>
          <w:ilvl w:val="0"/>
          <w:numId w:val="20"/>
        </w:numPr>
        <w:shd w:val="clear" w:color="auto" w:fill="auto"/>
        <w:tabs>
          <w:tab w:val="left" w:pos="523"/>
        </w:tabs>
        <w:bidi w:val="0"/>
        <w:spacing w:before="0" w:after="0" w:line="326" w:lineRule="auto"/>
        <w:ind w:left="0" w:right="0" w:firstLine="0"/>
        <w:jc w:val="both"/>
      </w:pPr>
      <w:bookmarkStart w:id="119" w:name="bookmark127"/>
      <w:bookmarkEnd w:id="119"/>
      <w:r>
        <w:rPr>
          <w:rFonts w:ascii="Times New Roman" w:hAnsi="Times New Roman" w:eastAsia="Times New Roman" w:cs="Times New Roman"/>
          <w:color w:val="000000"/>
          <w:spacing w:val="0"/>
          <w:w w:val="100"/>
          <w:position w:val="0"/>
          <w:lang w:val="en-US" w:eastAsia="en-US" w:bidi="en-US"/>
        </w:rPr>
        <w:t xml:space="preserve">The school master </w:t>
      </w:r>
      <w:r>
        <w:rPr>
          <w:rFonts w:ascii="Times New Roman" w:hAnsi="Times New Roman" w:eastAsia="Times New Roman" w:cs="Times New Roman"/>
          <w:color w:val="000000"/>
          <w:spacing w:val="0"/>
          <w:w w:val="100"/>
          <w:position w:val="0"/>
          <w:u w:val="single"/>
          <w:lang w:val="en-US" w:eastAsia="en-US" w:bidi="en-US"/>
        </w:rPr>
        <w:t>applauded</w:t>
      </w:r>
      <w:r>
        <w:rPr>
          <w:rFonts w:ascii="Times New Roman" w:hAnsi="Times New Roman" w:eastAsia="Times New Roman" w:cs="Times New Roman"/>
          <w:color w:val="000000"/>
          <w:spacing w:val="0"/>
          <w:w w:val="100"/>
          <w:position w:val="0"/>
          <w:lang w:val="en-US" w:eastAsia="en-US" w:bidi="en-US"/>
        </w:rPr>
        <w:t xml:space="preserve"> the girl's bravery in his opening speech.</w:t>
      </w:r>
    </w:p>
    <w:p>
      <w:pPr>
        <w:pStyle w:val="5"/>
        <w:keepNext w:val="0"/>
        <w:keepLines w:val="0"/>
        <w:widowControl w:val="0"/>
        <w:shd w:val="clear" w:color="auto" w:fill="auto"/>
        <w:tabs>
          <w:tab w:val="left" w:pos="2362"/>
          <w:tab w:val="left" w:pos="4583"/>
          <w:tab w:val="left" w:pos="6973"/>
        </w:tabs>
        <w:bidi w:val="0"/>
        <w:spacing w:before="0" w:after="0" w:line="326" w:lineRule="auto"/>
        <w:ind w:left="0" w:right="0" w:firstLine="540"/>
        <w:jc w:val="both"/>
      </w:pPr>
      <w:r>
        <w:rPr>
          <w:rFonts w:ascii="Times New Roman" w:hAnsi="Times New Roman" w:eastAsia="Times New Roman" w:cs="Times New Roman"/>
          <w:color w:val="000000"/>
          <w:spacing w:val="0"/>
          <w:w w:val="100"/>
          <w:position w:val="0"/>
          <w:lang w:val="en-US" w:eastAsia="en-US" w:bidi="en-US"/>
        </w:rPr>
        <w:t>A. praised</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B. appraised</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C. cheered</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D. clapped</w:t>
      </w:r>
    </w:p>
    <w:p>
      <w:pPr>
        <w:pStyle w:val="5"/>
        <w:keepNext w:val="0"/>
        <w:keepLines w:val="0"/>
        <w:widowControl w:val="0"/>
        <w:numPr>
          <w:ilvl w:val="0"/>
          <w:numId w:val="20"/>
        </w:numPr>
        <w:shd w:val="clear" w:color="auto" w:fill="auto"/>
        <w:tabs>
          <w:tab w:val="left" w:pos="523"/>
        </w:tabs>
        <w:bidi w:val="0"/>
        <w:spacing w:before="0" w:after="0" w:line="326" w:lineRule="auto"/>
        <w:ind w:left="0" w:right="0" w:firstLine="0"/>
        <w:jc w:val="both"/>
      </w:pPr>
      <w:bookmarkStart w:id="120" w:name="bookmark128"/>
      <w:bookmarkEnd w:id="120"/>
      <w:r>
        <w:rPr>
          <w:rFonts w:ascii="Times New Roman" w:hAnsi="Times New Roman" w:eastAsia="Times New Roman" w:cs="Times New Roman"/>
          <w:color w:val="000000"/>
          <w:spacing w:val="0"/>
          <w:w w:val="100"/>
          <w:position w:val="0"/>
          <w:lang w:val="en-US" w:eastAsia="en-US" w:bidi="en-US"/>
        </w:rPr>
        <w:t xml:space="preserve">The local government leaders are making every effort to </w:t>
      </w:r>
      <w:r>
        <w:rPr>
          <w:rFonts w:ascii="Times New Roman" w:hAnsi="Times New Roman" w:eastAsia="Times New Roman" w:cs="Times New Roman"/>
          <w:color w:val="000000"/>
          <w:spacing w:val="0"/>
          <w:w w:val="100"/>
          <w:position w:val="0"/>
          <w:u w:val="single"/>
          <w:lang w:val="en-US" w:eastAsia="en-US" w:bidi="en-US"/>
        </w:rPr>
        <w:t>tackle</w:t>
      </w:r>
      <w:r>
        <w:rPr>
          <w:rFonts w:ascii="Times New Roman" w:hAnsi="Times New Roman" w:eastAsia="Times New Roman" w:cs="Times New Roman"/>
          <w:color w:val="000000"/>
          <w:spacing w:val="0"/>
          <w:w w:val="100"/>
          <w:position w:val="0"/>
          <w:lang w:val="en-US" w:eastAsia="en-US" w:bidi="en-US"/>
        </w:rPr>
        <w:t xml:space="preserve"> the problem of poverty.</w:t>
      </w:r>
    </w:p>
    <w:p>
      <w:pPr>
        <w:pStyle w:val="5"/>
        <w:keepNext w:val="0"/>
        <w:keepLines w:val="0"/>
        <w:widowControl w:val="0"/>
        <w:shd w:val="clear" w:color="auto" w:fill="auto"/>
        <w:tabs>
          <w:tab w:val="left" w:pos="951"/>
          <w:tab w:val="left" w:pos="2362"/>
          <w:tab w:val="left" w:pos="2772"/>
          <w:tab w:val="left" w:pos="4583"/>
          <w:tab w:val="left" w:pos="5012"/>
          <w:tab w:val="left" w:pos="6973"/>
          <w:tab w:val="left" w:pos="7378"/>
        </w:tabs>
        <w:bidi w:val="0"/>
        <w:spacing w:before="0" w:after="0" w:line="326" w:lineRule="auto"/>
        <w:ind w:left="0" w:right="0" w:firstLine="540"/>
        <w:jc w:val="both"/>
      </w:pPr>
      <w:r>
        <w:rPr>
          <w:rFonts w:ascii="Times New Roman" w:hAnsi="Times New Roman" w:eastAsia="Times New Roman" w:cs="Times New Roman"/>
          <w:color w:val="000000"/>
          <w:spacing w:val="0"/>
          <w:w w:val="100"/>
          <w:position w:val="0"/>
          <w:lang w:val="en-US" w:eastAsia="en-US" w:bidi="en-US"/>
        </w:rPr>
        <w:t>A.</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abolish</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B.</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address</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C.</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extinguish</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D.</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encounter</w:t>
      </w:r>
    </w:p>
    <w:p>
      <w:pPr>
        <w:pStyle w:val="5"/>
        <w:keepNext w:val="0"/>
        <w:keepLines w:val="0"/>
        <w:widowControl w:val="0"/>
        <w:numPr>
          <w:ilvl w:val="0"/>
          <w:numId w:val="20"/>
        </w:numPr>
        <w:shd w:val="clear" w:color="auto" w:fill="auto"/>
        <w:tabs>
          <w:tab w:val="left" w:pos="629"/>
        </w:tabs>
        <w:bidi w:val="0"/>
        <w:spacing w:before="0" w:after="0" w:line="326" w:lineRule="auto"/>
        <w:ind w:left="0" w:right="0" w:firstLine="180"/>
        <w:jc w:val="both"/>
      </w:pPr>
      <w:bookmarkStart w:id="121" w:name="bookmark129"/>
      <w:bookmarkEnd w:id="121"/>
      <w:r>
        <w:rPr>
          <w:rFonts w:ascii="Times New Roman" w:hAnsi="Times New Roman" w:eastAsia="Times New Roman" w:cs="Times New Roman"/>
          <w:color w:val="000000"/>
          <w:spacing w:val="0"/>
          <w:w w:val="100"/>
          <w:position w:val="0"/>
          <w:lang w:val="en-US" w:eastAsia="en-US" w:bidi="en-US"/>
        </w:rPr>
        <w:t xml:space="preserve">This report would be </w:t>
      </w:r>
      <w:r>
        <w:rPr>
          <w:rFonts w:ascii="Times New Roman" w:hAnsi="Times New Roman" w:eastAsia="Times New Roman" w:cs="Times New Roman"/>
          <w:color w:val="000000"/>
          <w:spacing w:val="0"/>
          <w:w w:val="100"/>
          <w:position w:val="0"/>
          <w:u w:val="single"/>
          <w:lang w:val="en-US" w:eastAsia="en-US" w:bidi="en-US"/>
        </w:rPr>
        <w:t>intelligible</w:t>
      </w:r>
      <w:r>
        <w:rPr>
          <w:rFonts w:ascii="Times New Roman" w:hAnsi="Times New Roman" w:eastAsia="Times New Roman" w:cs="Times New Roman"/>
          <w:color w:val="000000"/>
          <w:spacing w:val="0"/>
          <w:w w:val="100"/>
          <w:position w:val="0"/>
          <w:lang w:val="en-US" w:eastAsia="en-US" w:bidi="en-US"/>
        </w:rPr>
        <w:t xml:space="preserve"> only to an expert in computing.</w:t>
      </w:r>
    </w:p>
    <w:p>
      <w:pPr>
        <w:pStyle w:val="5"/>
        <w:keepNext w:val="0"/>
        <w:keepLines w:val="0"/>
        <w:widowControl w:val="0"/>
        <w:shd w:val="clear" w:color="auto" w:fill="auto"/>
        <w:tabs>
          <w:tab w:val="left" w:pos="948"/>
          <w:tab w:val="left" w:pos="2362"/>
          <w:tab w:val="left" w:pos="2766"/>
          <w:tab w:val="left" w:pos="4583"/>
          <w:tab w:val="left" w:pos="4999"/>
          <w:tab w:val="left" w:pos="6973"/>
          <w:tab w:val="left" w:pos="7365"/>
        </w:tabs>
        <w:bidi w:val="0"/>
        <w:spacing w:before="0" w:after="0" w:line="326" w:lineRule="auto"/>
        <w:ind w:left="0" w:right="0" w:firstLine="540"/>
        <w:jc w:val="both"/>
      </w:pPr>
      <w:r>
        <w:rPr>
          <w:rFonts w:ascii="Times New Roman" w:hAnsi="Times New Roman" w:eastAsia="Times New Roman" w:cs="Times New Roman"/>
          <w:color w:val="000000"/>
          <w:spacing w:val="0"/>
          <w:w w:val="100"/>
          <w:position w:val="0"/>
          <w:lang w:val="en-US" w:eastAsia="en-US" w:bidi="en-US"/>
        </w:rPr>
        <w:t>A.</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intelligent</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B.</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comprehensive</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C.</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competent</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D.</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comprehensible</w:t>
      </w:r>
    </w:p>
    <w:p>
      <w:pPr>
        <w:pStyle w:val="5"/>
        <w:keepNext w:val="0"/>
        <w:keepLines w:val="0"/>
        <w:widowControl w:val="0"/>
        <w:numPr>
          <w:ilvl w:val="0"/>
          <w:numId w:val="20"/>
        </w:numPr>
        <w:shd w:val="clear" w:color="auto" w:fill="auto"/>
        <w:tabs>
          <w:tab w:val="left" w:pos="629"/>
        </w:tabs>
        <w:bidi w:val="0"/>
        <w:spacing w:before="0" w:after="0" w:line="326" w:lineRule="auto"/>
        <w:ind w:left="0" w:right="0" w:firstLine="180"/>
        <w:jc w:val="both"/>
      </w:pPr>
      <w:bookmarkStart w:id="122" w:name="bookmark130"/>
      <w:bookmarkEnd w:id="122"/>
      <w:r>
        <w:rPr>
          <w:rFonts w:ascii="Times New Roman" w:hAnsi="Times New Roman" w:eastAsia="Times New Roman" w:cs="Times New Roman"/>
          <w:color w:val="000000"/>
          <w:spacing w:val="0"/>
          <w:w w:val="100"/>
          <w:position w:val="0"/>
          <w:lang w:val="en-US" w:eastAsia="en-US" w:bidi="en-US"/>
        </w:rPr>
        <w:t xml:space="preserve">Reading a book and listening to music </w:t>
      </w:r>
      <w:r>
        <w:rPr>
          <w:rFonts w:ascii="Times New Roman" w:hAnsi="Times New Roman" w:eastAsia="Times New Roman" w:cs="Times New Roman"/>
          <w:color w:val="000000"/>
          <w:spacing w:val="0"/>
          <w:w w:val="100"/>
          <w:position w:val="0"/>
          <w:u w:val="single"/>
          <w:lang w:val="en-US" w:eastAsia="en-US" w:bidi="en-US"/>
        </w:rPr>
        <w:t>simultaneously</w:t>
      </w:r>
      <w:r>
        <w:rPr>
          <w:rFonts w:ascii="Times New Roman" w:hAnsi="Times New Roman" w:eastAsia="Times New Roman" w:cs="Times New Roman"/>
          <w:color w:val="000000"/>
          <w:spacing w:val="0"/>
          <w:w w:val="100"/>
          <w:position w:val="0"/>
          <w:lang w:val="en-US" w:eastAsia="en-US" w:bidi="en-US"/>
        </w:rPr>
        <w:t xml:space="preserve"> seems to be on problem for them.</w:t>
      </w:r>
    </w:p>
    <w:p>
      <w:pPr>
        <w:pStyle w:val="5"/>
        <w:keepNext w:val="0"/>
        <w:keepLines w:val="0"/>
        <w:widowControl w:val="0"/>
        <w:shd w:val="clear" w:color="auto" w:fill="auto"/>
        <w:tabs>
          <w:tab w:val="left" w:pos="944"/>
          <w:tab w:val="left" w:pos="2362"/>
          <w:tab w:val="left" w:pos="2759"/>
          <w:tab w:val="left" w:pos="4583"/>
          <w:tab w:val="left" w:pos="4985"/>
          <w:tab w:val="left" w:pos="6973"/>
          <w:tab w:val="left" w:pos="7351"/>
        </w:tabs>
        <w:bidi w:val="0"/>
        <w:spacing w:before="0" w:after="0" w:line="326" w:lineRule="auto"/>
        <w:ind w:left="0" w:right="0" w:firstLine="540"/>
        <w:jc w:val="both"/>
      </w:pPr>
      <w:r>
        <w:rPr>
          <w:rFonts w:ascii="Times New Roman" w:hAnsi="Times New Roman" w:eastAsia="Times New Roman" w:cs="Times New Roman"/>
          <w:color w:val="000000"/>
          <w:spacing w:val="0"/>
          <w:w w:val="100"/>
          <w:position w:val="0"/>
          <w:lang w:val="en-US" w:eastAsia="en-US" w:bidi="en-US"/>
        </w:rPr>
        <w:t>A.</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intermittently</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B.</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constantly</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C.</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concurrently</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D.</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continuously</w:t>
      </w:r>
    </w:p>
    <w:p>
      <w:pPr>
        <w:pStyle w:val="5"/>
        <w:keepNext w:val="0"/>
        <w:keepLines w:val="0"/>
        <w:widowControl w:val="0"/>
        <w:numPr>
          <w:ilvl w:val="0"/>
          <w:numId w:val="20"/>
        </w:numPr>
        <w:shd w:val="clear" w:color="auto" w:fill="auto"/>
        <w:tabs>
          <w:tab w:val="left" w:pos="629"/>
        </w:tabs>
        <w:bidi w:val="0"/>
        <w:spacing w:before="0" w:after="0" w:line="326" w:lineRule="auto"/>
        <w:ind w:left="0" w:right="0" w:firstLine="180"/>
        <w:jc w:val="both"/>
      </w:pPr>
      <w:bookmarkStart w:id="123" w:name="bookmark131"/>
      <w:bookmarkEnd w:id="123"/>
      <w:r>
        <w:rPr>
          <w:rFonts w:ascii="Times New Roman" w:hAnsi="Times New Roman" w:eastAsia="Times New Roman" w:cs="Times New Roman"/>
          <w:color w:val="000000"/>
          <w:spacing w:val="0"/>
          <w:w w:val="100"/>
          <w:position w:val="0"/>
          <w:lang w:val="en-US" w:eastAsia="en-US" w:bidi="en-US"/>
        </w:rPr>
        <w:t xml:space="preserve">He was given a laptop computer in </w:t>
      </w:r>
      <w:r>
        <w:rPr>
          <w:rFonts w:ascii="Times New Roman" w:hAnsi="Times New Roman" w:eastAsia="Times New Roman" w:cs="Times New Roman"/>
          <w:color w:val="000000"/>
          <w:spacing w:val="0"/>
          <w:w w:val="100"/>
          <w:position w:val="0"/>
          <w:u w:val="single"/>
          <w:lang w:val="en-US" w:eastAsia="en-US" w:bidi="en-US"/>
        </w:rPr>
        <w:t>acknowledgement</w:t>
      </w:r>
      <w:r>
        <w:rPr>
          <w:rFonts w:ascii="Times New Roman" w:hAnsi="Times New Roman" w:eastAsia="Times New Roman" w:cs="Times New Roman"/>
          <w:color w:val="000000"/>
          <w:spacing w:val="0"/>
          <w:w w:val="100"/>
          <w:position w:val="0"/>
          <w:lang w:val="en-US" w:eastAsia="en-US" w:bidi="en-US"/>
        </w:rPr>
        <w:t xml:space="preserve"> of his work for the company.</w:t>
      </w:r>
    </w:p>
    <w:p>
      <w:pPr>
        <w:pStyle w:val="5"/>
        <w:keepNext w:val="0"/>
        <w:keepLines w:val="0"/>
        <w:widowControl w:val="0"/>
        <w:shd w:val="clear" w:color="auto" w:fill="auto"/>
        <w:tabs>
          <w:tab w:val="left" w:pos="948"/>
          <w:tab w:val="left" w:pos="2452"/>
          <w:tab w:val="left" w:pos="2762"/>
          <w:tab w:val="left" w:pos="4583"/>
          <w:tab w:val="left" w:pos="4982"/>
          <w:tab w:val="left" w:pos="6973"/>
          <w:tab w:val="left" w:pos="7348"/>
        </w:tabs>
        <w:bidi w:val="0"/>
        <w:spacing w:before="0" w:after="180" w:line="326" w:lineRule="auto"/>
        <w:ind w:left="0" w:right="0" w:firstLine="540"/>
        <w:jc w:val="both"/>
      </w:pPr>
      <w:r>
        <w:rPr>
          <w:rFonts w:ascii="Times New Roman" w:hAnsi="Times New Roman" w:eastAsia="Times New Roman" w:cs="Times New Roman"/>
          <w:color w:val="000000"/>
          <w:spacing w:val="0"/>
          <w:w w:val="100"/>
          <w:position w:val="0"/>
          <w:lang w:val="en-US" w:eastAsia="en-US" w:bidi="en-US"/>
        </w:rPr>
        <w:t>A.</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accomplishment</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B.</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recognition</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C.</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apprehension</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D.</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commitment</w:t>
      </w:r>
    </w:p>
    <w:p>
      <w:pPr>
        <w:pStyle w:val="15"/>
        <w:keepNext/>
        <w:keepLines/>
        <w:widowControl w:val="0"/>
        <w:shd w:val="clear" w:color="auto" w:fill="auto"/>
        <w:bidi w:val="0"/>
        <w:spacing w:before="0" w:after="80" w:line="240" w:lineRule="auto"/>
        <w:ind w:left="0" w:right="0" w:firstLine="0"/>
        <w:jc w:val="center"/>
        <w:rPr>
          <w:sz w:val="24"/>
          <w:szCs w:val="24"/>
        </w:rPr>
      </w:pPr>
      <w:bookmarkStart w:id="124" w:name="bookmark134"/>
      <w:bookmarkStart w:id="125" w:name="bookmark132"/>
      <w:bookmarkStart w:id="126" w:name="bookmark133"/>
      <w:r>
        <w:rPr>
          <w:rFonts w:ascii="Times New Roman" w:hAnsi="Times New Roman" w:eastAsia="Times New Roman" w:cs="Times New Roman"/>
          <w:color w:val="000000"/>
          <w:spacing w:val="0"/>
          <w:w w:val="100"/>
          <w:position w:val="0"/>
          <w:sz w:val="24"/>
          <w:szCs w:val="24"/>
          <w:lang w:val="en-US" w:eastAsia="en-US" w:bidi="en-US"/>
        </w:rPr>
        <w:t xml:space="preserve">Part III Cloze </w:t>
      </w:r>
      <w:r>
        <w:rPr>
          <w:rFonts w:ascii="Times New Roman" w:hAnsi="Times New Roman" w:eastAsia="Times New Roman" w:cs="Times New Roman"/>
          <w:color w:val="000000"/>
          <w:spacing w:val="0"/>
          <w:w w:val="100"/>
          <w:position w:val="0"/>
          <w:sz w:val="24"/>
          <w:szCs w:val="24"/>
          <w:lang w:val="zh-CN" w:eastAsia="zh-CN" w:bidi="zh-CN"/>
        </w:rPr>
        <w:t>(10%)</w:t>
      </w:r>
      <w:bookmarkEnd w:id="124"/>
      <w:bookmarkEnd w:id="125"/>
      <w:bookmarkEnd w:id="126"/>
    </w:p>
    <w:p>
      <w:pPr>
        <w:pStyle w:val="5"/>
        <w:keepNext w:val="0"/>
        <w:keepLines w:val="0"/>
        <w:widowControl w:val="0"/>
        <w:shd w:val="clear" w:color="auto" w:fill="auto"/>
        <w:bidi w:val="0"/>
        <w:spacing w:before="0" w:after="0" w:line="311" w:lineRule="exact"/>
        <w:ind w:left="0" w:right="0" w:firstLine="180"/>
        <w:jc w:val="both"/>
      </w:pPr>
      <w:r>
        <w:rPr>
          <w:rFonts w:ascii="Times New Roman" w:hAnsi="Times New Roman" w:eastAsia="Times New Roman" w:cs="Times New Roman"/>
          <w:i/>
          <w:iCs/>
          <w:color w:val="000000"/>
          <w:spacing w:val="0"/>
          <w:w w:val="100"/>
          <w:position w:val="0"/>
          <w:lang w:val="en-US" w:eastAsia="en-US" w:bidi="en-US"/>
        </w:rPr>
        <w:t>Directions</w:t>
      </w:r>
      <w:r>
        <w:rPr>
          <w:rFonts w:ascii="宋体" w:hAnsi="宋体" w:eastAsia="宋体" w:cs="宋体"/>
          <w:i/>
          <w:iCs/>
          <w:color w:val="000000"/>
          <w:spacing w:val="0"/>
          <w:w w:val="100"/>
          <w:position w:val="0"/>
          <w:lang w:val="en-US" w:eastAsia="en-US" w:bidi="en-US"/>
        </w:rPr>
        <w:t>：</w:t>
      </w:r>
      <w:r>
        <w:rPr>
          <w:rFonts w:ascii="Times New Roman" w:hAnsi="Times New Roman" w:eastAsia="Times New Roman" w:cs="Times New Roman"/>
          <w:i/>
          <w:iCs/>
          <w:color w:val="000000"/>
          <w:spacing w:val="0"/>
          <w:w w:val="100"/>
          <w:position w:val="0"/>
          <w:lang w:val="en-US" w:eastAsia="en-US" w:bidi="en-US"/>
        </w:rPr>
        <w:t xml:space="preserve"> In this section there is a passage with blank. For each blank, there are four choices marked</w:t>
      </w:r>
      <w:r>
        <w:br w:type="page"/>
      </w:r>
    </w:p>
    <w:tbl>
      <w:tblPr>
        <w:tblStyle w:val="2"/>
        <w:tblW w:w="0" w:type="auto"/>
        <w:jc w:val="center"/>
        <w:tblLayout w:type="fixed"/>
        <w:tblCellMar>
          <w:top w:w="0" w:type="dxa"/>
          <w:left w:w="10" w:type="dxa"/>
          <w:bottom w:w="0" w:type="dxa"/>
          <w:right w:w="10" w:type="dxa"/>
        </w:tblCellMar>
      </w:tblPr>
      <w:tblGrid>
        <w:gridCol w:w="4473"/>
        <w:gridCol w:w="817"/>
        <w:gridCol w:w="1845"/>
        <w:gridCol w:w="1920"/>
      </w:tblGrid>
      <w:tr>
        <w:tblPrEx>
          <w:tblCellMar>
            <w:top w:w="0" w:type="dxa"/>
            <w:left w:w="10" w:type="dxa"/>
            <w:bottom w:w="0" w:type="dxa"/>
            <w:right w:w="10" w:type="dxa"/>
          </w:tblCellMar>
        </w:tblPrEx>
        <w:trPr>
          <w:trHeight w:val="654" w:hRule="exact"/>
          <w:jc w:val="center"/>
        </w:trPr>
        <w:tc>
          <w:tcPr>
            <w:gridSpan w:val="4"/>
            <w:shd w:val="clear" w:color="auto" w:fill="FFFFFF"/>
            <w:vAlign w:val="bottom"/>
          </w:tcPr>
          <w:p>
            <w:pPr>
              <w:pStyle w:val="19"/>
              <w:keepNext w:val="0"/>
              <w:keepLines w:val="0"/>
              <w:widowControl w:val="0"/>
              <w:shd w:val="clear" w:color="auto" w:fill="auto"/>
              <w:bidi w:val="0"/>
              <w:spacing w:before="0" w:after="0" w:line="240" w:lineRule="auto"/>
              <w:ind w:left="0" w:leftChars="0" w:right="0" w:firstLine="0" w:firstLineChars="0"/>
              <w:jc w:val="left"/>
              <w:rPr>
                <w:sz w:val="80"/>
                <w:szCs w:val="80"/>
              </w:rPr>
            </w:pPr>
            <w:r>
              <w:rPr>
                <w:rFonts w:ascii="Times New Roman" w:hAnsi="Times New Roman" w:eastAsia="Times New Roman" w:cs="Times New Roman"/>
                <w:color w:val="000000"/>
                <w:spacing w:val="0"/>
                <w:w w:val="100"/>
                <w:position w:val="0"/>
                <w:sz w:val="80"/>
                <w:szCs w:val="80"/>
                <w:lang w:val="zh-TW" w:eastAsia="zh-TW" w:bidi="zh-TW"/>
              </w:rPr>
              <w:t>…</w:t>
            </w:r>
          </w:p>
        </w:tc>
      </w:tr>
      <w:tr>
        <w:tblPrEx>
          <w:tblCellMar>
            <w:top w:w="0" w:type="dxa"/>
            <w:left w:w="10" w:type="dxa"/>
            <w:bottom w:w="0" w:type="dxa"/>
            <w:right w:w="10" w:type="dxa"/>
          </w:tblCellMar>
        </w:tblPrEx>
        <w:trPr>
          <w:trHeight w:val="797" w:hRule="exact"/>
          <w:jc w:val="center"/>
        </w:trPr>
        <w:tc>
          <w:tcPr>
            <w:shd w:val="clear" w:color="auto" w:fill="FFFFFF"/>
            <w:vAlign w:val="bottom"/>
          </w:tcPr>
          <w:p>
            <w:pPr>
              <w:pStyle w:val="19"/>
              <w:keepNext w:val="0"/>
              <w:keepLines w:val="0"/>
              <w:widowControl w:val="0"/>
              <w:shd w:val="clear" w:color="auto" w:fill="auto"/>
              <w:tabs>
                <w:tab w:val="left" w:pos="1777"/>
              </w:tabs>
              <w:bidi w:val="0"/>
              <w:spacing w:before="0" w:after="0" w:line="347" w:lineRule="exact"/>
              <w:ind w:left="140" w:right="0" w:firstLine="500"/>
              <w:jc w:val="left"/>
            </w:pPr>
            <w:r>
              <w:rPr>
                <w:rFonts w:ascii="Times New Roman" w:hAnsi="Times New Roman" w:eastAsia="Times New Roman" w:cs="Times New Roman"/>
                <w:color w:val="000000"/>
                <w:spacing w:val="0"/>
                <w:w w:val="100"/>
                <w:position w:val="0"/>
                <w:lang w:val="en-US" w:eastAsia="en-US" w:bidi="en-US"/>
              </w:rPr>
              <w:t xml:space="preserve">Mr. AD^s high school class.aU the students </w:t>
            </w:r>
            <w:r>
              <w:rPr>
                <w:rFonts w:ascii="宋体" w:hAnsi="宋体" w:eastAsia="宋体" w:cs="宋体"/>
                <w:color w:val="000000"/>
                <w:spacing w:val="0"/>
                <w:w w:val="100"/>
                <w:position w:val="0"/>
                <w:sz w:val="24"/>
                <w:szCs w:val="24"/>
                <w:vertAlign w:val="superscript"/>
                <w:lang w:val="en-US" w:eastAsia="en-US" w:bidi="en-US"/>
              </w:rPr>
              <w:t>Ve to get</w:t>
            </w:r>
            <w:r>
              <w:rPr>
                <w:rFonts w:ascii="宋体" w:hAnsi="宋体" w:eastAsia="宋体" w:cs="宋体"/>
                <w:color w:val="000000"/>
                <w:spacing w:val="0"/>
                <w:w w:val="100"/>
                <w:position w:val="0"/>
                <w:sz w:val="24"/>
                <w:szCs w:val="24"/>
                <w:lang w:val="en-US" w:eastAsia="en-US" w:bidi="en-US"/>
              </w:rPr>
              <w:tab/>
            </w:r>
            <w:r>
              <w:rPr>
                <w:rFonts w:ascii="宋体" w:hAnsi="宋体" w:eastAsia="宋体" w:cs="宋体"/>
                <w:color w:val="000000"/>
                <w:spacing w:val="0"/>
                <w:w w:val="100"/>
                <w:position w:val="0"/>
                <w:sz w:val="24"/>
                <w:szCs w:val="24"/>
                <w:lang w:val="zh-CN" w:eastAsia="zh-CN" w:bidi="zh-CN"/>
              </w:rPr>
              <w:t xml:space="preserve">出 </w:t>
            </w:r>
            <w:r>
              <w:rPr>
                <w:rFonts w:ascii="Times New Roman" w:hAnsi="Times New Roman" w:eastAsia="Times New Roman" w:cs="Times New Roman"/>
                <w:color w:val="000000"/>
                <w:spacing w:val="0"/>
                <w:w w:val="100"/>
                <w:position w:val="0"/>
                <w:lang w:val="en-US" w:eastAsia="en-US" w:bidi="en-US"/>
              </w:rPr>
              <w:t>However, the wedding</w:t>
            </w:r>
          </w:p>
        </w:tc>
        <w:tc>
          <w:tcPr>
            <w:shd w:val="clear" w:color="auto" w:fill="FFFFFF"/>
            <w:vAlign w:val="top"/>
          </w:tcPr>
          <w:p>
            <w:pPr>
              <w:widowControl w:val="0"/>
              <w:rPr>
                <w:sz w:val="10"/>
                <w:szCs w:val="10"/>
              </w:rPr>
            </w:pPr>
          </w:p>
        </w:tc>
        <w:tc>
          <w:tcPr>
            <w:shd w:val="clear" w:color="auto" w:fill="FFFFFF"/>
            <w:vAlign w:val="top"/>
          </w:tcPr>
          <w:p>
            <w:pPr>
              <w:widowControl w:val="0"/>
              <w:rPr>
                <w:sz w:val="10"/>
                <w:szCs w:val="10"/>
              </w:rPr>
            </w:pP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49" w:hRule="exact"/>
          <w:jc w:val="center"/>
        </w:trPr>
        <w:tc>
          <w:tcPr>
            <w:shd w:val="clear" w:color="auto" w:fill="FFFFFF"/>
            <w:vAlign w:val="top"/>
          </w:tcPr>
          <w:p>
            <w:pPr>
              <w:pStyle w:val="19"/>
              <w:keepNext w:val="0"/>
              <w:keepLines w:val="0"/>
              <w:widowControl w:val="0"/>
              <w:shd w:val="clear" w:color="auto" w:fill="auto"/>
              <w:bidi w:val="0"/>
              <w:spacing w:before="0" w:after="0" w:line="313" w:lineRule="exact"/>
              <w:ind w:left="0" w:right="0" w:firstLine="0"/>
              <w:jc w:val="both"/>
            </w:pPr>
            <w:r>
              <w:rPr>
                <w:rFonts w:ascii="宋体" w:hAnsi="宋体" w:eastAsia="宋体" w:cs="宋体"/>
                <w:color w:val="000000"/>
                <w:spacing w:val="0"/>
                <w:w w:val="100"/>
                <w:position w:val="0"/>
                <w:sz w:val="24"/>
                <w:szCs w:val="24"/>
                <w:lang w:val="zh-CN" w:eastAsia="zh-CN" w:bidi="zh-CN"/>
              </w:rPr>
              <w:t>哈皿</w:t>
            </w:r>
            <w:r>
              <w:rPr>
                <w:rFonts w:ascii="Times New Roman" w:hAnsi="Times New Roman" w:eastAsia="Times New Roman" w:cs="Times New Roman"/>
                <w:color w:val="000000"/>
                <w:spacing w:val="0"/>
                <w:w w:val="100"/>
                <w:position w:val="0"/>
                <w:lang w:val="en-US" w:eastAsia="en-US" w:bidi="en-US"/>
              </w:rPr>
              <w:t>are not</w:t>
            </w:r>
            <w:r>
              <w:rPr>
                <w:rFonts w:ascii="宋体" w:hAnsi="宋体" w:eastAsia="宋体" w:cs="宋体"/>
                <w:color w:val="000000"/>
                <w:spacing w:val="0"/>
                <w:w w:val="100"/>
                <w:position w:val="0"/>
                <w:sz w:val="24"/>
                <w:szCs w:val="24"/>
                <w:lang w:val="zh-CN" w:eastAsia="zh-CN" w:bidi="zh-CN"/>
              </w:rPr>
              <w:t>凤</w:t>
            </w:r>
            <w:r>
              <w:rPr>
                <w:rFonts w:ascii="宋体" w:hAnsi="宋体" w:eastAsia="宋体" w:cs="宋体"/>
                <w:color w:val="000000"/>
                <w:spacing w:val="0"/>
                <w:w w:val="100"/>
                <w:position w:val="0"/>
                <w:sz w:val="24"/>
                <w:szCs w:val="24"/>
                <w:lang w:val="en-US" w:eastAsia="en-US" w:bidi="en-US"/>
              </w:rPr>
              <w:t>g</w:t>
            </w:r>
            <w:r>
              <w:rPr>
                <w:rFonts w:ascii="宋体" w:hAnsi="宋体" w:eastAsia="宋体" w:cs="宋体"/>
                <w:color w:val="000000"/>
                <w:spacing w:val="0"/>
                <w:w w:val="100"/>
                <w:position w:val="0"/>
                <w:sz w:val="24"/>
                <w:szCs w:val="24"/>
                <w:lang w:val="zh-CN" w:eastAsia="zh-CN" w:bidi="zh-CN"/>
              </w:rPr>
              <w:t xml:space="preserve">成顼_ </w:t>
            </w:r>
            <w:r>
              <w:rPr>
                <w:rFonts w:ascii="宋体" w:hAnsi="宋体" w:eastAsia="宋体" w:cs="宋体"/>
                <w:color w:val="000000"/>
                <w:spacing w:val="0"/>
                <w:w w:val="100"/>
                <w:position w:val="0"/>
                <w:sz w:val="24"/>
                <w:szCs w:val="24"/>
                <w:lang w:val="en-US" w:eastAsia="en-US" w:bidi="en-US"/>
              </w:rPr>
              <w:t>g</w:t>
            </w:r>
            <w:r>
              <w:rPr>
                <w:rFonts w:ascii="宋体" w:hAnsi="宋体" w:eastAsia="宋体" w:cs="宋体"/>
                <w:color w:val="000000"/>
                <w:spacing w:val="0"/>
                <w:w w:val="100"/>
                <w:position w:val="0"/>
                <w:sz w:val="24"/>
                <w:szCs w:val="24"/>
                <w:lang w:val="zh-CN" w:eastAsia="zh-CN" w:bidi="zh-CN"/>
              </w:rPr>
              <w:t xml:space="preserve">皿找 </w:t>
            </w:r>
            <w:r>
              <w:rPr>
                <w:rFonts w:ascii="Times New Roman" w:hAnsi="Times New Roman" w:eastAsia="Times New Roman" w:cs="Times New Roman"/>
                <w:color w:val="000000"/>
                <w:spacing w:val="0"/>
                <w:w w:val="100"/>
                <w:position w:val="0"/>
                <w:lang w:val="en-US" w:eastAsia="en-US" w:bidi="en-US"/>
              </w:rPr>
              <w:t>Monies sometimes become so 52 that the</w:t>
            </w:r>
          </w:p>
        </w:tc>
        <w:tc>
          <w:tcPr>
            <w:shd w:val="clear" w:color="auto" w:fill="FFFFFF"/>
            <w:vAlign w:val="top"/>
          </w:tcPr>
          <w:p>
            <w:pPr>
              <w:pStyle w:val="19"/>
              <w:keepNext w:val="0"/>
              <w:keepLines w:val="0"/>
              <w:widowControl w:val="0"/>
              <w:shd w:val="clear" w:color="auto" w:fill="auto"/>
              <w:bidi w:val="0"/>
              <w:spacing w:before="100" w:after="0" w:line="240" w:lineRule="auto"/>
              <w:ind w:left="0" w:right="0" w:firstLine="400"/>
              <w:jc w:val="left"/>
            </w:pPr>
            <w:r>
              <w:rPr>
                <w:rFonts w:ascii="Times New Roman" w:hAnsi="Times New Roman" w:eastAsia="Times New Roman" w:cs="Times New Roman"/>
                <w:color w:val="000000"/>
                <w:spacing w:val="0"/>
                <w:w w:val="100"/>
                <w:position w:val="0"/>
                <w:lang w:val="en-US" w:eastAsia="en-US" w:bidi="en-US"/>
              </w:rPr>
              <w:t>51.</w:t>
            </w:r>
          </w:p>
        </w:tc>
        <w:tc>
          <w:tcPr>
            <w:shd w:val="clear" w:color="auto" w:fill="FFFFFF"/>
            <w:vAlign w:val="bottom"/>
          </w:tcPr>
          <w:p>
            <w:pPr>
              <w:pStyle w:val="19"/>
              <w:keepNext w:val="0"/>
              <w:keepLines w:val="0"/>
              <w:widowControl w:val="0"/>
              <w:shd w:val="clear" w:color="auto" w:fill="auto"/>
              <w:bidi w:val="0"/>
              <w:spacing w:before="0" w:after="0" w:line="338" w:lineRule="auto"/>
              <w:ind w:left="0" w:right="0" w:firstLine="0"/>
              <w:jc w:val="left"/>
            </w:pPr>
            <w:r>
              <w:rPr>
                <w:rFonts w:ascii="Times New Roman" w:hAnsi="Times New Roman" w:eastAsia="Times New Roman" w:cs="Times New Roman"/>
                <w:color w:val="000000"/>
                <w:spacing w:val="0"/>
                <w:w w:val="100"/>
                <w:position w:val="0"/>
                <w:lang w:val="en-US" w:eastAsia="en-US" w:bidi="en-US"/>
              </w:rPr>
              <w:t>A. duplications C. assumptions</w:t>
            </w:r>
          </w:p>
        </w:tc>
        <w:tc>
          <w:tcPr>
            <w:shd w:val="clear" w:color="auto" w:fill="FFFFFF"/>
            <w:vAlign w:val="bottom"/>
          </w:tcPr>
          <w:p>
            <w:pPr>
              <w:pStyle w:val="19"/>
              <w:keepNext w:val="0"/>
              <w:keepLines w:val="0"/>
              <w:widowControl w:val="0"/>
              <w:shd w:val="clear" w:color="auto" w:fill="auto"/>
              <w:bidi w:val="0"/>
              <w:spacing w:before="0" w:after="0" w:line="334" w:lineRule="auto"/>
              <w:ind w:left="0" w:right="0" w:firstLine="0"/>
              <w:jc w:val="left"/>
            </w:pPr>
            <w:r>
              <w:rPr>
                <w:rFonts w:ascii="Times New Roman" w:hAnsi="Times New Roman" w:eastAsia="Times New Roman" w:cs="Times New Roman"/>
                <w:color w:val="000000"/>
                <w:spacing w:val="0"/>
                <w:w w:val="100"/>
                <w:position w:val="0"/>
                <w:lang w:val="en-US" w:eastAsia="en-US" w:bidi="en-US"/>
              </w:rPr>
              <w:t>B. imitations D. fantasies</w:t>
            </w:r>
          </w:p>
        </w:tc>
      </w:tr>
      <w:tr>
        <w:tblPrEx>
          <w:tblCellMar>
            <w:top w:w="0" w:type="dxa"/>
            <w:left w:w="10" w:type="dxa"/>
            <w:bottom w:w="0" w:type="dxa"/>
            <w:right w:w="10" w:type="dxa"/>
          </w:tblCellMar>
        </w:tblPrEx>
        <w:trPr>
          <w:trHeight w:val="381" w:hRule="exact"/>
          <w:jc w:val="center"/>
        </w:trPr>
        <w:tc>
          <w:tcPr>
            <w:tcBorders>
              <w:top w:val="single" w:color="auto" w:sz="4" w:space="0"/>
            </w:tcBorders>
            <w:shd w:val="clear" w:color="auto" w:fill="FFFFFF"/>
            <w:vAlign w:val="top"/>
          </w:tcPr>
          <w:p>
            <w:pPr>
              <w:pStyle w:val="19"/>
              <w:keepNext w:val="0"/>
              <w:keepLines w:val="0"/>
              <w:widowControl w:val="0"/>
              <w:shd w:val="clear" w:color="auto" w:fill="auto"/>
              <w:bidi w:val="0"/>
              <w:spacing w:before="0" w:after="0" w:line="240" w:lineRule="auto"/>
              <w:ind w:left="0" w:right="0" w:firstLine="0"/>
              <w:jc w:val="both"/>
            </w:pPr>
            <w:r>
              <w:rPr>
                <w:rFonts w:ascii="Times New Roman" w:hAnsi="Times New Roman" w:eastAsia="Times New Roman" w:cs="Times New Roman"/>
                <w:color w:val="000000"/>
                <w:spacing w:val="0"/>
                <w:w w:val="100"/>
                <w:position w:val="0"/>
                <w:lang w:val="en-US" w:eastAsia="en-US" w:bidi="en-US"/>
              </w:rPr>
              <w:t>loud laughter drowns out the voice of the FinisteT.</w:t>
            </w:r>
          </w:p>
        </w:tc>
        <w:tc>
          <w:tcPr>
            <w:shd w:val="clear" w:color="auto" w:fill="FFFFFF"/>
            <w:vAlign w:val="top"/>
          </w:tcPr>
          <w:p>
            <w:pPr>
              <w:pStyle w:val="19"/>
              <w:keepNext w:val="0"/>
              <w:keepLines w:val="0"/>
              <w:widowControl w:val="0"/>
              <w:shd w:val="clear" w:color="auto" w:fill="auto"/>
              <w:bidi w:val="0"/>
              <w:spacing w:before="0" w:after="0" w:line="240" w:lineRule="auto"/>
              <w:ind w:left="0" w:right="0" w:firstLine="400"/>
              <w:jc w:val="left"/>
            </w:pPr>
            <w:r>
              <w:rPr>
                <w:rFonts w:ascii="Times New Roman" w:hAnsi="Times New Roman" w:eastAsia="Times New Roman" w:cs="Times New Roman"/>
                <w:color w:val="000000"/>
                <w:spacing w:val="0"/>
                <w:w w:val="100"/>
                <w:position w:val="0"/>
                <w:lang w:val="en-US" w:eastAsia="en-US" w:bidi="en-US"/>
              </w:rPr>
              <w:t>52.</w:t>
            </w:r>
          </w:p>
        </w:tc>
        <w:tc>
          <w:tcPr>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A. noisy</w:t>
            </w:r>
          </w:p>
        </w:tc>
        <w:tc>
          <w:tcPr>
            <w:shd w:val="clear" w:color="auto" w:fill="FFFFFF"/>
            <w:vAlign w:val="top"/>
          </w:tcPr>
          <w:p>
            <w:pPr>
              <w:pStyle w:val="19"/>
              <w:keepNext w:val="0"/>
              <w:keepLines w:val="0"/>
              <w:widowControl w:val="0"/>
              <w:shd w:val="clear" w:color="auto" w:fill="auto"/>
              <w:bidi w:val="0"/>
              <w:spacing w:before="14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B. artificial</w:t>
            </w:r>
          </w:p>
        </w:tc>
      </w:tr>
      <w:tr>
        <w:tblPrEx>
          <w:tblCellMar>
            <w:top w:w="0" w:type="dxa"/>
            <w:left w:w="10" w:type="dxa"/>
            <w:bottom w:w="0" w:type="dxa"/>
            <w:right w:w="10" w:type="dxa"/>
          </w:tblCellMar>
        </w:tblPrEx>
        <w:trPr>
          <w:trHeight w:val="415" w:hRule="exact"/>
          <w:jc w:val="center"/>
        </w:trPr>
        <w:tc>
          <w:tcPr>
            <w:shd w:val="clear" w:color="auto" w:fill="FFFFFF"/>
            <w:vAlign w:val="bottom"/>
          </w:tcPr>
          <w:p>
            <w:pPr>
              <w:pStyle w:val="19"/>
              <w:keepNext w:val="0"/>
              <w:keepLines w:val="0"/>
              <w:widowControl w:val="0"/>
              <w:shd w:val="clear" w:color="auto" w:fill="auto"/>
              <w:bidi w:val="0"/>
              <w:spacing w:before="0" w:after="0" w:line="240" w:lineRule="auto"/>
              <w:ind w:left="0" w:right="0" w:firstLine="0"/>
              <w:jc w:val="both"/>
            </w:pPr>
            <w:r>
              <w:rPr>
                <w:rFonts w:ascii="宋体" w:hAnsi="宋体" w:eastAsia="宋体" w:cs="宋体"/>
                <w:color w:val="000000"/>
                <w:spacing w:val="0"/>
                <w:w w:val="100"/>
                <w:position w:val="0"/>
                <w:sz w:val="24"/>
                <w:szCs w:val="24"/>
                <w:vertAlign w:val="superscript"/>
                <w:lang w:val="en-US" w:eastAsia="en-US" w:bidi="en-US"/>
              </w:rPr>
              <w:t>Even</w:t>
            </w:r>
            <w:r>
              <w:rPr>
                <w:rFonts w:ascii="宋体" w:hAnsi="宋体" w:eastAsia="宋体" w:cs="宋体"/>
                <w:color w:val="000000"/>
                <w:spacing w:val="0"/>
                <w:w w:val="100"/>
                <w:position w:val="0"/>
                <w:sz w:val="24"/>
                <w:szCs w:val="24"/>
                <w:lang w:val="en-US" w:eastAsia="en-US" w:bidi="en-US"/>
              </w:rPr>
              <w:t xml:space="preserve"> </w:t>
            </w:r>
            <w:r>
              <w:rPr>
                <w:rFonts w:ascii="宋体" w:hAnsi="宋体" w:eastAsia="宋体" w:cs="宋体"/>
                <w:color w:val="000000"/>
                <w:spacing w:val="0"/>
                <w:w w:val="100"/>
                <w:position w:val="0"/>
                <w:sz w:val="24"/>
                <w:szCs w:val="24"/>
                <w:lang w:val="zh-TW" w:eastAsia="zh-TW" w:bidi="zh-TW"/>
              </w:rPr>
              <w:t xml:space="preserve">恥 </w:t>
            </w:r>
            <w:r>
              <w:rPr>
                <w:rFonts w:ascii="Times New Roman" w:hAnsi="Times New Roman" w:eastAsia="Times New Roman" w:cs="Times New Roman"/>
                <w:color w:val="000000"/>
                <w:spacing w:val="0"/>
                <w:w w:val="100"/>
                <w:position w:val="0"/>
                <w:lang w:val="en-US" w:eastAsia="en-US" w:bidi="en-US"/>
              </w:rPr>
              <w:t>Mo students getting mairied often begin to</w:t>
            </w:r>
          </w:p>
        </w:tc>
        <w:tc>
          <w:tcPr>
            <w:shd w:val="clear" w:color="auto" w:fill="FFFFFF"/>
            <w:vAlign w:val="top"/>
          </w:tcPr>
          <w:p>
            <w:pPr>
              <w:widowControl w:val="0"/>
              <w:rPr>
                <w:sz w:val="10"/>
                <w:szCs w:val="10"/>
              </w:rPr>
            </w:pPr>
          </w:p>
        </w:tc>
        <w:tc>
          <w:tcPr>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C. graceful</w:t>
            </w:r>
          </w:p>
        </w:tc>
        <w:tc>
          <w:tcPr>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D. real</w:t>
            </w:r>
          </w:p>
        </w:tc>
      </w:tr>
      <w:tr>
        <w:tblPrEx>
          <w:tblCellMar>
            <w:top w:w="0" w:type="dxa"/>
            <w:left w:w="10" w:type="dxa"/>
            <w:bottom w:w="0" w:type="dxa"/>
            <w:right w:w="10" w:type="dxa"/>
          </w:tblCellMar>
        </w:tblPrEx>
        <w:trPr>
          <w:trHeight w:val="293" w:hRule="exact"/>
          <w:jc w:val="center"/>
        </w:trPr>
        <w:tc>
          <w:tcPr>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giggle.</w:t>
            </w:r>
          </w:p>
        </w:tc>
        <w:tc>
          <w:tcPr>
            <w:shd w:val="clear" w:color="auto" w:fill="FFFFFF"/>
            <w:vAlign w:val="top"/>
          </w:tcPr>
          <w:p>
            <w:pPr>
              <w:widowControl w:val="0"/>
              <w:rPr>
                <w:sz w:val="10"/>
                <w:szCs w:val="10"/>
              </w:rPr>
            </w:pPr>
          </w:p>
        </w:tc>
        <w:tc>
          <w:tcPr>
            <w:shd w:val="clear" w:color="auto" w:fill="FFFFFF"/>
            <w:vAlign w:val="top"/>
          </w:tcPr>
          <w:p>
            <w:pPr>
              <w:widowControl w:val="0"/>
              <w:rPr>
                <w:sz w:val="10"/>
                <w:szCs w:val="10"/>
              </w:rPr>
            </w:pP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42" w:hRule="exact"/>
          <w:jc w:val="center"/>
        </w:trPr>
        <w:tc>
          <w:tcPr>
            <w:shd w:val="clear" w:color="auto" w:fill="FFFFFF"/>
            <w:vAlign w:val="bottom"/>
          </w:tcPr>
          <w:p>
            <w:pPr>
              <w:pStyle w:val="19"/>
              <w:keepNext w:val="0"/>
              <w:keepLines w:val="0"/>
              <w:widowControl w:val="0"/>
              <w:shd w:val="clear" w:color="auto" w:fill="auto"/>
              <w:bidi w:val="0"/>
              <w:spacing w:before="0" w:after="0" w:line="348" w:lineRule="auto"/>
              <w:ind w:left="0" w:right="0" w:firstLine="460"/>
              <w:jc w:val="both"/>
            </w:pPr>
            <w:r>
              <w:rPr>
                <w:rFonts w:ascii="Times New Roman" w:hAnsi="Times New Roman" w:eastAsia="Times New Roman" w:cs="Times New Roman"/>
                <w:color w:val="000000"/>
                <w:spacing w:val="0"/>
                <w:w w:val="100"/>
                <w:position w:val="0"/>
                <w:lang w:val="en-US" w:eastAsia="en-US" w:bidi="en-US"/>
              </w:rPr>
              <w:t>The teacher, Mr. Allen, believes that marriage is a difficult and serious business. He wants young people</w:t>
            </w:r>
          </w:p>
        </w:tc>
        <w:tc>
          <w:tcPr>
            <w:shd w:val="clear" w:color="auto" w:fill="FFFFFF"/>
            <w:vAlign w:val="bottom"/>
          </w:tcPr>
          <w:p>
            <w:pPr>
              <w:pStyle w:val="19"/>
              <w:keepNext w:val="0"/>
              <w:keepLines w:val="0"/>
              <w:widowControl w:val="0"/>
              <w:shd w:val="clear" w:color="auto" w:fill="auto"/>
              <w:bidi w:val="0"/>
              <w:spacing w:before="0" w:after="0" w:line="240" w:lineRule="auto"/>
              <w:ind w:left="0" w:right="0" w:firstLine="400"/>
              <w:jc w:val="left"/>
            </w:pPr>
            <w:r>
              <w:rPr>
                <w:rFonts w:ascii="Times New Roman" w:hAnsi="Times New Roman" w:eastAsia="Times New Roman" w:cs="Times New Roman"/>
                <w:color w:val="000000"/>
                <w:spacing w:val="0"/>
                <w:w w:val="100"/>
                <w:position w:val="0"/>
                <w:lang w:val="en-US" w:eastAsia="en-US" w:bidi="en-US"/>
              </w:rPr>
              <w:t>53.</w:t>
            </w:r>
          </w:p>
        </w:tc>
        <w:tc>
          <w:tcPr>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A. might</w:t>
            </w:r>
          </w:p>
        </w:tc>
        <w:tc>
          <w:tcPr>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B. would</w:t>
            </w:r>
          </w:p>
        </w:tc>
      </w:tr>
      <w:tr>
        <w:tblPrEx>
          <w:tblCellMar>
            <w:top w:w="0" w:type="dxa"/>
            <w:left w:w="10" w:type="dxa"/>
            <w:bottom w:w="0" w:type="dxa"/>
            <w:right w:w="10" w:type="dxa"/>
          </w:tblCellMar>
        </w:tblPrEx>
        <w:trPr>
          <w:trHeight w:val="320" w:hRule="exact"/>
          <w:jc w:val="center"/>
        </w:trPr>
        <w:tc>
          <w:tcPr>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to understand that there are many changes that 53</w:t>
            </w:r>
          </w:p>
        </w:tc>
        <w:tc>
          <w:tcPr>
            <w:shd w:val="clear" w:color="auto" w:fill="FFFFFF"/>
            <w:vAlign w:val="top"/>
          </w:tcPr>
          <w:p>
            <w:pPr>
              <w:widowControl w:val="0"/>
              <w:rPr>
                <w:sz w:val="10"/>
                <w:szCs w:val="10"/>
              </w:rPr>
            </w:pPr>
          </w:p>
        </w:tc>
        <w:tc>
          <w:tcPr>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C. must</w:t>
            </w:r>
          </w:p>
        </w:tc>
        <w:tc>
          <w:tcPr>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D. need</w:t>
            </w:r>
          </w:p>
        </w:tc>
      </w:tr>
      <w:tr>
        <w:tblPrEx>
          <w:tblCellMar>
            <w:top w:w="0" w:type="dxa"/>
            <w:left w:w="10" w:type="dxa"/>
            <w:bottom w:w="0" w:type="dxa"/>
            <w:right w:w="10" w:type="dxa"/>
          </w:tblCellMar>
        </w:tblPrEx>
        <w:trPr>
          <w:trHeight w:val="347" w:hRule="exact"/>
          <w:jc w:val="center"/>
        </w:trPr>
        <w:tc>
          <w:tcPr>
            <w:tcBorders>
              <w:top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both"/>
            </w:pPr>
            <w:r>
              <w:rPr>
                <w:rFonts w:ascii="Times New Roman" w:hAnsi="Times New Roman" w:eastAsia="Times New Roman" w:cs="Times New Roman"/>
                <w:color w:val="000000"/>
                <w:spacing w:val="0"/>
                <w:w w:val="100"/>
                <w:position w:val="0"/>
                <w:lang w:val="en-US" w:eastAsia="en-US" w:bidi="en-US"/>
              </w:rPr>
              <w:t>take place after marriage. He believes that the need for</w:t>
            </w:r>
          </w:p>
        </w:tc>
        <w:tc>
          <w:tcPr>
            <w:shd w:val="clear" w:color="auto" w:fill="FFFFFF"/>
            <w:vAlign w:val="bottom"/>
          </w:tcPr>
          <w:p>
            <w:pPr>
              <w:pStyle w:val="19"/>
              <w:keepNext w:val="0"/>
              <w:keepLines w:val="0"/>
              <w:widowControl w:val="0"/>
              <w:shd w:val="clear" w:color="auto" w:fill="auto"/>
              <w:bidi w:val="0"/>
              <w:spacing w:before="0" w:after="0" w:line="240" w:lineRule="auto"/>
              <w:ind w:left="0" w:right="0" w:firstLine="400"/>
              <w:jc w:val="left"/>
            </w:pPr>
            <w:r>
              <w:rPr>
                <w:rFonts w:ascii="Times New Roman" w:hAnsi="Times New Roman" w:eastAsia="Times New Roman" w:cs="Times New Roman"/>
                <w:color w:val="000000"/>
                <w:spacing w:val="0"/>
                <w:w w:val="100"/>
                <w:position w:val="0"/>
                <w:lang w:val="en-US" w:eastAsia="en-US" w:bidi="en-US"/>
              </w:rPr>
              <w:t>54.</w:t>
            </w:r>
          </w:p>
        </w:tc>
        <w:tc>
          <w:tcPr>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A. issues</w:t>
            </w:r>
          </w:p>
        </w:tc>
        <w:tc>
          <w:tcPr>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B. adjustments</w:t>
            </w:r>
          </w:p>
        </w:tc>
      </w:tr>
      <w:tr>
        <w:tblPrEx>
          <w:tblCellMar>
            <w:top w:w="0" w:type="dxa"/>
            <w:left w:w="10" w:type="dxa"/>
            <w:bottom w:w="0" w:type="dxa"/>
            <w:right w:w="10" w:type="dxa"/>
          </w:tblCellMar>
        </w:tblPrEx>
        <w:trPr>
          <w:trHeight w:val="681" w:hRule="exact"/>
          <w:jc w:val="center"/>
        </w:trPr>
        <w:tc>
          <w:tcPr>
            <w:shd w:val="clear" w:color="auto" w:fill="FFFFFF"/>
            <w:vAlign w:val="bottom"/>
          </w:tcPr>
          <w:p>
            <w:pPr>
              <w:pStyle w:val="19"/>
              <w:keepNext w:val="0"/>
              <w:keepLines w:val="0"/>
              <w:widowControl w:val="0"/>
              <w:shd w:val="clear" w:color="auto" w:fill="auto"/>
              <w:bidi w:val="0"/>
              <w:spacing w:before="0" w:after="0" w:line="338" w:lineRule="auto"/>
              <w:ind w:left="0" w:right="0" w:firstLine="0"/>
              <w:jc w:val="both"/>
            </w:pPr>
            <w:r>
              <w:rPr>
                <w:rFonts w:ascii="Times New Roman" w:hAnsi="Times New Roman" w:eastAsia="Times New Roman" w:cs="Times New Roman"/>
                <w:color w:val="000000"/>
                <w:spacing w:val="0"/>
                <w:w w:val="100"/>
                <w:position w:val="0"/>
                <w:lang w:val="en-US" w:eastAsia="en-US" w:bidi="en-US"/>
              </w:rPr>
              <w:t xml:space="preserve">these psychological and financial </w:t>
            </w:r>
            <w:r>
              <w:rPr>
                <w:rFonts w:ascii="Times New Roman" w:hAnsi="Times New Roman" w:eastAsia="Times New Roman" w:cs="Times New Roman"/>
                <w:color w:val="000000"/>
                <w:spacing w:val="0"/>
                <w:w w:val="100"/>
                <w:position w:val="0"/>
                <w:u w:val="single"/>
                <w:lang w:val="en-US" w:eastAsia="en-US" w:bidi="en-US"/>
              </w:rPr>
              <w:t>54</w:t>
            </w:r>
            <w:r>
              <w:rPr>
                <w:rFonts w:ascii="Times New Roman" w:hAnsi="Times New Roman" w:eastAsia="Times New Roman" w:cs="Times New Roman"/>
                <w:color w:val="000000"/>
                <w:spacing w:val="0"/>
                <w:w w:val="100"/>
                <w:position w:val="0"/>
                <w:lang w:val="en-US" w:eastAsia="en-US" w:bidi="en-US"/>
              </w:rPr>
              <w:t xml:space="preserve"> should be understood before people many.</w:t>
            </w:r>
          </w:p>
        </w:tc>
        <w:tc>
          <w:tcPr>
            <w:shd w:val="clear" w:color="auto" w:fill="FFFFFF"/>
            <w:vAlign w:val="top"/>
          </w:tcPr>
          <w:p>
            <w:pPr>
              <w:widowControl w:val="0"/>
              <w:rPr>
                <w:sz w:val="10"/>
                <w:szCs w:val="10"/>
              </w:rPr>
            </w:pPr>
          </w:p>
        </w:tc>
        <w:tc>
          <w:tcPr>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C. matters</w:t>
            </w:r>
          </w:p>
        </w:tc>
        <w:tc>
          <w:tcPr>
            <w:shd w:val="clear" w:color="auto" w:fill="FFFFFF"/>
            <w:vAlign w:val="top"/>
          </w:tcPr>
          <w:p>
            <w:pPr>
              <w:pStyle w:val="19"/>
              <w:keepNext w:val="0"/>
              <w:keepLines w:val="0"/>
              <w:widowControl w:val="0"/>
              <w:shd w:val="clear" w:color="auto" w:fill="auto"/>
              <w:bidi w:val="0"/>
              <w:spacing w:before="8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D. expectancies</w:t>
            </w:r>
          </w:p>
        </w:tc>
      </w:tr>
      <w:tr>
        <w:tblPrEx>
          <w:tblCellMar>
            <w:top w:w="0" w:type="dxa"/>
            <w:left w:w="10" w:type="dxa"/>
            <w:bottom w:w="0" w:type="dxa"/>
            <w:right w:w="10" w:type="dxa"/>
          </w:tblCellMar>
        </w:tblPrEx>
        <w:trPr>
          <w:trHeight w:val="347" w:hRule="exact"/>
          <w:jc w:val="center"/>
        </w:trPr>
        <w:tc>
          <w:tcPr>
            <w:shd w:val="clear" w:color="auto" w:fill="FFFFFF"/>
            <w:vAlign w:val="bottom"/>
          </w:tcPr>
          <w:p>
            <w:pPr>
              <w:pStyle w:val="19"/>
              <w:keepNext w:val="0"/>
              <w:keepLines w:val="0"/>
              <w:widowControl w:val="0"/>
              <w:shd w:val="clear" w:color="auto" w:fill="auto"/>
              <w:bidi w:val="0"/>
              <w:spacing w:before="0" w:after="0" w:line="240" w:lineRule="auto"/>
              <w:ind w:left="0" w:right="0" w:firstLine="440"/>
              <w:jc w:val="both"/>
            </w:pPr>
            <w:r>
              <w:rPr>
                <w:rFonts w:ascii="Times New Roman" w:hAnsi="Times New Roman" w:eastAsia="Times New Roman" w:cs="Times New Roman"/>
                <w:color w:val="000000"/>
                <w:spacing w:val="0"/>
                <w:w w:val="100"/>
                <w:position w:val="0"/>
                <w:lang w:val="en-US" w:eastAsia="en-US" w:bidi="en-US"/>
              </w:rPr>
              <w:t>Mr. Allen doesn't only introduce his students to</w:t>
            </w:r>
          </w:p>
        </w:tc>
        <w:tc>
          <w:tcPr>
            <w:shd w:val="clear" w:color="auto" w:fill="FFFFFF"/>
            <w:vAlign w:val="bottom"/>
          </w:tcPr>
          <w:p>
            <w:pPr>
              <w:pStyle w:val="19"/>
              <w:keepNext w:val="0"/>
              <w:keepLines w:val="0"/>
              <w:widowControl w:val="0"/>
              <w:shd w:val="clear" w:color="auto" w:fill="auto"/>
              <w:bidi w:val="0"/>
              <w:spacing w:before="0" w:after="0" w:line="240" w:lineRule="auto"/>
              <w:ind w:left="0" w:right="0" w:firstLine="400"/>
              <w:jc w:val="left"/>
            </w:pPr>
            <w:r>
              <w:rPr>
                <w:rFonts w:ascii="Times New Roman" w:hAnsi="Times New Roman" w:eastAsia="Times New Roman" w:cs="Times New Roman"/>
                <w:color w:val="000000"/>
                <w:spacing w:val="0"/>
                <w:w w:val="100"/>
                <w:position w:val="0"/>
                <w:lang w:val="en-US" w:eastAsia="en-US" w:bidi="en-US"/>
              </w:rPr>
              <w:t>55.</w:t>
            </w:r>
          </w:p>
        </w:tc>
        <w:tc>
          <w:tcPr>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A. to face</w:t>
            </w:r>
          </w:p>
        </w:tc>
        <w:tc>
          <w:tcPr>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B. facing</w:t>
            </w:r>
          </w:p>
        </w:tc>
      </w:tr>
      <w:tr>
        <w:tblPrEx>
          <w:tblCellMar>
            <w:top w:w="0" w:type="dxa"/>
            <w:left w:w="10" w:type="dxa"/>
            <w:bottom w:w="0" w:type="dxa"/>
            <w:right w:w="10" w:type="dxa"/>
          </w:tblCellMar>
        </w:tblPrEx>
        <w:trPr>
          <w:trHeight w:val="334" w:hRule="exact"/>
          <w:jc w:val="center"/>
        </w:trPr>
        <w:tc>
          <w:tcPr>
            <w:shd w:val="clear" w:color="auto" w:fill="FFFFFF"/>
            <w:vAlign w:val="bottom"/>
          </w:tcPr>
          <w:p>
            <w:pPr>
              <w:pStyle w:val="19"/>
              <w:keepNext w:val="0"/>
              <w:keepLines w:val="0"/>
              <w:widowControl w:val="0"/>
              <w:shd w:val="clear" w:color="auto" w:fill="auto"/>
              <w:bidi w:val="0"/>
              <w:spacing w:before="0" w:after="0" w:line="240" w:lineRule="auto"/>
              <w:ind w:left="0" w:right="0" w:firstLine="0"/>
              <w:jc w:val="both"/>
            </w:pPr>
            <w:r>
              <w:rPr>
                <w:rFonts w:ascii="Times New Roman" w:hAnsi="Times New Roman" w:eastAsia="Times New Roman" w:cs="Times New Roman"/>
                <w:color w:val="000000"/>
                <w:spacing w:val="0"/>
                <w:w w:val="100"/>
                <w:position w:val="0"/>
                <w:lang w:val="en-US" w:eastAsia="en-US" w:bidi="en-US"/>
              </w:rPr>
              <w:t xml:space="preserve">m^or problems </w:t>
            </w:r>
            <w:r>
              <w:rPr>
                <w:rFonts w:ascii="Times New Roman" w:hAnsi="Times New Roman" w:eastAsia="Times New Roman" w:cs="Times New Roman"/>
                <w:color w:val="000000"/>
                <w:spacing w:val="0"/>
                <w:w w:val="100"/>
                <w:position w:val="0"/>
                <w:u w:val="single"/>
                <w:lang w:val="en-US" w:eastAsia="en-US" w:bidi="en-US"/>
              </w:rPr>
              <w:t>55</w:t>
            </w:r>
            <w:r>
              <w:rPr>
                <w:rFonts w:ascii="Times New Roman" w:hAnsi="Times New Roman" w:eastAsia="Times New Roman" w:cs="Times New Roman"/>
                <w:color w:val="000000"/>
                <w:spacing w:val="0"/>
                <w:w w:val="100"/>
                <w:position w:val="0"/>
                <w:lang w:val="en-US" w:eastAsia="en-US" w:bidi="en-US"/>
              </w:rPr>
              <w:t xml:space="preserve"> in marriage such as illness or</w:t>
            </w:r>
          </w:p>
        </w:tc>
        <w:tc>
          <w:tcPr>
            <w:shd w:val="clear" w:color="auto" w:fill="FFFFFF"/>
            <w:vAlign w:val="top"/>
          </w:tcPr>
          <w:p>
            <w:pPr>
              <w:widowControl w:val="0"/>
              <w:rPr>
                <w:sz w:val="10"/>
                <w:szCs w:val="10"/>
              </w:rPr>
            </w:pPr>
          </w:p>
        </w:tc>
        <w:tc>
          <w:tcPr>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C. having faced</w:t>
            </w:r>
          </w:p>
        </w:tc>
        <w:tc>
          <w:tcPr>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D. faced</w:t>
            </w:r>
          </w:p>
        </w:tc>
      </w:tr>
      <w:tr>
        <w:tblPrEx>
          <w:tblCellMar>
            <w:top w:w="0" w:type="dxa"/>
            <w:left w:w="10" w:type="dxa"/>
            <w:bottom w:w="0" w:type="dxa"/>
            <w:right w:w="10" w:type="dxa"/>
          </w:tblCellMar>
        </w:tblPrEx>
        <w:trPr>
          <w:trHeight w:val="660" w:hRule="exact"/>
          <w:jc w:val="center"/>
        </w:trPr>
        <w:tc>
          <w:tcPr>
            <w:shd w:val="clear" w:color="auto" w:fill="FFFFFF"/>
            <w:vAlign w:val="top"/>
          </w:tcPr>
          <w:p>
            <w:pPr>
              <w:pStyle w:val="19"/>
              <w:keepNext w:val="0"/>
              <w:keepLines w:val="0"/>
              <w:widowControl w:val="0"/>
              <w:shd w:val="clear" w:color="auto" w:fill="auto"/>
              <w:bidi w:val="0"/>
              <w:spacing w:before="0" w:after="0" w:line="346" w:lineRule="auto"/>
              <w:ind w:left="0" w:right="0" w:firstLine="0"/>
              <w:jc w:val="both"/>
            </w:pPr>
            <w:r>
              <w:rPr>
                <w:rFonts w:ascii="Times New Roman" w:hAnsi="Times New Roman" w:eastAsia="Times New Roman" w:cs="Times New Roman"/>
                <w:color w:val="000000"/>
                <w:spacing w:val="0"/>
                <w:w w:val="100"/>
                <w:position w:val="0"/>
                <w:lang w:val="en-US" w:eastAsia="en-US" w:bidi="en-US"/>
              </w:rPr>
              <w:t>unemployment He also exposes them to nitty-gritty problems they will fece every day. He wants to</w:t>
            </w:r>
          </w:p>
        </w:tc>
        <w:tc>
          <w:tcPr>
            <w:shd w:val="clear" w:color="auto" w:fill="FFFFFF"/>
            <w:vAlign w:val="bottom"/>
          </w:tcPr>
          <w:p>
            <w:pPr>
              <w:pStyle w:val="19"/>
              <w:keepNext w:val="0"/>
              <w:keepLines w:val="0"/>
              <w:widowControl w:val="0"/>
              <w:shd w:val="clear" w:color="auto" w:fill="auto"/>
              <w:bidi w:val="0"/>
              <w:spacing w:before="0" w:after="0" w:line="240" w:lineRule="auto"/>
              <w:ind w:left="0" w:right="0" w:firstLine="400"/>
              <w:jc w:val="left"/>
            </w:pPr>
            <w:r>
              <w:rPr>
                <w:rFonts w:ascii="Times New Roman" w:hAnsi="Times New Roman" w:eastAsia="Times New Roman" w:cs="Times New Roman"/>
                <w:color w:val="000000"/>
                <w:spacing w:val="0"/>
                <w:w w:val="100"/>
                <w:position w:val="0"/>
                <w:lang w:val="en-US" w:eastAsia="en-US" w:bidi="en-US"/>
              </w:rPr>
              <w:t>56.</w:t>
            </w:r>
          </w:p>
        </w:tc>
        <w:tc>
          <w:tcPr>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A. tribulations</w:t>
            </w:r>
          </w:p>
        </w:tc>
        <w:tc>
          <w:tcPr>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B. errors</w:t>
            </w:r>
          </w:p>
        </w:tc>
      </w:tr>
      <w:tr>
        <w:tblPrEx>
          <w:tblCellMar>
            <w:top w:w="0" w:type="dxa"/>
            <w:left w:w="10" w:type="dxa"/>
            <w:bottom w:w="0" w:type="dxa"/>
            <w:right w:w="10" w:type="dxa"/>
          </w:tblCellMar>
        </w:tblPrEx>
        <w:trPr>
          <w:trHeight w:val="354" w:hRule="exact"/>
          <w:jc w:val="center"/>
        </w:trPr>
        <w:tc>
          <w:tcPr>
            <w:shd w:val="clear" w:color="auto" w:fill="FFFFFF"/>
            <w:vAlign w:val="bottom"/>
          </w:tcPr>
          <w:p>
            <w:pPr>
              <w:pStyle w:val="19"/>
              <w:keepNext w:val="0"/>
              <w:keepLines w:val="0"/>
              <w:widowControl w:val="0"/>
              <w:shd w:val="clear" w:color="auto" w:fill="auto"/>
              <w:bidi w:val="0"/>
              <w:spacing w:before="0" w:after="0" w:line="240" w:lineRule="auto"/>
              <w:ind w:left="0" w:right="0" w:firstLine="0"/>
              <w:jc w:val="both"/>
            </w:pPr>
            <w:r>
              <w:rPr>
                <w:rFonts w:ascii="Times New Roman" w:hAnsi="Times New Roman" w:eastAsia="Times New Roman" w:cs="Times New Roman"/>
                <w:color w:val="000000"/>
                <w:spacing w:val="0"/>
                <w:w w:val="100"/>
                <w:position w:val="0"/>
                <w:lang w:val="en-US" w:eastAsia="en-US" w:bidi="en-US"/>
              </w:rPr>
              <w:t xml:space="preserve">introduce young people to all the trials and </w:t>
            </w:r>
            <w:r>
              <w:rPr>
                <w:rFonts w:ascii="Times New Roman" w:hAnsi="Times New Roman" w:eastAsia="Times New Roman" w:cs="Times New Roman"/>
                <w:color w:val="000000"/>
                <w:spacing w:val="0"/>
                <w:w w:val="100"/>
                <w:position w:val="0"/>
                <w:u w:val="single"/>
                <w:lang w:val="en-US" w:eastAsia="en-US" w:bidi="en-US"/>
              </w:rPr>
              <w:t>56</w:t>
            </w:r>
          </w:p>
        </w:tc>
        <w:tc>
          <w:tcPr>
            <w:shd w:val="clear" w:color="auto" w:fill="FFFFFF"/>
            <w:vAlign w:val="top"/>
          </w:tcPr>
          <w:p>
            <w:pPr>
              <w:widowControl w:val="0"/>
              <w:rPr>
                <w:sz w:val="10"/>
                <w:szCs w:val="10"/>
              </w:rPr>
            </w:pPr>
          </w:p>
        </w:tc>
        <w:tc>
          <w:tcPr>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C. triumphs</w:t>
            </w:r>
          </w:p>
        </w:tc>
        <w:tc>
          <w:tcPr>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D. verdicts</w:t>
            </w:r>
          </w:p>
        </w:tc>
      </w:tr>
      <w:tr>
        <w:tblPrEx>
          <w:tblCellMar>
            <w:top w:w="0" w:type="dxa"/>
            <w:left w:w="10" w:type="dxa"/>
            <w:bottom w:w="0" w:type="dxa"/>
            <w:right w:w="10" w:type="dxa"/>
          </w:tblCellMar>
        </w:tblPrEx>
        <w:trPr>
          <w:trHeight w:val="327" w:hRule="exact"/>
          <w:jc w:val="center"/>
        </w:trPr>
        <w:tc>
          <w:tcPr>
            <w:shd w:val="clear" w:color="auto" w:fill="FFFFFF"/>
            <w:vAlign w:val="top"/>
          </w:tcPr>
          <w:p>
            <w:pPr>
              <w:pStyle w:val="19"/>
              <w:keepNext w:val="0"/>
              <w:keepLines w:val="0"/>
              <w:widowControl w:val="0"/>
              <w:shd w:val="clear" w:color="auto" w:fill="auto"/>
              <w:bidi w:val="0"/>
              <w:spacing w:before="0" w:after="0" w:line="240" w:lineRule="auto"/>
              <w:ind w:left="0" w:right="0" w:firstLine="140"/>
              <w:jc w:val="both"/>
            </w:pPr>
            <w:r>
              <w:rPr>
                <w:rFonts w:ascii="Times New Roman" w:hAnsi="Times New Roman" w:eastAsia="Times New Roman" w:cs="Times New Roman"/>
                <w:color w:val="000000"/>
                <w:spacing w:val="0"/>
                <w:w w:val="100"/>
                <w:position w:val="0"/>
                <w:lang w:val="en-US" w:eastAsia="en-US" w:bidi="en-US"/>
              </w:rPr>
              <w:t>that can strain a marriage to the breaking</w:t>
            </w:r>
          </w:p>
        </w:tc>
        <w:tc>
          <w:tcPr>
            <w:shd w:val="clear" w:color="auto" w:fill="FFFFFF"/>
            <w:vAlign w:val="top"/>
          </w:tcPr>
          <w:p>
            <w:pPr>
              <w:pStyle w:val="19"/>
              <w:keepNext w:val="0"/>
              <w:keepLines w:val="0"/>
              <w:widowControl w:val="0"/>
              <w:shd w:val="clear" w:color="auto" w:fill="auto"/>
              <w:bidi w:val="0"/>
              <w:spacing w:before="0" w:after="0" w:line="240" w:lineRule="auto"/>
              <w:ind w:left="0" w:right="0" w:firstLine="400"/>
              <w:jc w:val="left"/>
            </w:pPr>
            <w:r>
              <w:rPr>
                <w:rFonts w:ascii="Times New Roman" w:hAnsi="Times New Roman" w:eastAsia="Times New Roman" w:cs="Times New Roman"/>
                <w:color w:val="000000"/>
                <w:spacing w:val="0"/>
                <w:w w:val="100"/>
                <w:position w:val="0"/>
                <w:lang w:val="en-US" w:eastAsia="en-US" w:bidi="en-US"/>
              </w:rPr>
              <w:t>57.</w:t>
            </w:r>
          </w:p>
        </w:tc>
        <w:tc>
          <w:tcPr>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A. informs</w:t>
            </w:r>
          </w:p>
        </w:tc>
        <w:tc>
          <w:tcPr>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B. concerns</w:t>
            </w:r>
          </w:p>
        </w:tc>
      </w:tr>
      <w:tr>
        <w:tblPrEx>
          <w:tblCellMar>
            <w:top w:w="0" w:type="dxa"/>
            <w:left w:w="10" w:type="dxa"/>
            <w:bottom w:w="0" w:type="dxa"/>
            <w:right w:w="10" w:type="dxa"/>
          </w:tblCellMar>
        </w:tblPrEx>
        <w:trPr>
          <w:trHeight w:val="1675" w:hRule="exact"/>
          <w:jc w:val="center"/>
        </w:trPr>
        <w:tc>
          <w:tcPr>
            <w:shd w:val="clear" w:color="auto" w:fill="FFFFFF"/>
            <w:vAlign w:val="bottom"/>
          </w:tcPr>
          <w:p>
            <w:pPr>
              <w:pStyle w:val="19"/>
              <w:keepNext w:val="0"/>
              <w:keepLines w:val="0"/>
              <w:widowControl w:val="0"/>
              <w:shd w:val="clear" w:color="auto" w:fill="auto"/>
              <w:bidi w:val="0"/>
              <w:spacing w:before="0" w:after="0" w:line="360" w:lineRule="auto"/>
              <w:ind w:left="0" w:right="0" w:firstLine="0"/>
              <w:jc w:val="both"/>
            </w:pPr>
            <w:r>
              <w:rPr>
                <w:rFonts w:ascii="Times New Roman" w:hAnsi="Times New Roman" w:eastAsia="Times New Roman" w:cs="Times New Roman"/>
                <w:color w:val="000000"/>
                <w:spacing w:val="0"/>
                <w:w w:val="100"/>
                <w:position w:val="0"/>
                <w:lang w:val="en-US" w:eastAsia="en-US" w:bidi="en-US"/>
              </w:rPr>
              <w:t xml:space="preserve">points. He even </w:t>
            </w:r>
            <w:r>
              <w:rPr>
                <w:rFonts w:ascii="Times New Roman" w:hAnsi="Times New Roman" w:eastAsia="Times New Roman" w:cs="Times New Roman"/>
                <w:color w:val="000000"/>
                <w:spacing w:val="0"/>
                <w:w w:val="100"/>
                <w:position w:val="0"/>
                <w:u w:val="single"/>
                <w:lang w:val="en-US" w:eastAsia="en-US" w:bidi="en-US"/>
              </w:rPr>
              <w:t>57</w:t>
            </w:r>
            <w:r>
              <w:rPr>
                <w:rFonts w:ascii="Times New Roman" w:hAnsi="Times New Roman" w:eastAsia="Times New Roman" w:cs="Times New Roman"/>
                <w:color w:val="000000"/>
                <w:spacing w:val="0"/>
                <w:w w:val="100"/>
                <w:position w:val="0"/>
                <w:lang w:val="en-US" w:eastAsia="en-US" w:bidi="en-US"/>
              </w:rPr>
              <w:t xml:space="preserve"> his students with the problems of divorce and the fact that divorced men must pay child support money for their children and sometimes pay monthly alimony to their wives.</w:t>
            </w:r>
          </w:p>
        </w:tc>
        <w:tc>
          <w:tcPr>
            <w:shd w:val="clear" w:color="auto" w:fill="FFFFFF"/>
            <w:vAlign w:val="top"/>
          </w:tcPr>
          <w:p>
            <w:pPr>
              <w:widowControl w:val="0"/>
              <w:rPr>
                <w:sz w:val="10"/>
                <w:szCs w:val="10"/>
              </w:rPr>
            </w:pPr>
          </w:p>
        </w:tc>
        <w:tc>
          <w:tcPr>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C. familiarizes</w:t>
            </w:r>
          </w:p>
        </w:tc>
        <w:tc>
          <w:tcPr>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D. associated</w:t>
            </w:r>
          </w:p>
        </w:tc>
      </w:tr>
      <w:tr>
        <w:tblPrEx>
          <w:tblCellMar>
            <w:top w:w="0" w:type="dxa"/>
            <w:left w:w="10" w:type="dxa"/>
            <w:bottom w:w="0" w:type="dxa"/>
            <w:right w:w="10" w:type="dxa"/>
          </w:tblCellMar>
        </w:tblPrEx>
        <w:trPr>
          <w:trHeight w:val="340" w:hRule="exact"/>
          <w:jc w:val="center"/>
        </w:trPr>
        <w:tc>
          <w:tcPr>
            <w:shd w:val="clear" w:color="auto" w:fill="FFFFFF"/>
            <w:vAlign w:val="top"/>
          </w:tcPr>
          <w:p>
            <w:pPr>
              <w:pStyle w:val="19"/>
              <w:keepNext w:val="0"/>
              <w:keepLines w:val="0"/>
              <w:widowControl w:val="0"/>
              <w:shd w:val="clear" w:color="auto" w:fill="auto"/>
              <w:bidi w:val="0"/>
              <w:spacing w:before="0" w:after="0" w:line="240" w:lineRule="auto"/>
              <w:ind w:left="0" w:right="0" w:firstLine="440"/>
              <w:jc w:val="both"/>
            </w:pPr>
            <w:r>
              <w:rPr>
                <w:rFonts w:ascii="Times New Roman" w:hAnsi="Times New Roman" w:eastAsia="Times New Roman" w:cs="Times New Roman"/>
                <w:color w:val="000000"/>
                <w:spacing w:val="0"/>
                <w:w w:val="100"/>
                <w:position w:val="0"/>
                <w:lang w:val="en-US" w:eastAsia="en-US" w:bidi="en-US"/>
              </w:rPr>
              <w:t>It has been upsetting for some of the</w:t>
            </w:r>
          </w:p>
        </w:tc>
        <w:tc>
          <w:tcPr>
            <w:shd w:val="clear" w:color="auto" w:fill="FFFFFF"/>
            <w:vAlign w:val="top"/>
          </w:tcPr>
          <w:p>
            <w:pPr>
              <w:pStyle w:val="19"/>
              <w:keepNext w:val="0"/>
              <w:keepLines w:val="0"/>
              <w:widowControl w:val="0"/>
              <w:shd w:val="clear" w:color="auto" w:fill="auto"/>
              <w:bidi w:val="0"/>
              <w:spacing w:before="0" w:after="0" w:line="240" w:lineRule="auto"/>
              <w:ind w:left="0" w:right="0" w:firstLine="400"/>
              <w:jc w:val="left"/>
            </w:pPr>
            <w:r>
              <w:rPr>
                <w:rFonts w:ascii="Times New Roman" w:hAnsi="Times New Roman" w:eastAsia="Times New Roman" w:cs="Times New Roman"/>
                <w:color w:val="000000"/>
                <w:spacing w:val="0"/>
                <w:w w:val="100"/>
                <w:position w:val="0"/>
                <w:lang w:val="en-US" w:eastAsia="en-US" w:bidi="en-US"/>
              </w:rPr>
              <w:t>58.</w:t>
            </w:r>
          </w:p>
        </w:tc>
        <w:tc>
          <w:tcPr>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A. Until</w:t>
            </w:r>
          </w:p>
        </w:tc>
        <w:tc>
          <w:tcPr>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B. Before</w:t>
            </w:r>
          </w:p>
        </w:tc>
      </w:tr>
      <w:tr>
        <w:tblPrEx>
          <w:tblCellMar>
            <w:top w:w="0" w:type="dxa"/>
            <w:left w:w="10" w:type="dxa"/>
            <w:bottom w:w="0" w:type="dxa"/>
            <w:right w:w="10" w:type="dxa"/>
          </w:tblCellMar>
        </w:tblPrEx>
        <w:trPr>
          <w:trHeight w:val="368" w:hRule="exact"/>
          <w:jc w:val="center"/>
        </w:trPr>
        <w:tc>
          <w:tcPr>
            <w:shd w:val="clear" w:color="auto" w:fill="FFFFFF"/>
            <w:vAlign w:val="top"/>
          </w:tcPr>
          <w:p>
            <w:pPr>
              <w:pStyle w:val="19"/>
              <w:keepNext w:val="0"/>
              <w:keepLines w:val="0"/>
              <w:widowControl w:val="0"/>
              <w:shd w:val="clear" w:color="auto" w:fill="auto"/>
              <w:bidi w:val="0"/>
              <w:spacing w:before="0" w:after="0" w:line="240" w:lineRule="auto"/>
              <w:ind w:left="0" w:right="0" w:firstLine="0"/>
              <w:jc w:val="both"/>
            </w:pPr>
            <w:r>
              <w:rPr>
                <w:rFonts w:ascii="Times New Roman" w:hAnsi="Times New Roman" w:eastAsia="Times New Roman" w:cs="Times New Roman"/>
                <w:color w:val="000000"/>
                <w:spacing w:val="0"/>
                <w:w w:val="100"/>
                <w:position w:val="0"/>
                <w:lang w:val="en-US" w:eastAsia="en-US" w:bidi="en-US"/>
              </w:rPr>
              <w:t>students to see the problems that a married</w:t>
            </w:r>
          </w:p>
        </w:tc>
        <w:tc>
          <w:tcPr>
            <w:shd w:val="clear" w:color="auto" w:fill="FFFFFF"/>
            <w:vAlign w:val="top"/>
          </w:tcPr>
          <w:p>
            <w:pPr>
              <w:widowControl w:val="0"/>
              <w:rPr>
                <w:sz w:val="10"/>
                <w:szCs w:val="10"/>
              </w:rPr>
            </w:pPr>
          </w:p>
        </w:tc>
        <w:tc>
          <w:tcPr>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C. After</w:t>
            </w:r>
          </w:p>
        </w:tc>
        <w:tc>
          <w:tcPr>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D. As</w:t>
            </w:r>
          </w:p>
        </w:tc>
      </w:tr>
      <w:tr>
        <w:tblPrEx>
          <w:tblCellMar>
            <w:top w:w="0" w:type="dxa"/>
            <w:left w:w="10" w:type="dxa"/>
            <w:bottom w:w="0" w:type="dxa"/>
            <w:right w:w="10" w:type="dxa"/>
          </w:tblCellMar>
        </w:tblPrEx>
        <w:trPr>
          <w:trHeight w:val="340" w:hRule="exact"/>
          <w:jc w:val="center"/>
        </w:trPr>
        <w:tc>
          <w:tcPr>
            <w:shd w:val="clear" w:color="auto" w:fill="FFFFFF"/>
            <w:vAlign w:val="top"/>
          </w:tcPr>
          <w:p>
            <w:pPr>
              <w:pStyle w:val="19"/>
              <w:keepNext w:val="0"/>
              <w:keepLines w:val="0"/>
              <w:widowControl w:val="0"/>
              <w:shd w:val="clear" w:color="auto" w:fill="auto"/>
              <w:bidi w:val="0"/>
              <w:spacing w:before="0" w:after="0" w:line="240" w:lineRule="auto"/>
              <w:ind w:left="0" w:right="0" w:firstLine="0"/>
              <w:jc w:val="both"/>
            </w:pPr>
            <w:r>
              <w:rPr>
                <w:rFonts w:ascii="Times New Roman" w:hAnsi="Times New Roman" w:eastAsia="Times New Roman" w:cs="Times New Roman"/>
                <w:color w:val="000000"/>
                <w:spacing w:val="0"/>
                <w:w w:val="100"/>
                <w:position w:val="0"/>
                <w:lang w:val="en-US" w:eastAsia="en-US" w:bidi="en-US"/>
              </w:rPr>
              <w:t>couple often faces.</w:t>
            </w:r>
            <w:r>
              <w:rPr>
                <w:rFonts w:ascii="宋体" w:hAnsi="宋体" w:eastAsia="宋体" w:cs="宋体"/>
                <w:color w:val="000000"/>
                <w:spacing w:val="0"/>
                <w:w w:val="100"/>
                <w:position w:val="0"/>
                <w:sz w:val="24"/>
                <w:szCs w:val="24"/>
                <w:lang w:val="zh-TW" w:eastAsia="zh-TW" w:bidi="zh-TW"/>
              </w:rPr>
              <w:t xml:space="preserve">顼_ </w:t>
            </w:r>
            <w:r>
              <w:rPr>
                <w:rFonts w:ascii="Times New Roman" w:hAnsi="Times New Roman" w:eastAsia="Times New Roman" w:cs="Times New Roman"/>
                <w:color w:val="000000"/>
                <w:spacing w:val="0"/>
                <w:w w:val="100"/>
                <w:position w:val="0"/>
                <w:lang w:val="en-US" w:eastAsia="en-US" w:bidi="en-US"/>
              </w:rPr>
              <w:t>they took the course,</w:t>
            </w:r>
          </w:p>
        </w:tc>
        <w:tc>
          <w:tcPr>
            <w:shd w:val="clear" w:color="auto" w:fill="FFFFFF"/>
            <w:vAlign w:val="top"/>
          </w:tcPr>
          <w:p>
            <w:pPr>
              <w:pStyle w:val="19"/>
              <w:keepNext w:val="0"/>
              <w:keepLines w:val="0"/>
              <w:widowControl w:val="0"/>
              <w:shd w:val="clear" w:color="auto" w:fill="auto"/>
              <w:bidi w:val="0"/>
              <w:spacing w:before="0" w:after="0" w:line="240" w:lineRule="auto"/>
              <w:ind w:left="0" w:right="0" w:firstLine="0"/>
              <w:jc w:val="right"/>
            </w:pPr>
            <w:r>
              <w:rPr>
                <w:rFonts w:ascii="Times New Roman" w:hAnsi="Times New Roman" w:eastAsia="Times New Roman" w:cs="Times New Roman"/>
                <w:color w:val="000000"/>
                <w:spacing w:val="0"/>
                <w:w w:val="100"/>
                <w:position w:val="0"/>
                <w:lang w:val="en-US" w:eastAsia="en-US" w:bidi="en-US"/>
              </w:rPr>
              <w:t>59.</w:t>
            </w:r>
          </w:p>
        </w:tc>
        <w:tc>
          <w:tcPr>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A. taken</w:t>
            </w:r>
          </w:p>
        </w:tc>
        <w:tc>
          <w:tcPr>
            <w:shd w:val="clear" w:color="auto" w:fill="FFFFFF"/>
            <w:vAlign w:val="top"/>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B. suggested</w:t>
            </w:r>
          </w:p>
        </w:tc>
      </w:tr>
      <w:tr>
        <w:tblPrEx>
          <w:tblCellMar>
            <w:top w:w="0" w:type="dxa"/>
            <w:left w:w="10" w:type="dxa"/>
            <w:bottom w:w="0" w:type="dxa"/>
            <w:right w:w="10" w:type="dxa"/>
          </w:tblCellMar>
        </w:tblPrEx>
        <w:trPr>
          <w:trHeight w:val="347" w:hRule="exact"/>
          <w:jc w:val="center"/>
        </w:trPr>
        <w:tc>
          <w:tcPr>
            <w:shd w:val="clear" w:color="auto" w:fill="FFFFFF"/>
            <w:vAlign w:val="bottom"/>
          </w:tcPr>
          <w:p>
            <w:pPr>
              <w:pStyle w:val="19"/>
              <w:keepNext w:val="0"/>
              <w:keepLines w:val="0"/>
              <w:widowControl w:val="0"/>
              <w:shd w:val="clear" w:color="auto" w:fill="auto"/>
              <w:bidi w:val="0"/>
              <w:spacing w:before="0" w:after="0" w:line="240" w:lineRule="auto"/>
              <w:ind w:left="0" w:right="0" w:firstLine="0"/>
              <w:jc w:val="both"/>
            </w:pPr>
            <w:r>
              <w:rPr>
                <w:rFonts w:ascii="Times New Roman" w:hAnsi="Times New Roman" w:eastAsia="Times New Roman" w:cs="Times New Roman"/>
                <w:color w:val="000000"/>
                <w:spacing w:val="0"/>
                <w:w w:val="100"/>
                <w:position w:val="0"/>
                <w:lang w:val="en-US" w:eastAsia="en-US" w:bidi="en-US"/>
              </w:rPr>
              <w:t>they had not worried much about the problems</w:t>
            </w:r>
          </w:p>
        </w:tc>
        <w:tc>
          <w:tcPr>
            <w:shd w:val="clear" w:color="auto" w:fill="FFFFFF"/>
            <w:vAlign w:val="top"/>
          </w:tcPr>
          <w:p>
            <w:pPr>
              <w:widowControl w:val="0"/>
              <w:rPr>
                <w:sz w:val="10"/>
                <w:szCs w:val="10"/>
              </w:rPr>
            </w:pPr>
          </w:p>
        </w:tc>
        <w:tc>
          <w:tcPr>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C. endorsed</w:t>
            </w:r>
          </w:p>
        </w:tc>
        <w:tc>
          <w:tcPr>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D. reproached</w:t>
            </w:r>
          </w:p>
        </w:tc>
      </w:tr>
      <w:tr>
        <w:tblPrEx>
          <w:tblCellMar>
            <w:top w:w="0" w:type="dxa"/>
            <w:left w:w="10" w:type="dxa"/>
            <w:bottom w:w="0" w:type="dxa"/>
            <w:right w:w="10" w:type="dxa"/>
          </w:tblCellMar>
        </w:tblPrEx>
        <w:trPr>
          <w:trHeight w:val="1008" w:hRule="exact"/>
          <w:jc w:val="center"/>
        </w:trPr>
        <w:tc>
          <w:tcPr>
            <w:shd w:val="clear" w:color="auto" w:fill="FFFFFF"/>
            <w:vAlign w:val="bottom"/>
          </w:tcPr>
          <w:p>
            <w:pPr>
              <w:pStyle w:val="19"/>
              <w:keepNext w:val="0"/>
              <w:keepLines w:val="0"/>
              <w:widowControl w:val="0"/>
              <w:shd w:val="clear" w:color="auto" w:fill="auto"/>
              <w:bidi w:val="0"/>
              <w:spacing w:before="0" w:after="0" w:line="360" w:lineRule="auto"/>
              <w:ind w:left="0" w:right="0" w:firstLine="0"/>
              <w:jc w:val="both"/>
            </w:pPr>
            <w:r>
              <w:rPr>
                <w:rFonts w:ascii="Times New Roman" w:hAnsi="Times New Roman" w:eastAsia="Times New Roman" w:cs="Times New Roman"/>
                <w:color w:val="000000"/>
                <w:spacing w:val="0"/>
                <w:w w:val="100"/>
                <w:position w:val="0"/>
                <w:vertAlign w:val="subscript"/>
                <w:lang w:val="en-US" w:eastAsia="en-US" w:bidi="en-US"/>
              </w:rPr>
              <w:t>o</w:t>
            </w:r>
            <w:r>
              <w:rPr>
                <w:rFonts w:ascii="Times New Roman" w:hAnsi="Times New Roman" w:eastAsia="Times New Roman" w:cs="Times New Roman"/>
                <w:color w:val="000000"/>
                <w:spacing w:val="0"/>
                <w:w w:val="100"/>
                <w:position w:val="0"/>
                <w:lang w:val="en-US" w:eastAsia="en-US" w:bidi="en-US"/>
              </w:rPr>
              <w:t xml:space="preserve">f marriage. However, both students and parents feel that Mr. Allen's course is valuable and have </w:t>
            </w:r>
            <w:r>
              <w:rPr>
                <w:rFonts w:ascii="Times New Roman" w:hAnsi="Times New Roman" w:eastAsia="Times New Roman" w:cs="Times New Roman"/>
                <w:color w:val="000000"/>
                <w:spacing w:val="0"/>
                <w:w w:val="100"/>
                <w:position w:val="0"/>
                <w:u w:val="single"/>
                <w:lang w:val="en-US" w:eastAsia="en-US" w:bidi="en-US"/>
              </w:rPr>
              <w:t>59</w:t>
            </w:r>
            <w:r>
              <w:rPr>
                <w:rFonts w:ascii="Times New Roman" w:hAnsi="Times New Roman" w:eastAsia="Times New Roman" w:cs="Times New Roman"/>
                <w:color w:val="000000"/>
                <w:spacing w:val="0"/>
                <w:w w:val="100"/>
                <w:position w:val="0"/>
                <w:lang w:val="en-US" w:eastAsia="en-US" w:bidi="en-US"/>
              </w:rPr>
              <w:t xml:space="preserve"> the course publicly. Their</w:t>
            </w:r>
          </w:p>
        </w:tc>
        <w:tc>
          <w:tcPr>
            <w:shd w:val="clear" w:color="auto" w:fill="FFFFFF"/>
            <w:vAlign w:val="top"/>
          </w:tcPr>
          <w:p>
            <w:pPr>
              <w:pStyle w:val="19"/>
              <w:keepNext w:val="0"/>
              <w:keepLines w:val="0"/>
              <w:widowControl w:val="0"/>
              <w:shd w:val="clear" w:color="auto" w:fill="auto"/>
              <w:bidi w:val="0"/>
              <w:spacing w:before="240" w:after="0" w:line="240" w:lineRule="auto"/>
              <w:ind w:left="0" w:right="0" w:firstLine="0"/>
              <w:jc w:val="right"/>
            </w:pPr>
            <w:r>
              <w:rPr>
                <w:rFonts w:ascii="Times New Roman" w:hAnsi="Times New Roman" w:eastAsia="Times New Roman" w:cs="Times New Roman"/>
                <w:color w:val="000000"/>
                <w:spacing w:val="0"/>
                <w:w w:val="100"/>
                <w:position w:val="0"/>
                <w:lang w:val="en-US" w:eastAsia="en-US" w:bidi="en-US"/>
              </w:rPr>
              <w:t>60.</w:t>
            </w:r>
          </w:p>
        </w:tc>
        <w:tc>
          <w:tcPr>
            <w:shd w:val="clear" w:color="auto" w:fill="FFFFFF"/>
            <w:vAlign w:val="center"/>
          </w:tcPr>
          <w:p>
            <w:pPr>
              <w:pStyle w:val="19"/>
              <w:keepNext w:val="0"/>
              <w:keepLines w:val="0"/>
              <w:widowControl w:val="0"/>
              <w:shd w:val="clear" w:color="auto" w:fill="auto"/>
              <w:bidi w:val="0"/>
              <w:spacing w:before="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A. confirmed</w:t>
            </w:r>
          </w:p>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C. compromised</w:t>
            </w:r>
          </w:p>
        </w:tc>
        <w:tc>
          <w:tcPr>
            <w:shd w:val="clear" w:color="auto" w:fill="FFFFFF"/>
            <w:vAlign w:val="center"/>
          </w:tcPr>
          <w:p>
            <w:pPr>
              <w:pStyle w:val="19"/>
              <w:keepNext w:val="0"/>
              <w:keepLines w:val="0"/>
              <w:widowControl w:val="0"/>
              <w:shd w:val="clear" w:color="auto" w:fill="auto"/>
              <w:bidi w:val="0"/>
              <w:spacing w:before="0" w:after="8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B. convinced</w:t>
            </w:r>
          </w:p>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D. conceived</w:t>
            </w:r>
          </w:p>
        </w:tc>
      </w:tr>
      <w:tr>
        <w:tblPrEx>
          <w:tblCellMar>
            <w:top w:w="0" w:type="dxa"/>
            <w:left w:w="10" w:type="dxa"/>
            <w:bottom w:w="0" w:type="dxa"/>
            <w:right w:w="10" w:type="dxa"/>
          </w:tblCellMar>
        </w:tblPrEx>
        <w:trPr>
          <w:trHeight w:val="837" w:hRule="exact"/>
          <w:jc w:val="center"/>
        </w:trPr>
        <w:tc>
          <w:tcPr>
            <w:tcBorders>
              <w:top w:val="single" w:color="auto" w:sz="4" w:space="0"/>
            </w:tcBorders>
            <w:shd w:val="clear" w:color="auto" w:fill="FFFFFF"/>
            <w:vAlign w:val="top"/>
          </w:tcPr>
          <w:p>
            <w:pPr>
              <w:pStyle w:val="19"/>
              <w:keepNext w:val="0"/>
              <w:keepLines w:val="0"/>
              <w:widowControl w:val="0"/>
              <w:shd w:val="clear" w:color="auto" w:fill="auto"/>
              <w:bidi w:val="0"/>
              <w:spacing w:before="0" w:after="0" w:line="360" w:lineRule="auto"/>
              <w:ind w:left="0" w:right="0" w:firstLine="0"/>
              <w:jc w:val="both"/>
            </w:pPr>
            <w:r>
              <w:rPr>
                <w:rFonts w:ascii="Times New Roman" w:hAnsi="Times New Roman" w:eastAsia="Times New Roman" w:cs="Times New Roman"/>
                <w:color w:val="000000"/>
                <w:spacing w:val="0"/>
                <w:w w:val="100"/>
                <w:position w:val="0"/>
                <w:lang w:val="en-US" w:eastAsia="en-US" w:bidi="en-US"/>
              </w:rPr>
              <w:t xml:space="preserve">statements and letters supporting the class have </w:t>
            </w:r>
            <w:r>
              <w:rPr>
                <w:rFonts w:ascii="Times New Roman" w:hAnsi="Times New Roman" w:eastAsia="Times New Roman" w:cs="Times New Roman"/>
                <w:color w:val="000000"/>
                <w:spacing w:val="0"/>
                <w:w w:val="100"/>
                <w:position w:val="0"/>
                <w:u w:val="single"/>
                <w:lang w:val="en-US" w:eastAsia="en-US" w:bidi="en-US"/>
              </w:rPr>
              <w:t>60</w:t>
            </w:r>
            <w:r>
              <w:rPr>
                <w:rFonts w:ascii="Times New Roman" w:hAnsi="Times New Roman" w:eastAsia="Times New Roman" w:cs="Times New Roman"/>
                <w:color w:val="000000"/>
                <w:spacing w:val="0"/>
                <w:w w:val="100"/>
                <w:position w:val="0"/>
                <w:lang w:val="en-US" w:eastAsia="en-US" w:bidi="en-US"/>
              </w:rPr>
              <w:t xml:space="preserve"> the school to offer the course again.</w:t>
            </w:r>
          </w:p>
        </w:tc>
        <w:tc>
          <w:tcPr>
            <w:shd w:val="clear" w:color="auto" w:fill="FFFFFF"/>
            <w:vAlign w:val="top"/>
          </w:tcPr>
          <w:p>
            <w:pPr>
              <w:widowControl w:val="0"/>
              <w:rPr>
                <w:sz w:val="10"/>
                <w:szCs w:val="10"/>
              </w:rPr>
            </w:pPr>
          </w:p>
        </w:tc>
        <w:tc>
          <w:tcPr>
            <w:shd w:val="clear" w:color="auto" w:fill="FFFFFF"/>
            <w:vAlign w:val="top"/>
          </w:tcPr>
          <w:p>
            <w:pPr>
              <w:widowControl w:val="0"/>
              <w:rPr>
                <w:sz w:val="10"/>
                <w:szCs w:val="10"/>
              </w:rPr>
            </w:pP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97" w:hRule="exact"/>
          <w:jc w:val="center"/>
        </w:trPr>
        <w:tc>
          <w:tcPr>
            <w:gridSpan w:val="4"/>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rPr>
                <w:sz w:val="30"/>
                <w:szCs w:val="30"/>
              </w:rPr>
            </w:pPr>
            <w:r>
              <w:rPr>
                <w:rFonts w:ascii="Times New Roman" w:hAnsi="Times New Roman" w:eastAsia="Times New Roman" w:cs="Times New Roman"/>
                <w:color w:val="000000"/>
                <w:spacing w:val="0"/>
                <w:w w:val="100"/>
                <w:position w:val="0"/>
                <w:sz w:val="30"/>
                <w:szCs w:val="30"/>
                <w:lang w:val="en-US" w:eastAsia="en-US" w:bidi="en-US"/>
              </w:rPr>
              <w:t xml:space="preserve">Part IV Reading Comprehension </w:t>
            </w:r>
            <w:r>
              <w:rPr>
                <w:rFonts w:ascii="Times New Roman" w:hAnsi="Times New Roman" w:eastAsia="Times New Roman" w:cs="Times New Roman"/>
                <w:color w:val="000000"/>
                <w:spacing w:val="0"/>
                <w:w w:val="100"/>
                <w:position w:val="0"/>
                <w:sz w:val="30"/>
                <w:szCs w:val="30"/>
                <w:lang w:val="zh-CN" w:eastAsia="zh-CN" w:bidi="zh-CN"/>
              </w:rPr>
              <w:t>(30%)</w:t>
            </w:r>
          </w:p>
        </w:tc>
      </w:tr>
      <w:tr>
        <w:tblPrEx>
          <w:tblCellMar>
            <w:top w:w="0" w:type="dxa"/>
            <w:left w:w="10" w:type="dxa"/>
            <w:bottom w:w="0" w:type="dxa"/>
            <w:right w:w="10" w:type="dxa"/>
          </w:tblCellMar>
        </w:tblPrEx>
        <w:trPr>
          <w:trHeight w:val="926" w:hRule="exact"/>
          <w:jc w:val="center"/>
        </w:trPr>
        <w:tc>
          <w:tcPr>
            <w:gridSpan w:val="4"/>
            <w:tcBorders>
              <w:bottom w:val="single" w:color="auto" w:sz="4" w:space="0"/>
            </w:tcBorders>
            <w:shd w:val="clear" w:color="auto" w:fill="FFFFFF"/>
            <w:vAlign w:val="top"/>
          </w:tcPr>
          <w:p>
            <w:pPr>
              <w:pStyle w:val="19"/>
              <w:keepNext w:val="0"/>
              <w:keepLines w:val="0"/>
              <w:widowControl w:val="0"/>
              <w:shd w:val="clear" w:color="auto" w:fill="auto"/>
              <w:bidi w:val="0"/>
              <w:spacing w:before="0" w:after="0" w:line="331" w:lineRule="auto"/>
              <w:ind w:left="0" w:right="0" w:firstLine="0"/>
              <w:jc w:val="right"/>
            </w:pPr>
            <w:r>
              <w:rPr>
                <w:rFonts w:ascii="Times New Roman" w:hAnsi="Times New Roman" w:eastAsia="Times New Roman" w:cs="Times New Roman"/>
                <w:i/>
                <w:iCs/>
                <w:color w:val="000000"/>
                <w:spacing w:val="0"/>
                <w:w w:val="100"/>
                <w:position w:val="0"/>
                <w:vertAlign w:val="subscript"/>
                <w:lang w:val="en-US" w:eastAsia="en-US" w:bidi="en-US"/>
              </w:rPr>
              <w:t>Directions</w:t>
            </w:r>
            <w:r>
              <w:rPr>
                <w:rFonts w:ascii="Times New Roman" w:hAnsi="Times New Roman" w:eastAsia="Times New Roman" w:cs="Times New Roman"/>
                <w:i/>
                <w:iCs/>
                <w:color w:val="000000"/>
                <w:spacing w:val="0"/>
                <w:w w:val="100"/>
                <w:position w:val="0"/>
                <w:lang w:val="en-US" w:eastAsia="en-US" w:bidi="en-US"/>
              </w:rPr>
              <w:t>-</w:t>
            </w:r>
            <w:r>
              <w:rPr>
                <w:rFonts w:ascii="Times New Roman" w:hAnsi="Times New Roman" w:eastAsia="Times New Roman" w:cs="Times New Roman"/>
                <w:i/>
                <w:iCs/>
                <w:color w:val="000000"/>
                <w:spacing w:val="0"/>
                <w:w w:val="100"/>
                <w:position w:val="0"/>
                <w:vertAlign w:val="subscript"/>
                <w:lang w:val="en-US" w:eastAsia="en-US" w:bidi="en-US"/>
              </w:rPr>
              <w:t>ln</w:t>
            </w:r>
            <w:r>
              <w:rPr>
                <w:rFonts w:ascii="Times New Roman" w:hAnsi="Times New Roman" w:eastAsia="Times New Roman" w:cs="Times New Roman"/>
                <w:i/>
                <w:iCs/>
                <w:color w:val="000000"/>
                <w:spacing w:val="0"/>
                <w:w w:val="100"/>
                <w:position w:val="0"/>
                <w:lang w:val="en-US" w:eastAsia="en-US" w:bidi="en-US"/>
              </w:rPr>
              <w:t xml:space="preserve"> this part there are sixpassa.es, each of.hich is folded by five </w:t>
            </w:r>
            <w:r>
              <w:rPr>
                <w:rFonts w:ascii="Times New Roman" w:hAnsi="Times New Roman" w:eastAsia="Times New Roman" w:cs="Times New Roman"/>
                <w:i/>
                <w:iCs/>
                <w:color w:val="000000"/>
                <w:spacing w:val="0"/>
                <w:w w:val="100"/>
                <w:position w:val="0"/>
                <w:vertAlign w:val="subscript"/>
                <w:lang w:val="en-US" w:eastAsia="en-US" w:bidi="en-US"/>
              </w:rPr>
              <w:t>q</w:t>
            </w:r>
            <w:r>
              <w:rPr>
                <w:rFonts w:ascii="Times New Roman" w:hAnsi="Times New Roman" w:eastAsia="Times New Roman" w:cs="Times New Roman"/>
                <w:i/>
                <w:iCs/>
                <w:color w:val="000000"/>
                <w:spacing w:val="0"/>
                <w:w w:val="100"/>
                <w:position w:val="0"/>
                <w:lang w:val="en-US" w:eastAsia="en-US" w:bidi="en-US"/>
              </w:rPr>
              <w:t>uestions. For each auestJn there are four possible answer marked A, B, C and D, Choose the answer and</w:t>
            </w:r>
          </w:p>
        </w:tc>
      </w:tr>
    </w:tbl>
    <w:p>
      <w:pPr>
        <w:spacing w:line="1" w:lineRule="exact"/>
        <w:rPr>
          <w:sz w:val="2"/>
          <w:szCs w:val="2"/>
        </w:rPr>
      </w:pPr>
      <w:r>
        <w:br w:type="page"/>
      </w:r>
    </w:p>
    <w:p>
      <w:pPr>
        <w:pStyle w:val="15"/>
        <w:keepNext/>
        <w:keepLines/>
        <w:widowControl w:val="0"/>
        <w:shd w:val="clear" w:color="auto" w:fill="auto"/>
        <w:bidi w:val="0"/>
        <w:spacing w:before="0" w:after="60" w:line="240" w:lineRule="auto"/>
        <w:ind w:left="0" w:right="0" w:firstLine="0"/>
        <w:jc w:val="left"/>
      </w:pPr>
      <w:r>
        <mc:AlternateContent>
          <mc:Choice Requires="wps">
            <w:drawing>
              <wp:anchor distT="0" distB="0" distL="114300" distR="114300" simplePos="0" relativeHeight="251660288" behindDoc="0" locked="0" layoutInCell="1" allowOverlap="1">
                <wp:simplePos x="0" y="0"/>
                <wp:positionH relativeFrom="page">
                  <wp:posOffset>1188720</wp:posOffset>
                </wp:positionH>
                <wp:positionV relativeFrom="paragraph">
                  <wp:posOffset>215900</wp:posOffset>
                </wp:positionV>
                <wp:extent cx="5490845" cy="220345"/>
                <wp:effectExtent l="0" t="0" r="8255" b="8255"/>
                <wp:wrapTopAndBottom/>
                <wp:docPr id="21" name="Shape 21"/>
                <wp:cNvGraphicFramePr/>
                <a:graphic xmlns:a="http://schemas.openxmlformats.org/drawingml/2006/main">
                  <a:graphicData uri="http://schemas.microsoft.com/office/word/2010/wordprocessingShape">
                    <wps:wsp>
                      <wps:cNvSpPr txBox="1"/>
                      <wps:spPr>
                        <a:xfrm>
                          <a:off x="0" y="0"/>
                          <a:ext cx="5490845" cy="220345"/>
                        </a:xfrm>
                        <a:prstGeom prst="rect">
                          <a:avLst/>
                        </a:prstGeom>
                        <a:solidFill>
                          <a:srgbClr val="DAD8D3"/>
                        </a:solidFill>
                      </wps:spPr>
                      <wps:txbx>
                        <w:txbxContent>
                          <w:p>
                            <w:pPr>
                              <w:pStyle w:val="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Why do people always want to get up and dance when they hear music? The usual explanation is that</w:t>
                            </w:r>
                          </w:p>
                        </w:txbxContent>
                      </wps:txbx>
                      <wps:bodyPr wrap="none" lIns="0" tIns="0" rIns="0" bIns="0">
                        <a:noAutofit/>
                      </wps:bodyPr>
                    </wps:wsp>
                  </a:graphicData>
                </a:graphic>
              </wp:anchor>
            </w:drawing>
          </mc:Choice>
          <mc:Fallback>
            <w:pict>
              <v:shape id="Shape 21" o:spid="_x0000_s1026" o:spt="202" type="#_x0000_t202" style="position:absolute;left:0pt;margin-left:93.6pt;margin-top:17pt;height:17.35pt;width:432.35pt;mso-position-horizontal-relative:page;mso-wrap-distance-bottom:0pt;mso-wrap-distance-top:0pt;mso-wrap-style:none;z-index:251660288;mso-width-relative:page;mso-height-relative:page;" fillcolor="#DAD8D3" filled="t" stroked="f" coordsize="21600,21600" o:gfxdata="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Pm0oMHaAAAACgEAAA8AAAAAAAAAAQAgAAAAIgAAAGRycy9kb3du&#10;cmV2LnhtbFBLAQIUABQAAAAIAIdO4kATkfdIxAEAAJsDAAAOAAAAAAAAAAEAIAAAACkBAABkcnMv&#10;ZTJvRG9jLnhtbFBLBQYAAAAABgAGAFkBAABfBQAAAAA=&#10;">
                <v:fill on="t" focussize="0,0"/>
                <v:stroke on="f"/>
                <v:imagedata o:title=""/>
                <o:lock v:ext="edit" aspectratio="f"/>
                <v:textbox inset="0mm,0mm,0mm,0mm">
                  <w:txbxContent>
                    <w:p>
                      <w:pPr>
                        <w:pStyle w:val="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Why do people always want to get up and dance when they hear music? The usual explanation is that</w:t>
                      </w:r>
                    </w:p>
                  </w:txbxContent>
                </v:textbox>
                <w10:wrap type="topAndBottom"/>
              </v:shape>
            </w:pict>
          </mc:Fallback>
        </mc:AlternateContent>
      </w:r>
      <w:bookmarkStart w:id="127" w:name="bookmark135"/>
      <w:bookmarkStart w:id="128" w:name="bookmark136"/>
      <w:bookmarkStart w:id="129" w:name="bookmark137"/>
      <w:r>
        <w:rPr>
          <w:rFonts w:ascii="Times New Roman" w:hAnsi="Times New Roman" w:eastAsia="Times New Roman" w:cs="Times New Roman"/>
          <w:color w:val="000000"/>
          <w:spacing w:val="0"/>
          <w:w w:val="100"/>
          <w:position w:val="0"/>
          <w:lang w:val="en-US" w:eastAsia="en-US" w:bidi="en-US"/>
        </w:rPr>
        <w:t>Passage One</w:t>
      </w:r>
      <w:bookmarkEnd w:id="127"/>
      <w:bookmarkEnd w:id="128"/>
      <w:bookmarkEnd w:id="129"/>
    </w:p>
    <w:p>
      <w:pPr>
        <w:pStyle w:val="5"/>
        <w:keepNext w:val="0"/>
        <w:keepLines w:val="0"/>
        <w:widowControl w:val="0"/>
        <w:shd w:val="clear" w:color="auto" w:fill="auto"/>
        <w:bidi w:val="0"/>
        <w:spacing w:before="60" w:line="331" w:lineRule="auto"/>
        <w:ind w:left="0" w:right="0" w:firstLine="0"/>
        <w:jc w:val="left"/>
      </w:pPr>
      <w:r>
        <w:rPr>
          <w:rFonts w:ascii="Times New Roman" w:hAnsi="Times New Roman" w:eastAsia="Times New Roman" w:cs="Times New Roman"/>
          <w:color w:val="000000"/>
          <w:spacing w:val="0"/>
          <w:w w:val="100"/>
          <w:position w:val="0"/>
          <w:lang w:val="en-US" w:eastAsia="en-US" w:bidi="en-US"/>
        </w:rPr>
        <w:t>there is something embedded in every culture —that dancing is a “cultural universal". A researcher in Manchester thinks the impulse may be even more deeply rooted than that. He says it may be a reflex reaction.</w:t>
      </w:r>
    </w:p>
    <w:p>
      <w:pPr>
        <w:pStyle w:val="5"/>
        <w:keepNext w:val="0"/>
        <w:keepLines w:val="0"/>
        <w:widowControl w:val="0"/>
        <w:shd w:val="clear" w:color="auto" w:fill="auto"/>
        <w:bidi w:val="0"/>
        <w:spacing w:before="0" w:after="0" w:line="329" w:lineRule="auto"/>
        <w:ind w:left="0" w:right="0" w:firstLine="420"/>
        <w:jc w:val="both"/>
      </w:pPr>
      <w:r>
        <w:rPr>
          <w:rFonts w:ascii="Times New Roman" w:hAnsi="Times New Roman" w:eastAsia="Times New Roman" w:cs="Times New Roman"/>
          <w:color w:val="000000"/>
          <w:spacing w:val="0"/>
          <w:w w:val="100"/>
          <w:position w:val="0"/>
          <w:lang w:val="en-US" w:eastAsia="en-US" w:bidi="en-US"/>
        </w:rPr>
        <w:t>Neil Todd, a psychologist at the University of Manchester, told that he first got an inkling that biology was the key after watching people dance to deafeningly loud music. "There is a compulsion about it," he says. He reckoned there might be a more direct, biological, explanation for the desire to dance, so he started to look at the inner ear.</w:t>
      </w:r>
    </w:p>
    <w:p>
      <w:pPr>
        <w:pStyle w:val="5"/>
        <w:keepNext w:val="0"/>
        <w:keepLines w:val="0"/>
        <w:widowControl w:val="0"/>
        <w:shd w:val="clear" w:color="auto" w:fill="auto"/>
        <w:bidi w:val="0"/>
        <w:spacing w:before="0" w:after="0" w:line="329" w:lineRule="auto"/>
        <w:ind w:left="0" w:right="0" w:firstLine="420"/>
        <w:jc w:val="both"/>
      </w:pPr>
      <w:r>
        <w:rPr>
          <w:rFonts w:ascii="Times New Roman" w:hAnsi="Times New Roman" w:eastAsia="Times New Roman" w:cs="Times New Roman"/>
          <w:color w:val="000000"/>
          <w:spacing w:val="0"/>
          <w:w w:val="100"/>
          <w:position w:val="0"/>
          <w:lang w:val="en-US" w:eastAsia="en-US" w:bidi="en-US"/>
        </w:rPr>
        <w:t>The human ear has two main functions: hearing and maintaining balance. The standard view is that these tasks are segregated so that organs for balance, for instance, do not have an acoustic function. But Todd says animal studies have shown that the sacculus, which is part of the balance-regulating vestibular system, has retained some sensitivity to sound. The sacculus is especially sensitive to extremely loud noise, above 70 decibels.</w:t>
      </w:r>
    </w:p>
    <w:p>
      <w:pPr>
        <w:pStyle w:val="5"/>
        <w:keepNext w:val="0"/>
        <w:keepLines w:val="0"/>
        <w:widowControl w:val="0"/>
        <w:shd w:val="clear" w:color="auto" w:fill="auto"/>
        <w:bidi w:val="0"/>
        <w:spacing w:before="0" w:after="0" w:line="329" w:lineRule="auto"/>
        <w:ind w:left="0" w:right="0" w:firstLine="420"/>
        <w:jc w:val="both"/>
      </w:pPr>
      <w:r>
        <w:rPr>
          <w:rFonts w:ascii="Times New Roman" w:hAnsi="Times New Roman" w:eastAsia="Times New Roman" w:cs="Times New Roman"/>
          <w:color w:val="000000"/>
          <w:spacing w:val="0"/>
          <w:w w:val="100"/>
          <w:position w:val="0"/>
          <w:lang w:val="en-US" w:eastAsia="en-US" w:bidi="en-US"/>
        </w:rPr>
        <w:t>“There's no question that in a contemporary dance environment, the sacculus will be stimulated,</w:t>
      </w:r>
      <w:r>
        <w:rPr>
          <w:rFonts w:ascii="Times New Roman" w:hAnsi="Times New Roman" w:eastAsia="Times New Roman" w:cs="Times New Roman"/>
          <w:color w:val="000000"/>
          <w:spacing w:val="0"/>
          <w:w w:val="100"/>
          <w:position w:val="0"/>
          <w:vertAlign w:val="superscript"/>
          <w:lang w:val="en-US" w:eastAsia="en-US" w:bidi="en-US"/>
        </w:rPr>
        <w:t xml:space="preserve">5, </w:t>
      </w:r>
      <w:r>
        <w:rPr>
          <w:rFonts w:ascii="Times New Roman" w:hAnsi="Times New Roman" w:eastAsia="Times New Roman" w:cs="Times New Roman"/>
          <w:color w:val="000000"/>
          <w:spacing w:val="0"/>
          <w:w w:val="100"/>
          <w:position w:val="0"/>
          <w:lang w:val="en-US" w:eastAsia="en-US" w:bidi="en-US"/>
        </w:rPr>
        <w:t>says Todd. The average rave, he says, blares music at a painful 110 to 140 decibels. But no one really knows what an acoustically stimulated sacculus does.</w:t>
      </w:r>
    </w:p>
    <w:p>
      <w:pPr>
        <w:pStyle w:val="5"/>
        <w:keepNext w:val="0"/>
        <w:keepLines w:val="0"/>
        <w:widowControl w:val="0"/>
        <w:shd w:val="clear" w:color="auto" w:fill="auto"/>
        <w:bidi w:val="0"/>
        <w:spacing w:before="0" w:after="0" w:line="329" w:lineRule="auto"/>
        <w:ind w:left="0" w:right="0" w:firstLine="420"/>
        <w:jc w:val="both"/>
      </w:pPr>
      <w:r>
        <w:rPr>
          <w:rFonts w:ascii="Times New Roman" w:hAnsi="Times New Roman" w:eastAsia="Times New Roman" w:cs="Times New Roman"/>
          <w:color w:val="000000"/>
          <w:spacing w:val="0"/>
          <w:w w:val="100"/>
          <w:position w:val="0"/>
          <w:lang w:val="en-US" w:eastAsia="en-US" w:bidi="en-US"/>
        </w:rPr>
        <w:t xml:space="preserve">Ibdd speculates that listening to extremely loud music is a fbnn of "Vestibular self^stimulation'': it gives a heightened sensation of motion. </w:t>
      </w:r>
      <w:r>
        <w:rPr>
          <w:rFonts w:ascii="Times New Roman" w:hAnsi="Times New Roman" w:eastAsia="Times New Roman" w:cs="Times New Roman"/>
          <w:color w:val="000000"/>
          <w:spacing w:val="0"/>
          <w:w w:val="100"/>
          <w:position w:val="0"/>
          <w:vertAlign w:val="superscript"/>
          <w:lang w:val="en-US" w:eastAsia="en-US" w:bidi="en-US"/>
        </w:rPr>
        <w:t>t4</w:t>
      </w:r>
      <w:r>
        <w:rPr>
          <w:rFonts w:ascii="Times New Roman" w:hAnsi="Times New Roman" w:eastAsia="Times New Roman" w:cs="Times New Roman"/>
          <w:color w:val="000000"/>
          <w:spacing w:val="0"/>
          <w:w w:val="100"/>
          <w:position w:val="0"/>
          <w:lang w:val="en-US" w:eastAsia="en-US" w:bidi="en-US"/>
        </w:rPr>
        <w:t xml:space="preserve">We don't know exactly why it causes pleasure,he says. </w:t>
      </w:r>
      <w:r>
        <w:rPr>
          <w:rFonts w:ascii="Times New Roman" w:hAnsi="Times New Roman" w:eastAsia="Times New Roman" w:cs="Times New Roman"/>
          <w:color w:val="000000"/>
          <w:spacing w:val="0"/>
          <w:w w:val="100"/>
          <w:position w:val="0"/>
          <w:vertAlign w:val="superscript"/>
          <w:lang w:val="en-US" w:eastAsia="en-US" w:bidi="en-US"/>
        </w:rPr>
        <w:t>4t</w:t>
      </w:r>
      <w:r>
        <w:rPr>
          <w:rFonts w:ascii="Times New Roman" w:hAnsi="Times New Roman" w:eastAsia="Times New Roman" w:cs="Times New Roman"/>
          <w:color w:val="000000"/>
          <w:spacing w:val="0"/>
          <w:w w:val="100"/>
          <w:position w:val="0"/>
          <w:lang w:val="en-US" w:eastAsia="en-US" w:bidi="en-US"/>
        </w:rPr>
        <w:t>But we know that people go to extraordinary lengths to get it." He lists bungee jumping, playing on swings or even rocking to and fro in a rocking chair as other examples of pursuits designed to stimulate the sacculus.</w:t>
      </w:r>
    </w:p>
    <w:p>
      <w:pPr>
        <w:pStyle w:val="5"/>
        <w:keepNext w:val="0"/>
        <w:keepLines w:val="0"/>
        <w:widowControl w:val="0"/>
        <w:shd w:val="clear" w:color="auto" w:fill="auto"/>
        <w:bidi w:val="0"/>
        <w:spacing w:before="0" w:after="100" w:line="329" w:lineRule="auto"/>
        <w:ind w:left="0" w:right="0" w:firstLine="420"/>
        <w:jc w:val="both"/>
      </w:pPr>
      <w:r>
        <w:rPr>
          <w:rFonts w:ascii="Times New Roman" w:hAnsi="Times New Roman" w:eastAsia="Times New Roman" w:cs="Times New Roman"/>
          <w:color w:val="000000"/>
          <w:spacing w:val="0"/>
          <w:w w:val="100"/>
          <w:position w:val="0"/>
          <w:lang w:val="en-US" w:eastAsia="en-US" w:bidi="en-US"/>
        </w:rPr>
        <w:t xml:space="preserve">The same pulsing that makes us feel as though we are moving may make us get up and dance as well, says Todd. Loud music sends signals to the inner ear which may prompt reflex movement. </w:t>
      </w:r>
      <w:r>
        <w:rPr>
          <w:rFonts w:ascii="Times New Roman" w:hAnsi="Times New Roman" w:eastAsia="Times New Roman" w:cs="Times New Roman"/>
          <w:color w:val="000000"/>
          <w:spacing w:val="0"/>
          <w:w w:val="100"/>
          <w:position w:val="0"/>
          <w:vertAlign w:val="superscript"/>
          <w:lang w:val="en-US" w:eastAsia="en-US" w:bidi="en-US"/>
        </w:rPr>
        <w:t>4t</w:t>
      </w:r>
      <w:r>
        <w:rPr>
          <w:rFonts w:ascii="Times New Roman" w:hAnsi="Times New Roman" w:eastAsia="Times New Roman" w:cs="Times New Roman"/>
          <w:color w:val="000000"/>
          <w:spacing w:val="0"/>
          <w:w w:val="100"/>
          <w:position w:val="0"/>
          <w:lang w:val="en-US" w:eastAsia="en-US" w:bidi="en-US"/>
        </w:rPr>
        <w:t>The typical pulse rate of dance music is around the rate of locomotion/</w:t>
      </w:r>
      <w:r>
        <w:rPr>
          <w:rFonts w:ascii="Times New Roman" w:hAnsi="Times New Roman" w:eastAsia="Times New Roman" w:cs="Times New Roman"/>
          <w:color w:val="000000"/>
          <w:spacing w:val="0"/>
          <w:w w:val="100"/>
          <w:position w:val="0"/>
          <w:vertAlign w:val="superscript"/>
          <w:lang w:val="en-US" w:eastAsia="en-US" w:bidi="en-US"/>
        </w:rPr>
        <w:t>5</w:t>
      </w:r>
      <w:r>
        <w:rPr>
          <w:rFonts w:ascii="Times New Roman" w:hAnsi="Times New Roman" w:eastAsia="Times New Roman" w:cs="Times New Roman"/>
          <w:color w:val="000000"/>
          <w:spacing w:val="0"/>
          <w:w w:val="100"/>
          <w:position w:val="0"/>
          <w:lang w:val="en-US" w:eastAsia="en-US" w:bidi="en-US"/>
        </w:rPr>
        <w:t xml:space="preserve"> he says. "It's quite possible you're triggering a spinal reflex."</w:t>
      </w:r>
    </w:p>
    <w:p>
      <w:pPr>
        <w:pStyle w:val="5"/>
        <w:keepNext w:val="0"/>
        <w:keepLines w:val="0"/>
        <w:widowControl w:val="0"/>
        <w:numPr>
          <w:ilvl w:val="0"/>
          <w:numId w:val="25"/>
        </w:numPr>
        <w:shd w:val="clear" w:color="auto" w:fill="auto"/>
        <w:tabs>
          <w:tab w:val="left" w:pos="482"/>
          <w:tab w:val="left" w:pos="3135"/>
        </w:tabs>
        <w:bidi w:val="0"/>
        <w:spacing w:before="0" w:line="240" w:lineRule="auto"/>
        <w:ind w:left="0" w:right="0" w:firstLine="0"/>
        <w:jc w:val="both"/>
      </w:pPr>
      <w:bookmarkStart w:id="130" w:name="bookmark138"/>
      <w:bookmarkEnd w:id="130"/>
      <w:r>
        <w:rPr>
          <w:rFonts w:ascii="Times New Roman" w:hAnsi="Times New Roman" w:eastAsia="Times New Roman" w:cs="Times New Roman"/>
          <w:color w:val="000000"/>
          <w:spacing w:val="0"/>
          <w:w w:val="100"/>
          <w:position w:val="0"/>
          <w:lang w:val="en-US" w:eastAsia="en-US" w:bidi="en-US"/>
        </w:rPr>
        <w:t>The passage begins with</w:t>
      </w:r>
      <w:r>
        <w:rPr>
          <w:u w:val="single"/>
        </w:rPr>
        <w:t xml:space="preserve"> </w:t>
      </w:r>
      <w:r>
        <w:rPr>
          <w:u w:val="single"/>
        </w:rPr>
        <w:tab/>
      </w:r>
      <w:r>
        <w:rPr>
          <w:rFonts w:ascii="Times New Roman" w:hAnsi="Times New Roman" w:eastAsia="Times New Roman" w:cs="Times New Roman"/>
          <w:color w:val="000000"/>
          <w:spacing w:val="0"/>
          <w:w w:val="100"/>
          <w:position w:val="0"/>
          <w:lang w:val="en-US" w:eastAsia="en-US" w:bidi="en-US"/>
        </w:rPr>
        <w:t>.</w:t>
      </w:r>
    </w:p>
    <w:p>
      <w:pPr>
        <w:pStyle w:val="5"/>
        <w:keepNext w:val="0"/>
        <w:keepLines w:val="0"/>
        <w:widowControl w:val="0"/>
        <w:numPr>
          <w:ilvl w:val="0"/>
          <w:numId w:val="26"/>
        </w:numPr>
        <w:shd w:val="clear" w:color="auto" w:fill="auto"/>
        <w:tabs>
          <w:tab w:val="left" w:pos="944"/>
        </w:tabs>
        <w:bidi w:val="0"/>
        <w:spacing w:before="0" w:line="240" w:lineRule="auto"/>
        <w:ind w:left="0" w:right="0" w:firstLine="540"/>
        <w:jc w:val="both"/>
      </w:pPr>
      <w:bookmarkStart w:id="131" w:name="bookmark139"/>
      <w:bookmarkEnd w:id="131"/>
      <w:r>
        <w:rPr>
          <w:rFonts w:ascii="Times New Roman" w:hAnsi="Times New Roman" w:eastAsia="Times New Roman" w:cs="Times New Roman"/>
          <w:color w:val="000000"/>
          <w:spacing w:val="0"/>
          <w:w w:val="100"/>
          <w:position w:val="0"/>
          <w:lang w:val="en-US" w:eastAsia="en-US" w:bidi="en-US"/>
        </w:rPr>
        <w:t>a new explanation of music</w:t>
      </w:r>
    </w:p>
    <w:p>
      <w:pPr>
        <w:pStyle w:val="5"/>
        <w:keepNext w:val="0"/>
        <w:keepLines w:val="0"/>
        <w:widowControl w:val="0"/>
        <w:numPr>
          <w:ilvl w:val="0"/>
          <w:numId w:val="26"/>
        </w:numPr>
        <w:shd w:val="clear" w:color="auto" w:fill="auto"/>
        <w:tabs>
          <w:tab w:val="left" w:pos="944"/>
        </w:tabs>
        <w:bidi w:val="0"/>
        <w:spacing w:before="0" w:line="240" w:lineRule="auto"/>
        <w:ind w:left="0" w:right="0" w:firstLine="540"/>
        <w:jc w:val="both"/>
      </w:pPr>
      <w:bookmarkStart w:id="132" w:name="bookmark140"/>
      <w:bookmarkEnd w:id="132"/>
      <w:r>
        <w:rPr>
          <w:rFonts w:ascii="Times New Roman" w:hAnsi="Times New Roman" w:eastAsia="Times New Roman" w:cs="Times New Roman"/>
          <w:color w:val="000000"/>
          <w:spacing w:val="0"/>
          <w:w w:val="100"/>
          <w:position w:val="0"/>
          <w:lang w:val="en-US" w:eastAsia="en-US" w:bidi="en-US"/>
        </w:rPr>
        <w:t>a cultural universal question</w:t>
      </w:r>
    </w:p>
    <w:p>
      <w:pPr>
        <w:pStyle w:val="5"/>
        <w:keepNext w:val="0"/>
        <w:keepLines w:val="0"/>
        <w:widowControl w:val="0"/>
        <w:numPr>
          <w:ilvl w:val="0"/>
          <w:numId w:val="26"/>
        </w:numPr>
        <w:shd w:val="clear" w:color="auto" w:fill="auto"/>
        <w:tabs>
          <w:tab w:val="left" w:pos="944"/>
        </w:tabs>
        <w:bidi w:val="0"/>
        <w:spacing w:before="0" w:line="240" w:lineRule="auto"/>
        <w:ind w:left="0" w:right="0" w:firstLine="540"/>
        <w:jc w:val="both"/>
      </w:pPr>
      <w:bookmarkStart w:id="133" w:name="bookmark141"/>
      <w:bookmarkEnd w:id="133"/>
      <w:r>
        <w:rPr>
          <w:rFonts w:ascii="Times New Roman" w:hAnsi="Times New Roman" w:eastAsia="Times New Roman" w:cs="Times New Roman"/>
          <w:color w:val="000000"/>
          <w:spacing w:val="0"/>
          <w:w w:val="100"/>
          <w:position w:val="0"/>
          <w:lang w:val="en-US" w:eastAsia="en-US" w:bidi="en-US"/>
        </w:rPr>
        <w:t>a common psychological abnormality</w:t>
      </w:r>
    </w:p>
    <w:p>
      <w:pPr>
        <w:pStyle w:val="5"/>
        <w:keepNext w:val="0"/>
        <w:keepLines w:val="0"/>
        <w:widowControl w:val="0"/>
        <w:numPr>
          <w:ilvl w:val="0"/>
          <w:numId w:val="26"/>
        </w:numPr>
        <w:shd w:val="clear" w:color="auto" w:fill="auto"/>
        <w:tabs>
          <w:tab w:val="left" w:pos="944"/>
        </w:tabs>
        <w:bidi w:val="0"/>
        <w:spacing w:before="0" w:line="240" w:lineRule="auto"/>
        <w:ind w:left="0" w:right="0" w:firstLine="540"/>
        <w:jc w:val="both"/>
      </w:pPr>
      <w:bookmarkStart w:id="134" w:name="bookmark142"/>
      <w:bookmarkEnd w:id="134"/>
      <w:r>
        <w:rPr>
          <w:rFonts w:ascii="Times New Roman" w:hAnsi="Times New Roman" w:eastAsia="Times New Roman" w:cs="Times New Roman"/>
          <w:color w:val="000000"/>
          <w:spacing w:val="0"/>
          <w:w w:val="100"/>
          <w:position w:val="0"/>
          <w:lang w:val="en-US" w:eastAsia="en-US" w:bidi="en-US"/>
        </w:rPr>
        <w:t>a deep insight into human physical movements</w:t>
      </w:r>
    </w:p>
    <w:p>
      <w:pPr>
        <w:pStyle w:val="5"/>
        <w:keepNext w:val="0"/>
        <w:keepLines w:val="0"/>
        <w:widowControl w:val="0"/>
        <w:numPr>
          <w:ilvl w:val="0"/>
          <w:numId w:val="25"/>
        </w:numPr>
        <w:shd w:val="clear" w:color="auto" w:fill="auto"/>
        <w:tabs>
          <w:tab w:val="left" w:pos="482"/>
          <w:tab w:val="left" w:pos="3176"/>
        </w:tabs>
        <w:bidi w:val="0"/>
        <w:spacing w:before="0" w:line="240" w:lineRule="auto"/>
        <w:ind w:left="0" w:right="0" w:firstLine="0"/>
        <w:jc w:val="both"/>
      </w:pPr>
      <w:bookmarkStart w:id="135" w:name="bookmark143"/>
      <w:bookmarkEnd w:id="135"/>
      <w:r>
        <w:rPr>
          <w:rFonts w:ascii="Times New Roman" w:hAnsi="Times New Roman" w:eastAsia="Times New Roman" w:cs="Times New Roman"/>
          <w:color w:val="000000"/>
          <w:spacing w:val="0"/>
          <w:w w:val="100"/>
          <w:position w:val="0"/>
          <w:lang w:val="en-US" w:eastAsia="en-US" w:bidi="en-US"/>
        </w:rPr>
        <w:t>What intrigued Todd was</w:t>
      </w:r>
      <w:r>
        <w:rPr>
          <w:u w:val="single"/>
        </w:rPr>
        <w:t xml:space="preserve"> </w:t>
      </w:r>
      <w:r>
        <w:rPr>
          <w:u w:val="single"/>
        </w:rPr>
        <w:tab/>
      </w:r>
      <w:r>
        <w:rPr>
          <w:rFonts w:ascii="Times New Roman" w:hAnsi="Times New Roman" w:eastAsia="Times New Roman" w:cs="Times New Roman"/>
          <w:color w:val="000000"/>
          <w:spacing w:val="0"/>
          <w:w w:val="100"/>
          <w:position w:val="0"/>
          <w:lang w:val="en-US" w:eastAsia="en-US" w:bidi="en-US"/>
        </w:rPr>
        <w:t>.</w:t>
      </w:r>
    </w:p>
    <w:p>
      <w:pPr>
        <w:pStyle w:val="5"/>
        <w:keepNext w:val="0"/>
        <w:keepLines w:val="0"/>
        <w:widowControl w:val="0"/>
        <w:numPr>
          <w:ilvl w:val="0"/>
          <w:numId w:val="27"/>
        </w:numPr>
        <w:shd w:val="clear" w:color="auto" w:fill="auto"/>
        <w:tabs>
          <w:tab w:val="left" w:pos="944"/>
        </w:tabs>
        <w:bidi w:val="0"/>
        <w:spacing w:before="0" w:line="240" w:lineRule="auto"/>
        <w:ind w:left="0" w:right="0" w:firstLine="540"/>
        <w:jc w:val="both"/>
      </w:pPr>
      <w:bookmarkStart w:id="136" w:name="bookmark144"/>
      <w:bookmarkEnd w:id="136"/>
      <w:r>
        <w:rPr>
          <w:rFonts w:ascii="Times New Roman" w:hAnsi="Times New Roman" w:eastAsia="Times New Roman" w:cs="Times New Roman"/>
          <w:color w:val="000000"/>
          <w:spacing w:val="0"/>
          <w:w w:val="100"/>
          <w:position w:val="0"/>
          <w:lang w:val="en-US" w:eastAsia="en-US" w:bidi="en-US"/>
        </w:rPr>
        <w:t>human instinct reflexes</w:t>
      </w:r>
    </w:p>
    <w:p>
      <w:pPr>
        <w:pStyle w:val="5"/>
        <w:keepNext w:val="0"/>
        <w:keepLines w:val="0"/>
        <w:widowControl w:val="0"/>
        <w:numPr>
          <w:ilvl w:val="0"/>
          <w:numId w:val="27"/>
        </w:numPr>
        <w:shd w:val="clear" w:color="auto" w:fill="auto"/>
        <w:tabs>
          <w:tab w:val="left" w:pos="944"/>
        </w:tabs>
        <w:bidi w:val="0"/>
        <w:spacing w:before="0" w:line="240" w:lineRule="auto"/>
        <w:ind w:left="0" w:right="0" w:firstLine="540"/>
        <w:jc w:val="both"/>
      </w:pPr>
      <w:bookmarkStart w:id="137" w:name="bookmark145"/>
      <w:bookmarkEnd w:id="137"/>
      <w:r>
        <w:rPr>
          <w:rFonts w:ascii="Times New Roman" w:hAnsi="Times New Roman" w:eastAsia="Times New Roman" w:cs="Times New Roman"/>
          <w:color w:val="000000"/>
          <w:spacing w:val="0"/>
          <w:w w:val="100"/>
          <w:position w:val="0"/>
          <w:lang w:val="en-US" w:eastAsia="en-US" w:bidi="en-US"/>
        </w:rPr>
        <w:t>people's biological heritages</w:t>
      </w:r>
    </w:p>
    <w:p>
      <w:pPr>
        <w:pStyle w:val="5"/>
        <w:keepNext w:val="0"/>
        <w:keepLines w:val="0"/>
        <w:widowControl w:val="0"/>
        <w:numPr>
          <w:ilvl w:val="0"/>
          <w:numId w:val="27"/>
        </w:numPr>
        <w:shd w:val="clear" w:color="auto" w:fill="auto"/>
        <w:tabs>
          <w:tab w:val="left" w:pos="944"/>
        </w:tabs>
        <w:bidi w:val="0"/>
        <w:spacing w:before="0" w:line="240" w:lineRule="auto"/>
        <w:ind w:left="0" w:right="0" w:firstLine="540"/>
        <w:jc w:val="both"/>
      </w:pPr>
      <w:bookmarkStart w:id="138" w:name="bookmark146"/>
      <w:bookmarkEnd w:id="138"/>
      <w:r>
        <w:rPr>
          <w:rFonts w:ascii="Times New Roman" w:hAnsi="Times New Roman" w:eastAsia="Times New Roman" w:cs="Times New Roman"/>
          <w:color w:val="000000"/>
          <w:spacing w:val="0"/>
          <w:w w:val="100"/>
          <w:position w:val="0"/>
          <w:lang w:val="en-US" w:eastAsia="en-US" w:bidi="en-US"/>
        </w:rPr>
        <w:t>people's compulsion about loud music</w:t>
      </w:r>
    </w:p>
    <w:p>
      <w:pPr>
        <w:pStyle w:val="5"/>
        <w:keepNext w:val="0"/>
        <w:keepLines w:val="0"/>
        <w:widowControl w:val="0"/>
        <w:numPr>
          <w:ilvl w:val="0"/>
          <w:numId w:val="27"/>
        </w:numPr>
        <w:shd w:val="clear" w:color="auto" w:fill="auto"/>
        <w:tabs>
          <w:tab w:val="left" w:pos="944"/>
        </w:tabs>
        <w:bidi w:val="0"/>
        <w:spacing w:before="0" w:line="240" w:lineRule="auto"/>
        <w:ind w:left="0" w:right="0" w:firstLine="540"/>
        <w:jc w:val="both"/>
      </w:pPr>
      <w:bookmarkStart w:id="139" w:name="bookmark147"/>
      <w:bookmarkEnd w:id="139"/>
      <w:r>
        <w:rPr>
          <w:rFonts w:ascii="Times New Roman" w:hAnsi="Times New Roman" w:eastAsia="Times New Roman" w:cs="Times New Roman"/>
          <w:color w:val="000000"/>
          <w:spacing w:val="0"/>
          <w:w w:val="100"/>
          <w:position w:val="0"/>
          <w:lang w:val="en-US" w:eastAsia="en-US" w:bidi="en-US"/>
        </w:rPr>
        <w:t>the damages loud music wrecks on human hearing</w:t>
      </w:r>
    </w:p>
    <w:p>
      <w:pPr>
        <w:pStyle w:val="5"/>
        <w:keepNext w:val="0"/>
        <w:keepLines w:val="0"/>
        <w:widowControl w:val="0"/>
        <w:numPr>
          <w:ilvl w:val="0"/>
          <w:numId w:val="25"/>
        </w:numPr>
        <w:shd w:val="clear" w:color="auto" w:fill="auto"/>
        <w:tabs>
          <w:tab w:val="left" w:pos="482"/>
          <w:tab w:val="left" w:pos="6134"/>
        </w:tabs>
        <w:bidi w:val="0"/>
        <w:spacing w:before="0" w:line="240" w:lineRule="auto"/>
        <w:ind w:left="0" w:right="0" w:firstLine="0"/>
        <w:jc w:val="both"/>
      </w:pPr>
      <w:bookmarkStart w:id="140" w:name="bookmark148"/>
      <w:bookmarkEnd w:id="140"/>
      <w:r>
        <w:rPr>
          <w:rFonts w:ascii="Times New Roman" w:hAnsi="Times New Roman" w:eastAsia="Times New Roman" w:cs="Times New Roman"/>
          <w:color w:val="000000"/>
          <w:spacing w:val="0"/>
          <w:w w:val="100"/>
          <w:position w:val="0"/>
          <w:lang w:val="en-US" w:eastAsia="en-US" w:bidi="en-US"/>
        </w:rPr>
        <w:t>Todd's biological explanation for the desire to dance refers to</w:t>
      </w:r>
      <w:r>
        <w:rPr>
          <w:u w:val="single"/>
        </w:rPr>
        <w:t xml:space="preserve"> </w:t>
      </w:r>
      <w:r>
        <w:rPr>
          <w:u w:val="single"/>
        </w:rPr>
        <w:tab/>
      </w:r>
    </w:p>
    <w:p>
      <w:pPr>
        <w:pStyle w:val="5"/>
        <w:keepNext w:val="0"/>
        <w:keepLines w:val="0"/>
        <w:widowControl w:val="0"/>
        <w:numPr>
          <w:ilvl w:val="0"/>
          <w:numId w:val="28"/>
        </w:numPr>
        <w:shd w:val="clear" w:color="auto" w:fill="auto"/>
        <w:tabs>
          <w:tab w:val="left" w:pos="944"/>
        </w:tabs>
        <w:bidi w:val="0"/>
        <w:spacing w:before="0" w:line="240" w:lineRule="auto"/>
        <w:ind w:left="0" w:right="0" w:firstLine="540"/>
        <w:jc w:val="both"/>
      </w:pPr>
      <w:bookmarkStart w:id="141" w:name="bookmark149"/>
      <w:bookmarkEnd w:id="141"/>
      <w:r>
        <w:rPr>
          <w:rFonts w:ascii="Times New Roman" w:hAnsi="Times New Roman" w:eastAsia="Times New Roman" w:cs="Times New Roman"/>
          <w:color w:val="000000"/>
          <w:spacing w:val="0"/>
          <w:w w:val="100"/>
          <w:position w:val="0"/>
          <w:lang w:val="en-US" w:eastAsia="en-US" w:bidi="en-US"/>
        </w:rPr>
        <w:t>the mechanism of hearing sounds</w:t>
      </w:r>
    </w:p>
    <w:p>
      <w:pPr>
        <w:pStyle w:val="5"/>
        <w:keepNext w:val="0"/>
        <w:keepLines w:val="0"/>
        <w:widowControl w:val="0"/>
        <w:numPr>
          <w:ilvl w:val="0"/>
          <w:numId w:val="28"/>
        </w:numPr>
        <w:shd w:val="clear" w:color="auto" w:fill="auto"/>
        <w:tabs>
          <w:tab w:val="left" w:pos="944"/>
        </w:tabs>
        <w:bidi w:val="0"/>
        <w:spacing w:before="0" w:line="240" w:lineRule="auto"/>
        <w:ind w:left="0" w:right="0" w:firstLine="540"/>
        <w:jc w:val="both"/>
      </w:pPr>
      <w:bookmarkStart w:id="142" w:name="bookmark150"/>
      <w:bookmarkEnd w:id="142"/>
      <w:r>
        <w:rPr>
          <w:rFonts w:ascii="Times New Roman" w:hAnsi="Times New Roman" w:eastAsia="Times New Roman" w:cs="Times New Roman"/>
          <w:color w:val="000000"/>
          <w:spacing w:val="0"/>
          <w:w w:val="100"/>
          <w:position w:val="0"/>
          <w:lang w:val="en-US" w:eastAsia="en-US" w:bidi="en-US"/>
        </w:rPr>
        <w:t>the response evoked from the sacculus</w:t>
      </w:r>
    </w:p>
    <w:p>
      <w:pPr>
        <w:pStyle w:val="5"/>
        <w:keepNext w:val="0"/>
        <w:keepLines w:val="0"/>
        <w:widowControl w:val="0"/>
        <w:numPr>
          <w:ilvl w:val="0"/>
          <w:numId w:val="28"/>
        </w:numPr>
        <w:shd w:val="clear" w:color="auto" w:fill="auto"/>
        <w:tabs>
          <w:tab w:val="left" w:pos="944"/>
        </w:tabs>
        <w:bidi w:val="0"/>
        <w:spacing w:before="0" w:line="240" w:lineRule="auto"/>
        <w:ind w:left="0" w:right="0" w:firstLine="540"/>
        <w:jc w:val="both"/>
      </w:pPr>
      <w:bookmarkStart w:id="143" w:name="bookmark151"/>
      <w:bookmarkEnd w:id="143"/>
      <w:r>
        <w:rPr>
          <w:rFonts w:ascii="Times New Roman" w:hAnsi="Times New Roman" w:eastAsia="Times New Roman" w:cs="Times New Roman"/>
          <w:color w:val="000000"/>
          <w:spacing w:val="0"/>
          <w:w w:val="100"/>
          <w:position w:val="0"/>
          <w:lang w:val="en-US" w:eastAsia="en-US" w:bidi="en-US"/>
        </w:rPr>
        <w:t>the two main functions performed by the human ear</w:t>
      </w:r>
    </w:p>
    <w:p>
      <w:pPr>
        <w:pStyle w:val="5"/>
        <w:keepNext w:val="0"/>
        <w:keepLines w:val="0"/>
        <w:widowControl w:val="0"/>
        <w:numPr>
          <w:ilvl w:val="0"/>
          <w:numId w:val="28"/>
        </w:numPr>
        <w:shd w:val="clear" w:color="auto" w:fill="auto"/>
        <w:tabs>
          <w:tab w:val="left" w:pos="944"/>
        </w:tabs>
        <w:bidi w:val="0"/>
        <w:spacing w:before="0" w:line="240" w:lineRule="auto"/>
        <w:ind w:left="0" w:right="0" w:firstLine="540"/>
        <w:jc w:val="both"/>
      </w:pPr>
      <w:bookmarkStart w:id="144" w:name="bookmark152"/>
      <w:bookmarkEnd w:id="144"/>
      <w:r>
        <w:rPr>
          <w:rFonts w:ascii="Times New Roman" w:hAnsi="Times New Roman" w:eastAsia="Times New Roman" w:cs="Times New Roman"/>
          <w:color w:val="000000"/>
          <w:spacing w:val="0"/>
          <w:w w:val="100"/>
          <w:position w:val="0"/>
          <w:lang w:val="en-US" w:eastAsia="en-US" w:bidi="en-US"/>
        </w:rPr>
        <w:t>the segregation of the hearing and balance maintaining function</w:t>
      </w:r>
    </w:p>
    <w:p>
      <w:pPr>
        <w:pStyle w:val="5"/>
        <w:keepNext w:val="0"/>
        <w:keepLines w:val="0"/>
        <w:widowControl w:val="0"/>
        <w:numPr>
          <w:ilvl w:val="0"/>
          <w:numId w:val="25"/>
        </w:numPr>
        <w:shd w:val="clear" w:color="auto" w:fill="auto"/>
        <w:tabs>
          <w:tab w:val="left" w:pos="482"/>
        </w:tabs>
        <w:bidi w:val="0"/>
        <w:spacing w:before="0" w:after="0" w:line="240" w:lineRule="auto"/>
        <w:ind w:left="0" w:right="0" w:firstLine="0"/>
        <w:jc w:val="both"/>
      </w:pPr>
      <w:bookmarkStart w:id="145" w:name="bookmark153"/>
      <w:bookmarkEnd w:id="145"/>
      <w:r>
        <w:rPr>
          <w:rFonts w:ascii="Times New Roman" w:hAnsi="Times New Roman" w:eastAsia="Times New Roman" w:cs="Times New Roman"/>
          <w:color w:val="000000"/>
          <w:spacing w:val="0"/>
          <w:w w:val="100"/>
          <w:position w:val="0"/>
          <w:lang w:val="en-US" w:eastAsia="en-US" w:bidi="en-US"/>
        </w:rPr>
        <w:t>When the sacculus is acoustically stimulated, according to Todd,</w:t>
      </w:r>
    </w:p>
    <w:p>
      <w:pPr>
        <w:pStyle w:val="5"/>
        <w:keepNext w:val="0"/>
        <w:keepLines w:val="0"/>
        <w:widowControl w:val="0"/>
        <w:shd w:val="clear" w:color="auto" w:fill="auto"/>
        <w:bidi w:val="0"/>
        <w:spacing w:before="0" w:after="0" w:line="240" w:lineRule="auto"/>
        <w:ind w:left="0" w:right="0" w:firstLine="600"/>
        <w:jc w:val="left"/>
      </w:pPr>
      <w:r>
        <w:rPr>
          <w:rFonts w:ascii="Times New Roman" w:hAnsi="Times New Roman" w:eastAsia="Times New Roman" w:cs="Times New Roman"/>
          <w:i/>
          <w:iCs/>
          <w:color w:val="000000"/>
          <w:spacing w:val="0"/>
          <w:w w:val="100"/>
          <w:position w:val="0"/>
          <w:lang w:val="en-US" w:eastAsia="en-US" w:bidi="en-US"/>
        </w:rPr>
        <w:t>A</w:t>
      </w:r>
      <w:r>
        <w:rPr>
          <w:rFonts w:ascii="Times New Roman" w:hAnsi="Times New Roman" w:eastAsia="Times New Roman" w:cs="Times New Roman"/>
          <w:color w:val="000000"/>
          <w:spacing w:val="0"/>
          <w:w w:val="100"/>
          <w:position w:val="0"/>
          <w:lang w:val="en-US" w:eastAsia="en-US" w:bidi="en-US"/>
        </w:rPr>
        <w:t xml:space="preserve"> , Actional balance will be maintained in the ear</w:t>
      </w:r>
    </w:p>
    <w:p>
      <w:pPr>
        <w:pStyle w:val="5"/>
        <w:keepNext w:val="0"/>
        <w:keepLines w:val="0"/>
        <w:widowControl w:val="0"/>
        <w:shd w:val="clear" w:color="auto" w:fill="auto"/>
        <w:bidi w:val="0"/>
        <w:spacing w:before="0" w:after="40" w:line="240" w:lineRule="auto"/>
        <w:ind w:left="0" w:right="0" w:firstLine="600"/>
        <w:jc w:val="left"/>
      </w:pPr>
      <w:r>
        <w:rPr>
          <w:rFonts w:ascii="Times New Roman" w:hAnsi="Times New Roman" w:eastAsia="Times New Roman" w:cs="Times New Roman"/>
          <w:color w:val="000000"/>
          <w:spacing w:val="0"/>
          <w:w w:val="100"/>
          <w:position w:val="0"/>
          <w:lang w:val="en-US" w:eastAsia="en-US" w:bidi="en-US"/>
        </w:rPr>
        <w:t xml:space="preserve">B </w:t>
      </w:r>
      <w:r>
        <w:rPr>
          <w:rFonts w:ascii="Times New Roman" w:hAnsi="Times New Roman" w:eastAsia="Times New Roman" w:cs="Times New Roman"/>
          <w:color w:val="000000"/>
          <w:spacing w:val="0"/>
          <w:w w:val="100"/>
          <w:position w:val="0"/>
          <w:lang w:val="zh-CN" w:eastAsia="zh-CN" w:bidi="zh-CN"/>
        </w:rPr>
        <w:t xml:space="preserve">- </w:t>
      </w:r>
      <w:r>
        <w:rPr>
          <w:rFonts w:ascii="Times New Roman" w:hAnsi="Times New Roman" w:eastAsia="Times New Roman" w:cs="Times New Roman"/>
          <w:color w:val="000000"/>
          <w:spacing w:val="0"/>
          <w:w w:val="100"/>
          <w:position w:val="0"/>
          <w:lang w:val="en-US" w:eastAsia="en-US" w:bidi="en-US"/>
        </w:rPr>
        <w:t>pleasure will be aroused</w:t>
      </w:r>
    </w:p>
    <w:p>
      <w:pPr>
        <w:pStyle w:val="5"/>
        <w:keepNext w:val="0"/>
        <w:keepLines w:val="0"/>
        <w:widowControl w:val="0"/>
        <w:shd w:val="clear" w:color="auto" w:fill="auto"/>
        <w:bidi w:val="0"/>
        <w:spacing w:before="0" w:after="40" w:line="240" w:lineRule="auto"/>
        <w:ind w:left="0" w:right="0" w:firstLine="600"/>
        <w:jc w:val="both"/>
      </w:pPr>
      <w:r>
        <w:rPr>
          <w:rFonts w:ascii="Times New Roman" w:hAnsi="Times New Roman" w:eastAsia="Times New Roman" w:cs="Times New Roman"/>
          <w:color w:val="000000"/>
          <w:spacing w:val="0"/>
          <w:w w:val="100"/>
          <w:position w:val="0"/>
          <w:vertAlign w:val="superscript"/>
          <w:lang w:val="en-US" w:eastAsia="en-US" w:bidi="en-US"/>
        </w:rPr>
        <w:t>C</w:t>
      </w:r>
      <w:r>
        <w:rPr>
          <w:rFonts w:ascii="Times New Roman" w:hAnsi="Times New Roman" w:eastAsia="Times New Roman" w:cs="Times New Roman"/>
          <w:color w:val="000000"/>
          <w:spacing w:val="0"/>
          <w:w w:val="100"/>
          <w:position w:val="0"/>
          <w:lang w:val="en-US" w:eastAsia="en-US" w:bidi="en-US"/>
        </w:rPr>
        <w:t>- decibels will shoot up</w:t>
      </w:r>
    </w:p>
    <w:p>
      <w:pPr>
        <w:pStyle w:val="5"/>
        <w:keepNext w:val="0"/>
        <w:keepLines w:val="0"/>
        <w:widowControl w:val="0"/>
        <w:shd w:val="clear" w:color="auto" w:fill="auto"/>
        <w:bidi w:val="0"/>
        <w:spacing w:before="0" w:after="40" w:line="240" w:lineRule="auto"/>
        <w:ind w:left="0" w:right="0" w:firstLine="600"/>
        <w:jc w:val="both"/>
      </w:pPr>
      <w:r>
        <w:rPr>
          <w:rFonts w:ascii="Times New Roman" w:hAnsi="Times New Roman" w:eastAsia="Times New Roman" w:cs="Times New Roman"/>
          <w:color w:val="000000"/>
          <w:spacing w:val="0"/>
          <w:w w:val="100"/>
          <w:position w:val="0"/>
          <w:lang w:val="en-US" w:eastAsia="en-US" w:bidi="en-US"/>
        </w:rPr>
        <w:t>D. hearing will occur</w:t>
      </w:r>
    </w:p>
    <w:p>
      <w:pPr>
        <w:pStyle w:val="5"/>
        <w:keepNext w:val="0"/>
        <w:keepLines w:val="0"/>
        <w:widowControl w:val="0"/>
        <w:numPr>
          <w:ilvl w:val="0"/>
          <w:numId w:val="25"/>
        </w:numPr>
        <w:shd w:val="clear" w:color="auto" w:fill="auto"/>
        <w:tabs>
          <w:tab w:val="left" w:pos="650"/>
        </w:tabs>
        <w:bidi w:val="0"/>
        <w:spacing w:before="0" w:after="40" w:line="240" w:lineRule="auto"/>
        <w:ind w:left="0" w:right="0" w:firstLine="160"/>
        <w:jc w:val="left"/>
      </w:pPr>
      <w:bookmarkStart w:id="146" w:name="bookmark154"/>
      <w:bookmarkEnd w:id="146"/>
      <w:r>
        <w:rPr>
          <w:rFonts w:ascii="Times New Roman" w:hAnsi="Times New Roman" w:eastAsia="Times New Roman" w:cs="Times New Roman"/>
          <w:color w:val="000000"/>
          <w:spacing w:val="0"/>
          <w:w w:val="100"/>
          <w:position w:val="0"/>
          <w:lang w:val="en-US" w:eastAsia="en-US" w:bidi="en-US"/>
        </w:rPr>
        <w:t>What is the passage mainly about?</w:t>
      </w:r>
    </w:p>
    <w:p>
      <w:pPr>
        <w:pStyle w:val="5"/>
        <w:keepNext w:val="0"/>
        <w:keepLines w:val="0"/>
        <w:widowControl w:val="0"/>
        <w:numPr>
          <w:ilvl w:val="0"/>
          <w:numId w:val="29"/>
        </w:numPr>
        <w:shd w:val="clear" w:color="auto" w:fill="auto"/>
        <w:tabs>
          <w:tab w:val="left" w:pos="1014"/>
        </w:tabs>
        <w:bidi w:val="0"/>
        <w:spacing w:before="0" w:after="40" w:line="240" w:lineRule="auto"/>
        <w:ind w:left="0" w:right="0" w:firstLine="600"/>
        <w:jc w:val="left"/>
      </w:pPr>
      <w:bookmarkStart w:id="147" w:name="bookmark155"/>
      <w:bookmarkEnd w:id="147"/>
      <w:r>
        <w:rPr>
          <w:rFonts w:ascii="Times New Roman" w:hAnsi="Times New Roman" w:eastAsia="Times New Roman" w:cs="Times New Roman"/>
          <w:color w:val="000000"/>
          <w:spacing w:val="0"/>
          <w:w w:val="100"/>
          <w:position w:val="0"/>
          <w:lang w:val="en-US" w:eastAsia="en-US" w:bidi="en-US"/>
        </w:rPr>
        <w:t>The human ear does more than hearing than expected.</w:t>
      </w:r>
    </w:p>
    <w:p>
      <w:pPr>
        <w:pStyle w:val="5"/>
        <w:keepNext w:val="0"/>
        <w:keepLines w:val="0"/>
        <w:widowControl w:val="0"/>
        <w:numPr>
          <w:ilvl w:val="0"/>
          <w:numId w:val="29"/>
        </w:numPr>
        <w:shd w:val="clear" w:color="auto" w:fill="auto"/>
        <w:tabs>
          <w:tab w:val="left" w:pos="1014"/>
        </w:tabs>
        <w:bidi w:val="0"/>
        <w:spacing w:before="0" w:after="40" w:line="240" w:lineRule="auto"/>
        <w:ind w:left="0" w:right="0" w:firstLine="600"/>
        <w:jc w:val="left"/>
      </w:pPr>
      <w:bookmarkStart w:id="148" w:name="bookmark156"/>
      <w:bookmarkEnd w:id="148"/>
      <w:r>
        <w:rPr>
          <w:rFonts w:ascii="Times New Roman" w:hAnsi="Times New Roman" w:eastAsia="Times New Roman" w:cs="Times New Roman"/>
          <w:color w:val="000000"/>
          <w:spacing w:val="0"/>
          <w:w w:val="100"/>
          <w:position w:val="0"/>
          <w:lang w:val="en-US" w:eastAsia="en-US" w:bidi="en-US"/>
        </w:rPr>
        <w:t>Dancing is capable of heightening the sensation of hearing.</w:t>
      </w:r>
    </w:p>
    <w:p>
      <w:pPr>
        <w:pStyle w:val="5"/>
        <w:keepNext w:val="0"/>
        <w:keepLines w:val="0"/>
        <w:widowControl w:val="0"/>
        <w:numPr>
          <w:ilvl w:val="0"/>
          <w:numId w:val="29"/>
        </w:numPr>
        <w:shd w:val="clear" w:color="auto" w:fill="auto"/>
        <w:tabs>
          <w:tab w:val="left" w:pos="1014"/>
        </w:tabs>
        <w:bidi w:val="0"/>
        <w:spacing w:before="0" w:after="40" w:line="240" w:lineRule="auto"/>
        <w:ind w:left="0" w:right="0" w:firstLine="600"/>
        <w:jc w:val="left"/>
      </w:pPr>
      <w:bookmarkStart w:id="149" w:name="bookmark157"/>
      <w:bookmarkEnd w:id="149"/>
      <w:r>
        <w:rPr>
          <w:rFonts w:ascii="Times New Roman" w:hAnsi="Times New Roman" w:eastAsia="Times New Roman" w:cs="Times New Roman"/>
          <w:color w:val="000000"/>
          <w:spacing w:val="0"/>
          <w:w w:val="100"/>
          <w:position w:val="0"/>
          <w:lang w:val="en-US" w:eastAsia="en-US" w:bidi="en-US"/>
        </w:rPr>
        <w:t>Loud music stimulates the inner ear and generates the urge to dance.</w:t>
      </w:r>
    </w:p>
    <w:p>
      <w:pPr>
        <w:pStyle w:val="5"/>
        <w:keepNext w:val="0"/>
        <w:keepLines w:val="0"/>
        <w:widowControl w:val="0"/>
        <w:shd w:val="clear" w:color="auto" w:fill="auto"/>
        <w:bidi w:val="0"/>
        <w:spacing w:before="0" w:after="180" w:line="240" w:lineRule="auto"/>
        <w:ind w:left="0" w:right="0" w:firstLine="600"/>
        <w:jc w:val="both"/>
      </w:pPr>
      <w:r>
        <w:rPr>
          <w:rFonts w:ascii="Times New Roman" w:hAnsi="Times New Roman" w:eastAsia="Times New Roman" w:cs="Times New Roman"/>
          <w:color w:val="000000"/>
          <w:spacing w:val="0"/>
          <w:w w:val="100"/>
          <w:position w:val="0"/>
          <w:lang w:val="en-US" w:eastAsia="en-US" w:bidi="en-US"/>
        </w:rPr>
        <w:t>D • The human inner ear does more to help hear than to help maintain balance.</w:t>
      </w:r>
    </w:p>
    <w:p>
      <w:pPr>
        <w:pStyle w:val="15"/>
        <w:keepNext/>
        <w:keepLines/>
        <w:widowControl w:val="0"/>
        <w:shd w:val="clear" w:color="auto" w:fill="auto"/>
        <w:bidi w:val="0"/>
        <w:spacing w:before="0" w:after="40" w:line="240" w:lineRule="auto"/>
        <w:ind w:left="0" w:right="0" w:firstLine="160"/>
        <w:jc w:val="left"/>
      </w:pPr>
      <w:bookmarkStart w:id="150" w:name="bookmark159"/>
      <w:bookmarkStart w:id="151" w:name="bookmark158"/>
      <w:bookmarkStart w:id="152" w:name="bookmark160"/>
      <w:r>
        <w:rPr>
          <w:rFonts w:ascii="Times New Roman" w:hAnsi="Times New Roman" w:eastAsia="Times New Roman" w:cs="Times New Roman"/>
          <w:color w:val="000000"/>
          <w:spacing w:val="0"/>
          <w:w w:val="100"/>
          <w:position w:val="0"/>
          <w:lang w:val="en-US" w:eastAsia="en-US" w:bidi="en-US"/>
        </w:rPr>
        <w:t>Passage Two</w:t>
      </w:r>
      <w:bookmarkEnd w:id="150"/>
      <w:bookmarkEnd w:id="151"/>
      <w:bookmarkEnd w:id="152"/>
    </w:p>
    <w:p>
      <w:pPr>
        <w:pStyle w:val="5"/>
        <w:keepNext w:val="0"/>
        <w:keepLines w:val="0"/>
        <w:widowControl w:val="0"/>
        <w:shd w:val="clear" w:color="auto" w:fill="auto"/>
        <w:bidi w:val="0"/>
        <w:spacing w:before="0" w:after="40" w:line="312" w:lineRule="auto"/>
        <w:ind w:left="160" w:right="0" w:firstLine="480"/>
        <w:jc w:val="both"/>
      </w:pPr>
      <w:r>
        <w:rPr>
          <w:rFonts w:ascii="Times New Roman" w:hAnsi="Times New Roman" w:eastAsia="Times New Roman" w:cs="Times New Roman"/>
          <w:color w:val="000000"/>
          <w:spacing w:val="0"/>
          <w:w w:val="100"/>
          <w:position w:val="0"/>
          <w:lang w:val="en-US" w:eastAsia="en-US" w:bidi="en-US"/>
        </w:rPr>
        <w:t>Have you switched off your computer? How about your television? Your video? Your CD player? And even your coffee percolator? Really switched them 0</w:t>
      </w:r>
      <w:r>
        <w:rPr>
          <w:rFonts w:ascii="宋体" w:hAnsi="宋体" w:eastAsia="宋体" w:cs="宋体"/>
          <w:color w:val="000000"/>
          <w:spacing w:val="0"/>
          <w:w w:val="100"/>
          <w:position w:val="0"/>
          <w:sz w:val="24"/>
          <w:szCs w:val="24"/>
          <w:lang w:val="zh-TW" w:eastAsia="zh-TW" w:bidi="zh-TW"/>
        </w:rPr>
        <w:t xml:space="preserve">氐 </w:t>
      </w:r>
      <w:r>
        <w:rPr>
          <w:rFonts w:ascii="Times New Roman" w:hAnsi="Times New Roman" w:eastAsia="Times New Roman" w:cs="Times New Roman"/>
          <w:color w:val="000000"/>
          <w:spacing w:val="0"/>
          <w:w w:val="100"/>
          <w:position w:val="0"/>
          <w:lang w:val="en-US" w:eastAsia="en-US" w:bidi="en-US"/>
        </w:rPr>
        <w:t>not just pressed the button on some control panel and left your machine with a telltale bright red light warning you that it is ready to jump back to life at your command?</w:t>
      </w:r>
    </w:p>
    <w:p>
      <w:pPr>
        <w:pStyle w:val="5"/>
        <w:keepNext w:val="0"/>
        <w:keepLines w:val="0"/>
        <w:widowControl w:val="0"/>
        <w:shd w:val="clear" w:color="auto" w:fill="auto"/>
        <w:bidi w:val="0"/>
        <w:spacing w:before="0" w:after="0" w:line="312" w:lineRule="auto"/>
        <w:ind w:left="160" w:right="0" w:firstLine="480"/>
        <w:jc w:val="both"/>
      </w:pPr>
      <w:r>
        <w:rPr>
          <w:rFonts w:ascii="Times New Roman" w:hAnsi="Times New Roman" w:eastAsia="Times New Roman" w:cs="Times New Roman"/>
          <w:color w:val="000000"/>
          <w:spacing w:val="0"/>
          <w:w w:val="100"/>
          <w:position w:val="0"/>
          <w:lang w:val="en-US" w:eastAsia="en-US" w:bidi="en-US"/>
        </w:rPr>
        <w:t>Because if you haven't, you are one of the guilty people who are helping to pollute the planet. It doesn't matter if you've joined the neighborhood recycling scheme, conscientiously sorted your garbage and avoided driving to work. You still can't sleep easy while just one of those little red lights is glowing in the dark.</w:t>
      </w:r>
    </w:p>
    <w:p>
      <w:pPr>
        <w:pStyle w:val="5"/>
        <w:keepNext w:val="0"/>
        <w:keepLines w:val="0"/>
        <w:widowControl w:val="0"/>
        <w:shd w:val="clear" w:color="auto" w:fill="auto"/>
        <w:bidi w:val="0"/>
        <w:spacing w:before="0" w:after="0" w:line="312" w:lineRule="auto"/>
        <w:ind w:left="160" w:right="0" w:firstLine="480"/>
        <w:jc w:val="both"/>
      </w:pPr>
      <w:r>
        <w:rPr>
          <w:rFonts w:ascii="Times New Roman" w:hAnsi="Times New Roman" w:eastAsia="Times New Roman" w:cs="Times New Roman"/>
          <w:color w:val="000000"/>
          <w:spacing w:val="0"/>
          <w:w w:val="100"/>
          <w:position w:val="0"/>
          <w:lang w:val="en-US" w:eastAsia="en-US" w:bidi="en-US"/>
        </w:rPr>
        <w:t xml:space="preserve">The awful truth is that household and office electrical appliances left on stand-by mode are gobbling up energy, even though they are doing absolutely nothing. Some electronic products </w:t>
      </w:r>
      <w:r>
        <w:rPr>
          <w:rFonts w:ascii="宋体" w:hAnsi="宋体" w:eastAsia="宋体" w:cs="宋体"/>
          <w:color w:val="000000"/>
          <w:spacing w:val="0"/>
          <w:w w:val="100"/>
          <w:position w:val="0"/>
          <w:sz w:val="24"/>
          <w:szCs w:val="24"/>
          <w:lang w:val="zh-TW" w:eastAsia="zh-TW" w:bidi="zh-TW"/>
        </w:rPr>
        <w:t xml:space="preserve">一 </w:t>
      </w:r>
      <w:r>
        <w:rPr>
          <w:rFonts w:ascii="Times New Roman" w:hAnsi="Times New Roman" w:eastAsia="Times New Roman" w:cs="Times New Roman"/>
          <w:color w:val="000000"/>
          <w:spacing w:val="0"/>
          <w:w w:val="100"/>
          <w:position w:val="0"/>
          <w:lang w:val="en-US" w:eastAsia="en-US" w:bidi="en-US"/>
        </w:rPr>
        <w:t xml:space="preserve">such as CD players </w:t>
      </w:r>
      <w:r>
        <w:rPr>
          <w:rFonts w:ascii="Times New Roman" w:hAnsi="Times New Roman" w:eastAsia="Times New Roman" w:cs="Times New Roman"/>
          <w:color w:val="000000"/>
          <w:spacing w:val="0"/>
          <w:w w:val="100"/>
          <w:position w:val="0"/>
          <w:lang w:val="zh-TW" w:eastAsia="zh-TW" w:bidi="zh-TW"/>
        </w:rPr>
        <w:t xml:space="preserve">— </w:t>
      </w:r>
      <w:r>
        <w:rPr>
          <w:rFonts w:ascii="Times New Roman" w:hAnsi="Times New Roman" w:eastAsia="Times New Roman" w:cs="Times New Roman"/>
          <w:color w:val="000000"/>
          <w:spacing w:val="0"/>
          <w:w w:val="100"/>
          <w:position w:val="0"/>
          <w:lang w:val="en-US" w:eastAsia="en-US" w:bidi="en-US"/>
        </w:rPr>
        <w:t>can use almost as much energy on stand-by as they do when running. Others may use a lot less, but as your video player spends far more hours on stand-by than playing anything, the wastage soon adds up.</w:t>
      </w:r>
    </w:p>
    <w:p>
      <w:pPr>
        <w:pStyle w:val="5"/>
        <w:keepNext w:val="0"/>
        <w:keepLines w:val="0"/>
        <w:widowControl w:val="0"/>
        <w:shd w:val="clear" w:color="auto" w:fill="auto"/>
        <w:bidi w:val="0"/>
        <w:spacing w:before="0" w:after="40" w:line="312" w:lineRule="auto"/>
        <w:ind w:left="160" w:right="0" w:firstLine="480"/>
        <w:jc w:val="both"/>
      </w:pPr>
      <w:r>
        <w:rPr>
          <w:rFonts w:ascii="Times New Roman" w:hAnsi="Times New Roman" w:eastAsia="Times New Roman" w:cs="Times New Roman"/>
          <w:color w:val="000000"/>
          <w:spacing w:val="0"/>
          <w:w w:val="100"/>
          <w:position w:val="0"/>
          <w:lang w:val="en-US" w:eastAsia="en-US" w:bidi="en-US"/>
        </w:rPr>
        <w:t xml:space="preserve">In the US alone, idle electronic devices consume enough energy to power cities with the energy needs of Chicago or London </w:t>
      </w:r>
      <w:r>
        <w:rPr>
          <w:rFonts w:ascii="Times New Roman" w:hAnsi="Times New Roman" w:eastAsia="Times New Roman" w:cs="Times New Roman"/>
          <w:color w:val="000000"/>
          <w:spacing w:val="0"/>
          <w:w w:val="100"/>
          <w:position w:val="0"/>
          <w:lang w:val="zh-TW" w:eastAsia="zh-TW" w:bidi="zh-TW"/>
        </w:rPr>
        <w:t xml:space="preserve">— </w:t>
      </w:r>
      <w:r>
        <w:rPr>
          <w:rFonts w:ascii="Times New Roman" w:hAnsi="Times New Roman" w:eastAsia="Times New Roman" w:cs="Times New Roman"/>
          <w:color w:val="000000"/>
          <w:spacing w:val="0"/>
          <w:w w:val="100"/>
          <w:position w:val="0"/>
          <w:lang w:val="en-US" w:eastAsia="en-US" w:bidi="en-US"/>
        </w:rPr>
        <w:t>costing consumers around $1 billion a year. Power stations fill the</w:t>
      </w:r>
    </w:p>
    <w:p>
      <w:pPr>
        <w:widowControl w:val="0"/>
        <w:jc w:val="left"/>
        <w:rPr>
          <w:sz w:val="2"/>
          <w:szCs w:val="2"/>
        </w:rPr>
      </w:pPr>
      <w:r>
        <w:drawing>
          <wp:inline distT="0" distB="0" distL="114300" distR="114300">
            <wp:extent cx="3151505" cy="152400"/>
            <wp:effectExtent l="0" t="0" r="10795" b="0"/>
            <wp:docPr id="23" name="Picutre 23"/>
            <wp:cNvGraphicFramePr/>
            <a:graphic xmlns:a="http://schemas.openxmlformats.org/drawingml/2006/main">
              <a:graphicData uri="http://schemas.openxmlformats.org/drawingml/2006/picture">
                <pic:pic xmlns:pic="http://schemas.openxmlformats.org/drawingml/2006/picture">
                  <pic:nvPicPr>
                    <pic:cNvPr id="23" name="Picutre 23"/>
                    <pic:cNvPicPr/>
                  </pic:nvPicPr>
                  <pic:blipFill>
                    <a:blip r:embed="rId8"/>
                    <a:stretch>
                      <a:fillRect/>
                    </a:stretch>
                  </pic:blipFill>
                  <pic:spPr>
                    <a:xfrm>
                      <a:off x="0" y="0"/>
                      <a:ext cx="3151505" cy="152400"/>
                    </a:xfrm>
                    <a:prstGeom prst="rect">
                      <a:avLst/>
                    </a:prstGeom>
                  </pic:spPr>
                </pic:pic>
              </a:graphicData>
            </a:graphic>
          </wp:inline>
        </w:drawing>
      </w:r>
    </w:p>
    <w:p>
      <w:pPr>
        <w:widowControl w:val="0"/>
        <w:spacing w:after="39" w:line="1" w:lineRule="exact"/>
      </w:pPr>
    </w:p>
    <w:p>
      <w:pPr>
        <w:pStyle w:val="5"/>
        <w:keepNext w:val="0"/>
        <w:keepLines w:val="0"/>
        <w:widowControl w:val="0"/>
        <w:shd w:val="clear" w:color="auto" w:fill="auto"/>
        <w:bidi w:val="0"/>
        <w:spacing w:before="0" w:after="40" w:line="312" w:lineRule="auto"/>
        <w:ind w:left="160" w:right="0" w:firstLine="480"/>
        <w:jc w:val="both"/>
      </w:pPr>
      <w:r>
        <w:rPr>
          <w:rFonts w:ascii="Times New Roman" w:hAnsi="Times New Roman" w:eastAsia="Times New Roman" w:cs="Times New Roman"/>
          <w:color w:val="000000"/>
          <w:spacing w:val="0"/>
          <w:w w:val="100"/>
          <w:position w:val="0"/>
          <w:lang w:val="en-US" w:eastAsia="en-US" w:bidi="en-US"/>
        </w:rPr>
        <w:t>Thoughtless design is partly responsible for the waste. But manufacturers only get away with designing products that waste energy this way because consumers are not sensitive enough to the issue indeed, while recycling has caught the public imagination, reducing waste has attached much less</w:t>
      </w:r>
    </w:p>
    <w:p>
      <w:pPr>
        <w:pStyle w:val="5"/>
        <w:keepNext w:val="0"/>
        <w:keepLines w:val="0"/>
        <w:widowControl w:val="0"/>
        <w:shd w:val="clear" w:color="auto" w:fill="auto"/>
        <w:bidi w:val="0"/>
        <w:spacing w:before="0" w:after="40" w:line="240" w:lineRule="auto"/>
        <w:ind w:left="0" w:right="0" w:firstLine="160"/>
        <w:jc w:val="left"/>
      </w:pPr>
      <w:r>
        <w:rPr>
          <w:rFonts w:ascii="Times New Roman" w:hAnsi="Times New Roman" w:eastAsia="Times New Roman" w:cs="Times New Roman"/>
          <w:color w:val="000000"/>
          <w:spacing w:val="0"/>
          <w:w w:val="100"/>
          <w:position w:val="0"/>
          <w:lang w:val="en-US" w:eastAsia="en-US" w:bidi="en-US"/>
        </w:rPr>
        <w:t>attention.</w:t>
      </w:r>
    </w:p>
    <w:p>
      <w:pPr>
        <w:pStyle w:val="5"/>
        <w:keepNext w:val="0"/>
        <w:keepLines w:val="0"/>
        <w:widowControl w:val="0"/>
        <w:shd w:val="clear" w:color="auto" w:fill="auto"/>
        <w:bidi w:val="0"/>
        <w:spacing w:before="0" w:after="40" w:line="240" w:lineRule="auto"/>
        <w:ind w:left="0" w:right="0" w:firstLine="600"/>
        <w:jc w:val="both"/>
      </w:pPr>
      <w:r>
        <w:rPr>
          <w:rFonts w:ascii="Times New Roman" w:hAnsi="Times New Roman" w:eastAsia="Times New Roman" w:cs="Times New Roman"/>
          <w:color w:val="000000"/>
          <w:spacing w:val="0"/>
          <w:w w:val="100"/>
          <w:position w:val="0"/>
          <w:lang w:val="en-US" w:eastAsia="en-US" w:bidi="en-US"/>
        </w:rPr>
        <w:t>But "source reduction", as the garbage experts like to call the art of not using what you don't need to</w:t>
      </w:r>
    </w:p>
    <w:p>
      <w:pPr>
        <w:pStyle w:val="5"/>
        <w:keepNext w:val="0"/>
        <w:keepLines w:val="0"/>
        <w:widowControl w:val="0"/>
        <w:shd w:val="clear" w:color="auto" w:fill="auto"/>
        <w:bidi w:val="0"/>
        <w:spacing w:before="0" w:after="0" w:line="341" w:lineRule="auto"/>
        <w:ind w:left="160" w:right="0" w:firstLine="80"/>
        <w:jc w:val="both"/>
      </w:pPr>
      <w:r>
        <w:rPr>
          <w:rFonts w:ascii="Times New Roman" w:hAnsi="Times New Roman" w:eastAsia="Times New Roman" w:cs="Times New Roman"/>
          <w:color w:val="000000"/>
          <w:spacing w:val="0"/>
          <w:w w:val="100"/>
          <w:position w:val="0"/>
          <w:lang w:val="en-US" w:eastAsia="en-US" w:bidi="en-US"/>
        </w:rPr>
        <w:t xml:space="preserve">use, offers enormous potential for reducing waste of all kinds. With a little intelligent shopping, you can </w:t>
      </w:r>
      <w:r>
        <w:rPr>
          <w:rFonts w:ascii="Times New Roman" w:hAnsi="Times New Roman" w:eastAsia="Times New Roman" w:cs="Times New Roman"/>
          <w:color w:val="000000"/>
          <w:spacing w:val="0"/>
          <w:w w:val="100"/>
          <w:position w:val="0"/>
          <w:vertAlign w:val="subscript"/>
          <w:lang w:val="en-US" w:eastAsia="en-US" w:bidi="en-US"/>
        </w:rPr>
        <w:t>cu</w:t>
      </w:r>
      <w:r>
        <w:rPr>
          <w:rFonts w:ascii="Times New Roman" w:hAnsi="Times New Roman" w:eastAsia="Times New Roman" w:cs="Times New Roman"/>
          <w:color w:val="000000"/>
          <w:spacing w:val="0"/>
          <w:w w:val="100"/>
          <w:position w:val="0"/>
          <w:lang w:val="en-US" w:eastAsia="en-US" w:bidi="en-US"/>
        </w:rPr>
        <w:t>t waste long before you reach the recycling end of the chain.</w:t>
      </w:r>
    </w:p>
    <w:p>
      <w:pPr>
        <w:pStyle w:val="5"/>
        <w:keepNext w:val="0"/>
        <w:keepLines w:val="0"/>
        <w:widowControl w:val="0"/>
        <w:shd w:val="clear" w:color="auto" w:fill="auto"/>
        <w:bidi w:val="0"/>
        <w:spacing w:before="0" w:after="0" w:line="334" w:lineRule="auto"/>
        <w:ind w:left="160" w:right="0" w:firstLine="480"/>
        <w:jc w:val="both"/>
      </w:pPr>
      <w:r>
        <w:rPr>
          <w:rFonts w:ascii="Times New Roman" w:hAnsi="Times New Roman" w:eastAsia="Times New Roman" w:cs="Times New Roman"/>
          <w:color w:val="000000"/>
          <w:spacing w:val="0"/>
          <w:w w:val="100"/>
          <w:position w:val="0"/>
          <w:lang w:val="en-US" w:eastAsia="en-US" w:bidi="en-US"/>
        </w:rPr>
        <w:t>Packaging remains the big villain. One of the hidden consequences of buying products grown or made all around the world, rather than produced locally, is the huge amount of packaging needed to transport them safely.</w:t>
      </w:r>
    </w:p>
    <w:p>
      <w:pPr>
        <w:pStyle w:val="5"/>
        <w:keepNext w:val="0"/>
        <w:keepLines w:val="0"/>
        <w:widowControl w:val="0"/>
        <w:shd w:val="clear" w:color="auto" w:fill="auto"/>
        <w:bidi w:val="0"/>
        <w:spacing w:before="0" w:after="40" w:line="240" w:lineRule="auto"/>
        <w:ind w:left="0" w:right="0" w:firstLine="160"/>
        <w:jc w:val="both"/>
      </w:pPr>
      <w:r>
        <w:rPr>
          <w:rFonts w:ascii="Times New Roman" w:hAnsi="Times New Roman" w:eastAsia="Times New Roman" w:cs="Times New Roman"/>
          <w:color w:val="000000"/>
          <w:spacing w:val="0"/>
          <w:w w:val="100"/>
          <w:position w:val="0"/>
          <w:lang w:val="en-US" w:eastAsia="en-US" w:bidi="en-US"/>
        </w:rPr>
        <w:t>In the US, a third of the solid waste collected from city homes is packaging. To help cut the waste and</w:t>
      </w:r>
    </w:p>
    <w:p>
      <w:pPr>
        <w:pStyle w:val="5"/>
        <w:keepNext w:val="0"/>
        <w:keepLines w:val="0"/>
        <w:widowControl w:val="0"/>
        <w:shd w:val="clear" w:color="auto" w:fill="auto"/>
        <w:bidi w:val="0"/>
        <w:spacing w:before="0" w:after="0" w:line="334" w:lineRule="auto"/>
        <w:ind w:left="0" w:right="0" w:firstLine="160"/>
        <w:jc w:val="left"/>
      </w:pPr>
      <w:r>
        <w:rPr>
          <w:rFonts w:ascii="Times New Roman" w:hAnsi="Times New Roman" w:eastAsia="Times New Roman" w:cs="Times New Roman"/>
          <w:color w:val="000000"/>
          <w:spacing w:val="0"/>
          <w:w w:val="100"/>
          <w:position w:val="0"/>
          <w:lang w:val="en-US" w:eastAsia="en-US" w:bidi="en-US"/>
        </w:rPr>
        <w:t>encourage intelligent manufacturers the simplest trick is to look for ultra-light packaging.</w:t>
      </w:r>
    </w:p>
    <w:p>
      <w:pPr>
        <w:pStyle w:val="5"/>
        <w:keepNext w:val="0"/>
        <w:keepLines w:val="0"/>
        <w:widowControl w:val="0"/>
        <w:shd w:val="clear" w:color="auto" w:fill="auto"/>
        <w:bidi w:val="0"/>
        <w:spacing w:before="0" w:after="40" w:line="334" w:lineRule="auto"/>
        <w:ind w:left="160" w:right="0" w:firstLine="480"/>
        <w:jc w:val="both"/>
      </w:pPr>
      <w:r>
        <w:rPr>
          <w:rFonts w:ascii="Times New Roman" w:hAnsi="Times New Roman" w:eastAsia="Times New Roman" w:cs="Times New Roman"/>
          <w:color w:val="000000"/>
          <w:spacing w:val="0"/>
          <w:w w:val="100"/>
          <w:position w:val="0"/>
          <w:lang w:val="en-US" w:eastAsia="en-US" w:bidi="en-US"/>
        </w:rPr>
        <w:t>The same arguments apply to the very light but strong plastic bottles that are replacing heavier glass alternatives, thin-walled aluminum cans, and cartons made of composites that wrap up anything drinkable</w:t>
      </w:r>
    </w:p>
    <w:p>
      <w:pPr>
        <w:pStyle w:val="5"/>
        <w:keepNext w:val="0"/>
        <w:keepLines w:val="0"/>
        <w:widowControl w:val="0"/>
        <w:shd w:val="clear" w:color="auto" w:fill="auto"/>
        <w:bidi w:val="0"/>
        <w:spacing w:before="0" w:after="40" w:line="240" w:lineRule="auto"/>
        <w:ind w:left="0" w:right="0" w:firstLine="160"/>
        <w:jc w:val="both"/>
      </w:pPr>
      <w:r>
        <w:rPr>
          <w:rFonts w:ascii="Times New Roman" w:hAnsi="Times New Roman" w:eastAsia="Times New Roman" w:cs="Times New Roman"/>
          <w:color w:val="000000"/>
          <w:spacing w:val="0"/>
          <w:w w:val="100"/>
          <w:position w:val="0"/>
          <w:lang w:val="en-US" w:eastAsia="en-US" w:bidi="en-US"/>
        </w:rPr>
        <w:t>in an ultra-light package.</w:t>
      </w:r>
    </w:p>
    <w:p>
      <w:pPr>
        <w:pStyle w:val="5"/>
        <w:keepNext w:val="0"/>
        <w:keepLines w:val="0"/>
        <w:widowControl w:val="0"/>
        <w:shd w:val="clear" w:color="auto" w:fill="auto"/>
        <w:bidi w:val="0"/>
        <w:spacing w:before="0" w:after="40" w:line="240" w:lineRule="auto"/>
        <w:ind w:left="0" w:right="0" w:firstLine="600"/>
        <w:jc w:val="both"/>
      </w:pPr>
      <w:r>
        <w:rPr>
          <w:rFonts w:ascii="Times New Roman" w:hAnsi="Times New Roman" w:eastAsia="Times New Roman" w:cs="Times New Roman"/>
          <w:color w:val="000000"/>
          <w:spacing w:val="0"/>
          <w:w w:val="100"/>
          <w:position w:val="0"/>
          <w:lang w:val="en-US" w:eastAsia="en-US" w:bidi="en-US"/>
        </w:rPr>
        <w:t>There are hundreds of other tricks you can discuss with colleagues while gathering around the</w:t>
      </w:r>
    </w:p>
    <w:p>
      <w:pPr>
        <w:pStyle w:val="5"/>
        <w:keepNext w:val="0"/>
        <w:keepLines w:val="0"/>
        <w:widowControl w:val="0"/>
        <w:shd w:val="clear" w:color="auto" w:fill="auto"/>
        <w:tabs>
          <w:tab w:val="left" w:pos="2281"/>
        </w:tabs>
        <w:bidi w:val="0"/>
        <w:spacing w:before="0" w:line="36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proverbial water cooler </w:t>
      </w:r>
      <w:r>
        <w:rPr>
          <w:u w:val="single"/>
        </w:rPr>
        <w:t xml:space="preserve"> </w:t>
      </w:r>
      <w:r>
        <w:rPr>
          <w:u w:val="single"/>
        </w:rPr>
        <w:tab/>
      </w:r>
      <w:r>
        <w:rPr>
          <w:rFonts w:ascii="Times New Roman" w:hAnsi="Times New Roman" w:eastAsia="Times New Roman" w:cs="Times New Roman"/>
          <w:color w:val="000000"/>
          <w:spacing w:val="0"/>
          <w:w w:val="100"/>
          <w:position w:val="0"/>
          <w:lang w:val="en-US" w:eastAsia="en-US" w:bidi="en-US"/>
        </w:rPr>
        <w:t xml:space="preserve"> filling up, naturally, your own mug rather than a disposable plastic cup. But you don't need to go as far as one website which tells you how to give your friends unwrapped Christmas presents. There are limits to source correctness.</w:t>
      </w:r>
    </w:p>
    <w:p>
      <w:pPr>
        <w:pStyle w:val="5"/>
        <w:keepNext w:val="0"/>
        <w:keepLines w:val="0"/>
        <w:widowControl w:val="0"/>
        <w:numPr>
          <w:ilvl w:val="0"/>
          <w:numId w:val="30"/>
        </w:numPr>
        <w:shd w:val="clear" w:color="auto" w:fill="auto"/>
        <w:tabs>
          <w:tab w:val="left" w:pos="480"/>
          <w:tab w:val="left" w:pos="5522"/>
        </w:tabs>
        <w:bidi w:val="0"/>
        <w:spacing w:before="0" w:after="0" w:line="343" w:lineRule="auto"/>
        <w:ind w:left="0" w:right="0" w:firstLine="0"/>
        <w:jc w:val="left"/>
      </w:pPr>
      <w:bookmarkStart w:id="153" w:name="bookmark161"/>
      <w:bookmarkEnd w:id="153"/>
      <w:r>
        <w:rPr>
          <w:rFonts w:ascii="Times New Roman" w:hAnsi="Times New Roman" w:eastAsia="Times New Roman" w:cs="Times New Roman"/>
          <w:color w:val="000000"/>
          <w:spacing w:val="0"/>
          <w:w w:val="100"/>
          <w:position w:val="0"/>
          <w:lang w:val="en-US" w:eastAsia="en-US" w:bidi="en-US"/>
        </w:rPr>
        <w:t>From the first two paragraphs, the author implies that</w:t>
      </w:r>
      <w:r>
        <w:rPr>
          <w:u w:val="single"/>
        </w:rPr>
        <w:t xml:space="preserve"> </w:t>
      </w:r>
      <w:r>
        <w:rPr>
          <w:u w:val="single"/>
        </w:rPr>
        <w:tab/>
      </w:r>
      <w:r>
        <w:rPr>
          <w:rFonts w:ascii="Times New Roman" w:hAnsi="Times New Roman" w:eastAsia="Times New Roman" w:cs="Times New Roman"/>
          <w:color w:val="000000"/>
          <w:spacing w:val="0"/>
          <w:w w:val="100"/>
          <w:position w:val="0"/>
          <w:lang w:val="en-US" w:eastAsia="en-US" w:bidi="en-US"/>
        </w:rPr>
        <w:t>.</w:t>
      </w:r>
    </w:p>
    <w:p>
      <w:pPr>
        <w:pStyle w:val="5"/>
        <w:keepNext w:val="0"/>
        <w:keepLines w:val="0"/>
        <w:widowControl w:val="0"/>
        <w:numPr>
          <w:ilvl w:val="0"/>
          <w:numId w:val="31"/>
        </w:numPr>
        <w:shd w:val="clear" w:color="auto" w:fill="auto"/>
        <w:tabs>
          <w:tab w:val="left" w:pos="948"/>
        </w:tabs>
        <w:bidi w:val="0"/>
        <w:spacing w:before="0" w:after="0" w:line="343" w:lineRule="auto"/>
        <w:ind w:left="0" w:right="0" w:firstLine="540"/>
        <w:jc w:val="left"/>
      </w:pPr>
      <w:bookmarkStart w:id="154" w:name="bookmark162"/>
      <w:bookmarkEnd w:id="154"/>
      <w:r>
        <w:rPr>
          <w:rFonts w:ascii="Times New Roman" w:hAnsi="Times New Roman" w:eastAsia="Times New Roman" w:cs="Times New Roman"/>
          <w:color w:val="000000"/>
          <w:spacing w:val="0"/>
          <w:w w:val="100"/>
          <w:position w:val="0"/>
          <w:lang w:val="en-US" w:eastAsia="en-US" w:bidi="en-US"/>
        </w:rPr>
        <w:t>hi-tech as made life easy everywhere</w:t>
      </w:r>
    </w:p>
    <w:p>
      <w:pPr>
        <w:pStyle w:val="5"/>
        <w:keepNext w:val="0"/>
        <w:keepLines w:val="0"/>
        <w:widowControl w:val="0"/>
        <w:numPr>
          <w:ilvl w:val="0"/>
          <w:numId w:val="31"/>
        </w:numPr>
        <w:shd w:val="clear" w:color="auto" w:fill="auto"/>
        <w:tabs>
          <w:tab w:val="left" w:pos="948"/>
        </w:tabs>
        <w:bidi w:val="0"/>
        <w:spacing w:before="0" w:after="0" w:line="343" w:lineRule="auto"/>
        <w:ind w:left="0" w:right="0" w:firstLine="540"/>
        <w:jc w:val="left"/>
      </w:pPr>
      <w:bookmarkStart w:id="155" w:name="bookmark163"/>
      <w:bookmarkEnd w:id="155"/>
      <w:r>
        <w:rPr>
          <w:rFonts w:ascii="Times New Roman" w:hAnsi="Times New Roman" w:eastAsia="Times New Roman" w:cs="Times New Roman"/>
          <w:color w:val="000000"/>
          <w:spacing w:val="0"/>
          <w:w w:val="100"/>
          <w:position w:val="0"/>
          <w:lang w:val="en-US" w:eastAsia="en-US" w:bidi="en-US"/>
        </w:rPr>
        <w:t>nobody seems to be innocent in polluting the planet</w:t>
      </w:r>
    </w:p>
    <w:p>
      <w:pPr>
        <w:pStyle w:val="5"/>
        <w:keepNext w:val="0"/>
        <w:keepLines w:val="0"/>
        <w:widowControl w:val="0"/>
        <w:numPr>
          <w:ilvl w:val="0"/>
          <w:numId w:val="31"/>
        </w:numPr>
        <w:shd w:val="clear" w:color="auto" w:fill="auto"/>
        <w:tabs>
          <w:tab w:val="left" w:pos="948"/>
        </w:tabs>
        <w:bidi w:val="0"/>
        <w:spacing w:before="0" w:after="0" w:line="343" w:lineRule="auto"/>
        <w:ind w:left="0" w:right="0" w:firstLine="540"/>
        <w:jc w:val="left"/>
      </w:pPr>
      <w:bookmarkStart w:id="156" w:name="bookmark164"/>
      <w:bookmarkEnd w:id="156"/>
      <w:r>
        <w:rPr>
          <w:rFonts w:ascii="Times New Roman" w:hAnsi="Times New Roman" w:eastAsia="Times New Roman" w:cs="Times New Roman"/>
          <w:color w:val="000000"/>
          <w:spacing w:val="0"/>
          <w:w w:val="100"/>
          <w:position w:val="0"/>
          <w:lang w:val="en-US" w:eastAsia="en-US" w:bidi="en-US"/>
        </w:rPr>
        <w:t>recycling can potentially control environmental deterioration</w:t>
      </w:r>
    </w:p>
    <w:p>
      <w:pPr>
        <w:pStyle w:val="5"/>
        <w:keepNext w:val="0"/>
        <w:keepLines w:val="0"/>
        <w:widowControl w:val="0"/>
        <w:numPr>
          <w:ilvl w:val="0"/>
          <w:numId w:val="31"/>
        </w:numPr>
        <w:shd w:val="clear" w:color="auto" w:fill="auto"/>
        <w:tabs>
          <w:tab w:val="left" w:pos="948"/>
        </w:tabs>
        <w:bidi w:val="0"/>
        <w:spacing w:before="0" w:after="0" w:line="343" w:lineRule="auto"/>
        <w:ind w:left="0" w:right="0" w:firstLine="540"/>
        <w:jc w:val="left"/>
      </w:pPr>
      <w:bookmarkStart w:id="157" w:name="bookmark165"/>
      <w:bookmarkEnd w:id="157"/>
      <w:r>
        <w:rPr>
          <w:rFonts w:ascii="Times New Roman" w:hAnsi="Times New Roman" w:eastAsia="Times New Roman" w:cs="Times New Roman"/>
          <w:color w:val="000000"/>
          <w:spacing w:val="0"/>
          <w:w w:val="100"/>
          <w:position w:val="0"/>
          <w:lang w:val="en-US" w:eastAsia="en-US" w:bidi="en-US"/>
        </w:rPr>
        <w:t>everybody is joining the global battle against pollution in one way or another</w:t>
      </w:r>
    </w:p>
    <w:p>
      <w:pPr>
        <w:pStyle w:val="5"/>
        <w:keepNext w:val="0"/>
        <w:keepLines w:val="0"/>
        <w:widowControl w:val="0"/>
        <w:numPr>
          <w:ilvl w:val="0"/>
          <w:numId w:val="30"/>
        </w:numPr>
        <w:shd w:val="clear" w:color="auto" w:fill="auto"/>
        <w:tabs>
          <w:tab w:val="left" w:pos="480"/>
          <w:tab w:val="left" w:leader="hyphen" w:pos="8694"/>
        </w:tabs>
        <w:bidi w:val="0"/>
        <w:spacing w:before="0" w:after="120" w:line="343" w:lineRule="auto"/>
        <w:ind w:left="0" w:right="0" w:firstLine="0"/>
        <w:jc w:val="left"/>
      </w:pPr>
      <w:bookmarkStart w:id="158" w:name="bookmark166"/>
      <w:bookmarkEnd w:id="158"/>
      <w:r>
        <w:rPr>
          <w:rFonts w:ascii="Times New Roman" w:hAnsi="Times New Roman" w:eastAsia="Times New Roman" w:cs="Times New Roman"/>
          <w:color w:val="000000"/>
          <w:spacing w:val="0"/>
          <w:w w:val="100"/>
          <w:position w:val="0"/>
          <w:lang w:val="en-US" w:eastAsia="en-US" w:bidi="en-US"/>
        </w:rPr>
        <w:t>The waste caused by household and office electrical appliances on stand-by mode seems to</w:t>
      </w:r>
      <w:r>
        <w:rPr>
          <w:rFonts w:ascii="Times New Roman" w:hAnsi="Times New Roman" w:eastAsia="Times New Roman" w:cs="Times New Roman"/>
          <w:color w:val="000000"/>
          <w:spacing w:val="0"/>
          <w:w w:val="100"/>
          <w:position w:val="0"/>
          <w:lang w:val="zh-TW" w:eastAsia="zh-TW" w:bidi="zh-TW"/>
        </w:rPr>
        <w:tab/>
      </w:r>
      <w:r>
        <w:rPr>
          <w:rFonts w:ascii="Times New Roman" w:hAnsi="Times New Roman" w:eastAsia="Times New Roman" w:cs="Times New Roman"/>
          <w:color w:val="000000"/>
          <w:spacing w:val="0"/>
          <w:w w:val="100"/>
          <w:position w:val="0"/>
          <w:lang w:val="en-US" w:eastAsia="en-US" w:bidi="en-US"/>
        </w:rPr>
        <w:t>.</w:t>
      </w:r>
      <w:r>
        <w:rPr>
          <w:u w:val="single"/>
        </w:rPr>
        <w:t xml:space="preserve"> </w:t>
      </w:r>
      <w:r>
        <w:rPr>
          <w:u w:val="single"/>
        </w:rPr>
        <w:tab/>
      </w:r>
    </w:p>
    <w:p>
      <w:pPr>
        <w:pStyle w:val="5"/>
        <w:keepNext w:val="0"/>
        <w:keepLines w:val="0"/>
        <w:widowControl w:val="0"/>
        <w:numPr>
          <w:ilvl w:val="0"/>
          <w:numId w:val="32"/>
        </w:numPr>
        <w:shd w:val="clear" w:color="auto" w:fill="auto"/>
        <w:tabs>
          <w:tab w:val="left" w:pos="948"/>
        </w:tabs>
        <w:bidi w:val="0"/>
        <w:spacing w:before="0" w:after="0" w:line="343" w:lineRule="auto"/>
        <w:ind w:left="0" w:right="0" w:firstLine="540"/>
        <w:jc w:val="left"/>
      </w:pPr>
      <w:bookmarkStart w:id="159" w:name="bookmark167"/>
      <w:bookmarkEnd w:id="159"/>
      <w:r>
        <w:rPr>
          <w:rFonts w:ascii="Times New Roman" w:hAnsi="Times New Roman" w:eastAsia="Times New Roman" w:cs="Times New Roman"/>
          <w:color w:val="000000"/>
          <w:spacing w:val="0"/>
          <w:w w:val="100"/>
          <w:position w:val="0"/>
          <w:lang w:val="en-US" w:eastAsia="en-US" w:bidi="en-US"/>
        </w:rPr>
        <w:t>be a long-standing indoor problem</w:t>
      </w:r>
    </w:p>
    <w:p>
      <w:pPr>
        <w:pStyle w:val="5"/>
        <w:keepNext w:val="0"/>
        <w:keepLines w:val="0"/>
        <w:widowControl w:val="0"/>
        <w:numPr>
          <w:ilvl w:val="0"/>
          <w:numId w:val="32"/>
        </w:numPr>
        <w:shd w:val="clear" w:color="auto" w:fill="auto"/>
        <w:tabs>
          <w:tab w:val="left" w:pos="948"/>
        </w:tabs>
        <w:bidi w:val="0"/>
        <w:spacing w:before="0" w:after="0" w:line="343" w:lineRule="auto"/>
        <w:ind w:left="0" w:right="0" w:firstLine="540"/>
        <w:jc w:val="left"/>
      </w:pPr>
      <w:bookmarkStart w:id="160" w:name="bookmark168"/>
      <w:bookmarkEnd w:id="160"/>
      <w:r>
        <w:rPr>
          <w:rFonts w:ascii="Times New Roman" w:hAnsi="Times New Roman" w:eastAsia="Times New Roman" w:cs="Times New Roman"/>
          <w:color w:val="000000"/>
          <w:spacing w:val="0"/>
          <w:w w:val="100"/>
          <w:position w:val="0"/>
          <w:lang w:val="en-US" w:eastAsia="en-US" w:bidi="en-US"/>
        </w:rPr>
        <w:t>cause nothing but trouble</w:t>
      </w:r>
    </w:p>
    <w:p>
      <w:pPr>
        <w:pStyle w:val="5"/>
        <w:keepNext w:val="0"/>
        <w:keepLines w:val="0"/>
        <w:widowControl w:val="0"/>
        <w:numPr>
          <w:ilvl w:val="0"/>
          <w:numId w:val="32"/>
        </w:numPr>
        <w:shd w:val="clear" w:color="auto" w:fill="auto"/>
        <w:tabs>
          <w:tab w:val="left" w:pos="948"/>
        </w:tabs>
        <w:bidi w:val="0"/>
        <w:spacing w:before="0" w:after="0" w:line="343" w:lineRule="auto"/>
        <w:ind w:left="0" w:right="0" w:firstLine="540"/>
        <w:jc w:val="left"/>
      </w:pPr>
      <w:bookmarkStart w:id="161" w:name="bookmark169"/>
      <w:bookmarkEnd w:id="161"/>
      <w:r>
        <w:rPr>
          <w:rFonts w:ascii="Times New Roman" w:hAnsi="Times New Roman" w:eastAsia="Times New Roman" w:cs="Times New Roman"/>
          <w:color w:val="000000"/>
          <w:spacing w:val="0"/>
          <w:w w:val="100"/>
          <w:position w:val="0"/>
          <w:lang w:val="en-US" w:eastAsia="en-US" w:bidi="en-US"/>
        </w:rPr>
        <w:t>get exaggerated</w:t>
      </w:r>
    </w:p>
    <w:p>
      <w:pPr>
        <w:pStyle w:val="5"/>
        <w:keepNext w:val="0"/>
        <w:keepLines w:val="0"/>
        <w:widowControl w:val="0"/>
        <w:numPr>
          <w:ilvl w:val="0"/>
          <w:numId w:val="32"/>
        </w:numPr>
        <w:shd w:val="clear" w:color="auto" w:fill="auto"/>
        <w:tabs>
          <w:tab w:val="left" w:pos="948"/>
        </w:tabs>
        <w:bidi w:val="0"/>
        <w:spacing w:before="0" w:after="0" w:line="343" w:lineRule="auto"/>
        <w:ind w:left="0" w:right="0" w:firstLine="540"/>
        <w:jc w:val="left"/>
      </w:pPr>
      <w:bookmarkStart w:id="162" w:name="bookmark170"/>
      <w:bookmarkEnd w:id="162"/>
      <w:r>
        <w:rPr>
          <w:rFonts w:ascii="Times New Roman" w:hAnsi="Times New Roman" w:eastAsia="Times New Roman" w:cs="Times New Roman"/>
          <w:color w:val="000000"/>
          <w:spacing w:val="0"/>
          <w:w w:val="100"/>
          <w:position w:val="0"/>
          <w:lang w:val="en-US" w:eastAsia="en-US" w:bidi="en-US"/>
        </w:rPr>
        <w:t>go unnoticed</w:t>
      </w:r>
    </w:p>
    <w:p>
      <w:pPr>
        <w:pStyle w:val="5"/>
        <w:keepNext w:val="0"/>
        <w:keepLines w:val="0"/>
        <w:widowControl w:val="0"/>
        <w:numPr>
          <w:ilvl w:val="0"/>
          <w:numId w:val="30"/>
        </w:numPr>
        <w:shd w:val="clear" w:color="auto" w:fill="auto"/>
        <w:tabs>
          <w:tab w:val="left" w:pos="480"/>
          <w:tab w:val="left" w:pos="6168"/>
        </w:tabs>
        <w:bidi w:val="0"/>
        <w:spacing w:before="0" w:line="240" w:lineRule="auto"/>
        <w:ind w:left="0" w:right="0" w:firstLine="0"/>
        <w:jc w:val="left"/>
      </w:pPr>
      <w:bookmarkStart w:id="163" w:name="bookmark171"/>
      <w:bookmarkEnd w:id="163"/>
      <w:r>
        <w:rPr>
          <w:rFonts w:ascii="Times New Roman" w:hAnsi="Times New Roman" w:eastAsia="Times New Roman" w:cs="Times New Roman"/>
          <w:color w:val="000000"/>
          <w:spacing w:val="0"/>
          <w:w w:val="100"/>
          <w:position w:val="0"/>
          <w:lang w:val="en-US" w:eastAsia="en-US" w:bidi="en-US"/>
        </w:rPr>
        <w:t>By idle electronic devices, the author means those appliances</w:t>
      </w:r>
      <w:r>
        <w:rPr>
          <w:u w:val="single"/>
        </w:rPr>
        <w:t xml:space="preserve"> </w:t>
      </w:r>
      <w:r>
        <w:rPr>
          <w:u w:val="single"/>
        </w:rPr>
        <w:tab/>
      </w:r>
      <w:r>
        <w:rPr>
          <w:rFonts w:ascii="Times New Roman" w:hAnsi="Times New Roman" w:eastAsia="Times New Roman" w:cs="Times New Roman"/>
          <w:color w:val="000000"/>
          <w:spacing w:val="0"/>
          <w:w w:val="100"/>
          <w:position w:val="0"/>
          <w:lang w:val="en-US" w:eastAsia="en-US" w:bidi="en-US"/>
        </w:rPr>
        <w:t>.</w:t>
      </w:r>
    </w:p>
    <w:p>
      <w:pPr>
        <w:pStyle w:val="5"/>
        <w:keepNext w:val="0"/>
        <w:keepLines w:val="0"/>
        <w:widowControl w:val="0"/>
        <w:numPr>
          <w:ilvl w:val="0"/>
          <w:numId w:val="33"/>
        </w:numPr>
        <w:shd w:val="clear" w:color="auto" w:fill="auto"/>
        <w:tabs>
          <w:tab w:val="left" w:pos="948"/>
        </w:tabs>
        <w:bidi w:val="0"/>
        <w:spacing w:before="0" w:line="240" w:lineRule="auto"/>
        <w:ind w:left="0" w:right="0" w:firstLine="540"/>
        <w:jc w:val="left"/>
      </w:pPr>
      <w:bookmarkStart w:id="164" w:name="bookmark172"/>
      <w:bookmarkEnd w:id="164"/>
      <w:r>
        <w:rPr>
          <w:rFonts w:ascii="Times New Roman" w:hAnsi="Times New Roman" w:eastAsia="Times New Roman" w:cs="Times New Roman"/>
          <w:color w:val="000000"/>
          <w:spacing w:val="0"/>
          <w:w w:val="100"/>
          <w:position w:val="0"/>
          <w:lang w:val="en-US" w:eastAsia="en-US" w:bidi="en-US"/>
        </w:rPr>
        <w:t>left on stand-by mode</w:t>
      </w:r>
    </w:p>
    <w:p>
      <w:pPr>
        <w:pStyle w:val="5"/>
        <w:keepNext w:val="0"/>
        <w:keepLines w:val="0"/>
        <w:widowControl w:val="0"/>
        <w:numPr>
          <w:ilvl w:val="0"/>
          <w:numId w:val="33"/>
        </w:numPr>
        <w:shd w:val="clear" w:color="auto" w:fill="auto"/>
        <w:tabs>
          <w:tab w:val="left" w:pos="948"/>
        </w:tabs>
        <w:bidi w:val="0"/>
        <w:spacing w:before="0" w:after="0" w:line="343" w:lineRule="auto"/>
        <w:ind w:left="0" w:right="0" w:firstLine="540"/>
        <w:jc w:val="left"/>
      </w:pPr>
      <w:bookmarkStart w:id="165" w:name="bookmark173"/>
      <w:bookmarkEnd w:id="165"/>
      <w:r>
        <w:rPr>
          <w:rFonts w:ascii="Times New Roman" w:hAnsi="Times New Roman" w:eastAsia="Times New Roman" w:cs="Times New Roman"/>
          <w:color w:val="000000"/>
          <w:spacing w:val="0"/>
          <w:w w:val="100"/>
          <w:position w:val="0"/>
          <w:lang w:val="en-US" w:eastAsia="en-US" w:bidi="en-US"/>
        </w:rPr>
        <w:t>filling the atmosphere with carbon dioxide</w:t>
      </w:r>
    </w:p>
    <w:p>
      <w:pPr>
        <w:pStyle w:val="5"/>
        <w:keepNext w:val="0"/>
        <w:keepLines w:val="0"/>
        <w:widowControl w:val="0"/>
        <w:numPr>
          <w:ilvl w:val="0"/>
          <w:numId w:val="33"/>
        </w:numPr>
        <w:shd w:val="clear" w:color="auto" w:fill="auto"/>
        <w:tabs>
          <w:tab w:val="left" w:pos="948"/>
        </w:tabs>
        <w:bidi w:val="0"/>
        <w:spacing w:before="0" w:after="0" w:line="343" w:lineRule="auto"/>
        <w:ind w:left="0" w:right="0" w:firstLine="540"/>
        <w:jc w:val="left"/>
      </w:pPr>
      <w:bookmarkStart w:id="166" w:name="bookmark174"/>
      <w:bookmarkEnd w:id="166"/>
      <w:r>
        <w:rPr>
          <w:rFonts w:ascii="Times New Roman" w:hAnsi="Times New Roman" w:eastAsia="Times New Roman" w:cs="Times New Roman"/>
          <w:color w:val="000000"/>
          <w:spacing w:val="0"/>
          <w:w w:val="100"/>
          <w:position w:val="0"/>
          <w:lang w:val="en-US" w:eastAsia="en-US" w:bidi="en-US"/>
        </w:rPr>
        <w:t>used by those who are not energy-conscious</w:t>
      </w:r>
    </w:p>
    <w:p>
      <w:pPr>
        <w:pStyle w:val="5"/>
        <w:keepNext w:val="0"/>
        <w:keepLines w:val="0"/>
        <w:widowControl w:val="0"/>
        <w:numPr>
          <w:ilvl w:val="0"/>
          <w:numId w:val="33"/>
        </w:numPr>
        <w:shd w:val="clear" w:color="auto" w:fill="auto"/>
        <w:tabs>
          <w:tab w:val="left" w:pos="948"/>
        </w:tabs>
        <w:bidi w:val="0"/>
        <w:spacing w:before="0" w:line="240" w:lineRule="auto"/>
        <w:ind w:left="0" w:right="0" w:firstLine="540"/>
        <w:jc w:val="left"/>
      </w:pPr>
      <w:bookmarkStart w:id="167" w:name="bookmark175"/>
      <w:bookmarkEnd w:id="167"/>
      <w:r>
        <w:rPr>
          <w:rFonts w:ascii="Times New Roman" w:hAnsi="Times New Roman" w:eastAsia="Times New Roman" w:cs="Times New Roman"/>
          <w:color w:val="000000"/>
          <w:spacing w:val="0"/>
          <w:w w:val="100"/>
          <w:position w:val="0"/>
          <w:lang w:val="en-US" w:eastAsia="en-US" w:bidi="en-US"/>
        </w:rPr>
        <w:t>used by those whose words speak louder than actions</w:t>
      </w:r>
    </w:p>
    <w:p>
      <w:pPr>
        <w:pStyle w:val="5"/>
        <w:keepNext w:val="0"/>
        <w:keepLines w:val="0"/>
        <w:widowControl w:val="0"/>
        <w:numPr>
          <w:ilvl w:val="0"/>
          <w:numId w:val="30"/>
        </w:numPr>
        <w:shd w:val="clear" w:color="auto" w:fill="auto"/>
        <w:tabs>
          <w:tab w:val="left" w:pos="480"/>
          <w:tab w:val="left" w:pos="2914"/>
        </w:tabs>
        <w:bidi w:val="0"/>
        <w:spacing w:before="0" w:line="240" w:lineRule="auto"/>
        <w:ind w:left="0" w:right="0" w:firstLine="0"/>
        <w:jc w:val="left"/>
      </w:pPr>
      <w:bookmarkStart w:id="168" w:name="bookmark176"/>
      <w:bookmarkEnd w:id="168"/>
      <w:r>
        <w:rPr>
          <w:rFonts w:ascii="Times New Roman" w:hAnsi="Times New Roman" w:eastAsia="Times New Roman" w:cs="Times New Roman"/>
          <w:color w:val="000000"/>
          <w:spacing w:val="0"/>
          <w:w w:val="100"/>
          <w:position w:val="0"/>
          <w:lang w:val="en-US" w:eastAsia="en-US" w:bidi="en-US"/>
        </w:rPr>
        <w:t>Ultra-light packaging</w:t>
      </w:r>
      <w:r>
        <w:rPr>
          <w:u w:val="single"/>
        </w:rPr>
        <w:t xml:space="preserve"> </w:t>
      </w:r>
      <w:r>
        <w:rPr>
          <w:u w:val="single"/>
        </w:rPr>
        <w:tab/>
      </w:r>
      <w:r>
        <w:rPr>
          <w:rFonts w:ascii="Times New Roman" w:hAnsi="Times New Roman" w:eastAsia="Times New Roman" w:cs="Times New Roman"/>
          <w:color w:val="000000"/>
          <w:spacing w:val="0"/>
          <w:w w:val="100"/>
          <w:position w:val="0"/>
          <w:lang w:val="en-US" w:eastAsia="en-US" w:bidi="en-US"/>
        </w:rPr>
        <w:t>.</w:t>
      </w:r>
    </w:p>
    <w:p>
      <w:pPr>
        <w:pStyle w:val="5"/>
        <w:keepNext w:val="0"/>
        <w:keepLines w:val="0"/>
        <w:widowControl w:val="0"/>
        <w:numPr>
          <w:ilvl w:val="0"/>
          <w:numId w:val="34"/>
        </w:numPr>
        <w:shd w:val="clear" w:color="auto" w:fill="auto"/>
        <w:tabs>
          <w:tab w:val="left" w:pos="948"/>
        </w:tabs>
        <w:bidi w:val="0"/>
        <w:spacing w:before="0" w:after="0" w:line="343" w:lineRule="auto"/>
        <w:ind w:left="0" w:right="0" w:firstLine="540"/>
        <w:jc w:val="left"/>
      </w:pPr>
      <w:bookmarkStart w:id="169" w:name="bookmark177"/>
      <w:bookmarkEnd w:id="169"/>
      <w:r>
        <w:rPr>
          <w:rFonts w:ascii="Times New Roman" w:hAnsi="Times New Roman" w:eastAsia="Times New Roman" w:cs="Times New Roman"/>
          <w:color w:val="000000"/>
          <w:spacing w:val="0"/>
          <w:w w:val="100"/>
          <w:position w:val="0"/>
          <w:lang w:val="en-US" w:eastAsia="en-US" w:bidi="en-US"/>
        </w:rPr>
        <w:t>is expected to reduce American waste by one-third</w:t>
      </w:r>
    </w:p>
    <w:p>
      <w:pPr>
        <w:pStyle w:val="5"/>
        <w:keepNext w:val="0"/>
        <w:keepLines w:val="0"/>
        <w:widowControl w:val="0"/>
        <w:numPr>
          <w:ilvl w:val="0"/>
          <w:numId w:val="34"/>
        </w:numPr>
        <w:shd w:val="clear" w:color="auto" w:fill="auto"/>
        <w:tabs>
          <w:tab w:val="left" w:pos="948"/>
        </w:tabs>
        <w:bidi w:val="0"/>
        <w:spacing w:before="0" w:after="0" w:line="343" w:lineRule="auto"/>
        <w:ind w:left="0" w:right="0" w:firstLine="540"/>
        <w:jc w:val="left"/>
      </w:pPr>
      <w:bookmarkStart w:id="170" w:name="bookmark178"/>
      <w:bookmarkEnd w:id="170"/>
      <w:r>
        <w:rPr>
          <w:rFonts w:ascii="Times New Roman" w:hAnsi="Times New Roman" w:eastAsia="Times New Roman" w:cs="Times New Roman"/>
          <w:color w:val="000000"/>
          <w:spacing w:val="0"/>
          <w:w w:val="100"/>
          <w:position w:val="0"/>
          <w:lang w:val="en-US" w:eastAsia="en-US" w:bidi="en-US"/>
        </w:rPr>
        <w:t>is an illustration of what is called "source reduction'</w:t>
      </w:r>
      <w:r>
        <w:rPr>
          <w:rFonts w:ascii="宋体" w:hAnsi="宋体" w:eastAsia="宋体" w:cs="宋体"/>
          <w:color w:val="000000"/>
          <w:spacing w:val="0"/>
          <w:w w:val="100"/>
          <w:position w:val="0"/>
          <w:lang w:val="en-US" w:eastAsia="en-US" w:bidi="en-US"/>
        </w:rPr>
        <w:t>，</w:t>
      </w:r>
    </w:p>
    <w:p>
      <w:pPr>
        <w:pStyle w:val="5"/>
        <w:keepNext w:val="0"/>
        <w:keepLines w:val="0"/>
        <w:widowControl w:val="0"/>
        <w:numPr>
          <w:ilvl w:val="0"/>
          <w:numId w:val="34"/>
        </w:numPr>
        <w:shd w:val="clear" w:color="auto" w:fill="auto"/>
        <w:tabs>
          <w:tab w:val="left" w:pos="948"/>
        </w:tabs>
        <w:bidi w:val="0"/>
        <w:spacing w:before="0" w:after="0" w:line="343" w:lineRule="auto"/>
        <w:ind w:left="0" w:right="0" w:firstLine="540"/>
        <w:jc w:val="left"/>
      </w:pPr>
      <w:bookmarkStart w:id="171" w:name="bookmark179"/>
      <w:bookmarkEnd w:id="171"/>
      <w:r>
        <w:rPr>
          <w:rFonts w:ascii="Times New Roman" w:hAnsi="Times New Roman" w:eastAsia="Times New Roman" w:cs="Times New Roman"/>
          <w:color w:val="000000"/>
          <w:spacing w:val="0"/>
          <w:w w:val="100"/>
          <w:position w:val="0"/>
          <w:lang w:val="en-US" w:eastAsia="en-US" w:bidi="en-US"/>
        </w:rPr>
        <w:t>can make both manufacturers and consumers intelligent</w:t>
      </w:r>
    </w:p>
    <w:p>
      <w:pPr>
        <w:pStyle w:val="5"/>
        <w:keepNext w:val="0"/>
        <w:keepLines w:val="0"/>
        <w:widowControl w:val="0"/>
        <w:numPr>
          <w:ilvl w:val="0"/>
          <w:numId w:val="34"/>
        </w:numPr>
        <w:shd w:val="clear" w:color="auto" w:fill="auto"/>
        <w:tabs>
          <w:tab w:val="left" w:pos="948"/>
        </w:tabs>
        <w:bidi w:val="0"/>
        <w:spacing w:before="0" w:after="0" w:line="343" w:lineRule="auto"/>
        <w:ind w:left="0" w:right="0" w:firstLine="540"/>
        <w:jc w:val="left"/>
      </w:pPr>
      <w:bookmarkStart w:id="172" w:name="bookmark180"/>
      <w:bookmarkEnd w:id="172"/>
      <w:r>
        <w:rPr>
          <w:rFonts w:ascii="Times New Roman" w:hAnsi="Times New Roman" w:eastAsia="Times New Roman" w:cs="Times New Roman"/>
          <w:color w:val="000000"/>
          <w:spacing w:val="0"/>
          <w:w w:val="100"/>
          <w:position w:val="0"/>
          <w:lang w:val="en-US" w:eastAsia="en-US" w:bidi="en-US"/>
        </w:rPr>
        <w:t>is a villain of what the garbage experts call "source reduction"</w:t>
      </w:r>
    </w:p>
    <w:p>
      <w:pPr>
        <w:pStyle w:val="5"/>
        <w:keepNext w:val="0"/>
        <w:keepLines w:val="0"/>
        <w:widowControl w:val="0"/>
        <w:numPr>
          <w:ilvl w:val="0"/>
          <w:numId w:val="30"/>
        </w:numPr>
        <w:shd w:val="clear" w:color="auto" w:fill="auto"/>
        <w:tabs>
          <w:tab w:val="left" w:pos="480"/>
          <w:tab w:val="left" w:pos="5225"/>
        </w:tabs>
        <w:bidi w:val="0"/>
        <w:spacing w:before="0" w:after="0" w:line="343" w:lineRule="auto"/>
        <w:ind w:left="0" w:right="0" w:firstLine="0"/>
        <w:jc w:val="left"/>
      </w:pPr>
      <w:bookmarkStart w:id="173" w:name="bookmark181"/>
      <w:bookmarkEnd w:id="173"/>
      <w:r>
        <w:rPr>
          <w:rFonts w:ascii="Times New Roman" w:hAnsi="Times New Roman" w:eastAsia="Times New Roman" w:cs="Times New Roman"/>
          <w:color w:val="000000"/>
          <w:spacing w:val="0"/>
          <w:w w:val="100"/>
          <w:position w:val="0"/>
          <w:lang w:val="en-US" w:eastAsia="en-US" w:bidi="en-US"/>
        </w:rPr>
        <w:t>The conclusion the author is trying to draw is that</w:t>
      </w:r>
      <w:r>
        <w:rPr>
          <w:u w:val="single"/>
        </w:rPr>
        <w:t xml:space="preserve"> </w:t>
      </w:r>
      <w:r>
        <w:rPr>
          <w:u w:val="single"/>
        </w:rPr>
        <w:tab/>
      </w:r>
      <w:r>
        <w:rPr>
          <w:rFonts w:ascii="Times New Roman" w:hAnsi="Times New Roman" w:eastAsia="Times New Roman" w:cs="Times New Roman"/>
          <w:color w:val="000000"/>
          <w:spacing w:val="0"/>
          <w:w w:val="100"/>
          <w:position w:val="0"/>
          <w:lang w:val="en-US" w:eastAsia="en-US" w:bidi="en-US"/>
        </w:rPr>
        <w:t>.</w:t>
      </w:r>
    </w:p>
    <w:p>
      <w:pPr>
        <w:pStyle w:val="5"/>
        <w:keepNext w:val="0"/>
        <w:keepLines w:val="0"/>
        <w:widowControl w:val="0"/>
        <w:numPr>
          <w:ilvl w:val="0"/>
          <w:numId w:val="35"/>
        </w:numPr>
        <w:shd w:val="clear" w:color="auto" w:fill="auto"/>
        <w:tabs>
          <w:tab w:val="left" w:pos="951"/>
        </w:tabs>
        <w:bidi w:val="0"/>
        <w:spacing w:before="0" w:after="0" w:line="343" w:lineRule="auto"/>
        <w:ind w:left="0" w:right="0" w:firstLine="540"/>
        <w:jc w:val="left"/>
      </w:pPr>
      <w:bookmarkStart w:id="174" w:name="bookmark182"/>
      <w:bookmarkEnd w:id="174"/>
      <w:r>
        <w:rPr>
          <w:rFonts w:ascii="Times New Roman" w:hAnsi="Times New Roman" w:eastAsia="Times New Roman" w:cs="Times New Roman"/>
          <w:color w:val="000000"/>
          <w:spacing w:val="0"/>
          <w:w w:val="100"/>
          <w:position w:val="0"/>
          <w:lang w:val="en-US" w:eastAsia="en-US" w:bidi="en-US"/>
        </w:rPr>
        <w:t>one person cannot win the battle against pollution</w:t>
      </w:r>
    </w:p>
    <w:p>
      <w:pPr>
        <w:pStyle w:val="5"/>
        <w:keepNext w:val="0"/>
        <w:keepLines w:val="0"/>
        <w:widowControl w:val="0"/>
        <w:numPr>
          <w:ilvl w:val="0"/>
          <w:numId w:val="35"/>
        </w:numPr>
        <w:shd w:val="clear" w:color="auto" w:fill="auto"/>
        <w:tabs>
          <w:tab w:val="left" w:pos="951"/>
        </w:tabs>
        <w:bidi w:val="0"/>
        <w:spacing w:before="0" w:after="0" w:line="343" w:lineRule="auto"/>
        <w:ind w:left="0" w:right="0" w:firstLine="540"/>
        <w:jc w:val="left"/>
      </w:pPr>
      <w:bookmarkStart w:id="175" w:name="bookmark183"/>
      <w:bookmarkEnd w:id="175"/>
      <w:r>
        <w:rPr>
          <w:rFonts w:ascii="Times New Roman" w:hAnsi="Times New Roman" w:eastAsia="Times New Roman" w:cs="Times New Roman"/>
          <w:color w:val="000000"/>
          <w:spacing w:val="0"/>
          <w:w w:val="100"/>
          <w:position w:val="0"/>
          <w:lang w:val="en-US" w:eastAsia="en-US" w:bidi="en-US"/>
        </w:rPr>
        <w:t>anybody can pick up tricks of environmental protection on the web</w:t>
      </w:r>
    </w:p>
    <w:p>
      <w:pPr>
        <w:pStyle w:val="5"/>
        <w:keepNext w:val="0"/>
        <w:keepLines w:val="0"/>
        <w:widowControl w:val="0"/>
        <w:numPr>
          <w:ilvl w:val="0"/>
          <w:numId w:val="35"/>
        </w:numPr>
        <w:shd w:val="clear" w:color="auto" w:fill="auto"/>
        <w:tabs>
          <w:tab w:val="left" w:pos="951"/>
        </w:tabs>
        <w:bidi w:val="0"/>
        <w:spacing w:before="0" w:after="0" w:line="343" w:lineRule="auto"/>
        <w:ind w:left="0" w:right="0" w:firstLine="540"/>
        <w:jc w:val="left"/>
      </w:pPr>
      <w:bookmarkStart w:id="176" w:name="bookmark184"/>
      <w:bookmarkEnd w:id="176"/>
      <w:r>
        <w:rPr>
          <w:rFonts w:ascii="Times New Roman" w:hAnsi="Times New Roman" w:eastAsia="Times New Roman" w:cs="Times New Roman"/>
          <w:color w:val="000000"/>
          <w:spacing w:val="0"/>
          <w:w w:val="100"/>
          <w:position w:val="0"/>
          <w:lang w:val="en-US" w:eastAsia="en-US" w:bidi="en-US"/>
        </w:rPr>
        <w:t>nobody can be absolutely right in all tricks of environmental protection</w:t>
      </w:r>
    </w:p>
    <w:p>
      <w:pPr>
        <w:pStyle w:val="5"/>
        <w:keepNext w:val="0"/>
        <w:keepLines w:val="0"/>
        <w:widowControl w:val="0"/>
        <w:numPr>
          <w:ilvl w:val="0"/>
          <w:numId w:val="35"/>
        </w:numPr>
        <w:shd w:val="clear" w:color="auto" w:fill="auto"/>
        <w:tabs>
          <w:tab w:val="left" w:pos="951"/>
        </w:tabs>
        <w:bidi w:val="0"/>
        <w:spacing w:before="0" w:after="120" w:line="343" w:lineRule="auto"/>
        <w:ind w:left="0" w:right="0" w:firstLine="540"/>
        <w:jc w:val="left"/>
      </w:pPr>
      <w:bookmarkStart w:id="177" w:name="bookmark185"/>
      <w:bookmarkEnd w:id="177"/>
      <w:r>
        <w:rPr>
          <w:rFonts w:ascii="Times New Roman" w:hAnsi="Times New Roman" w:eastAsia="Times New Roman" w:cs="Times New Roman"/>
          <w:color w:val="000000"/>
          <w:spacing w:val="0"/>
          <w:w w:val="100"/>
          <w:position w:val="0"/>
          <w:lang w:val="en-US" w:eastAsia="en-US" w:bidi="en-US"/>
        </w:rPr>
        <w:t>anybody can present or learn a trick of cutting down what is not needed</w:t>
      </w:r>
    </w:p>
    <w:p>
      <w:pPr>
        <w:pStyle w:val="15"/>
        <w:keepNext/>
        <w:keepLines/>
        <w:widowControl w:val="0"/>
        <w:shd w:val="clear" w:color="auto" w:fill="auto"/>
        <w:bidi w:val="0"/>
        <w:spacing w:before="0" w:after="60" w:line="240" w:lineRule="auto"/>
        <w:ind w:left="0" w:right="0" w:firstLine="0"/>
        <w:jc w:val="left"/>
      </w:pPr>
      <w:bookmarkStart w:id="178" w:name="bookmark188"/>
      <w:bookmarkStart w:id="179" w:name="bookmark187"/>
      <w:bookmarkStart w:id="180" w:name="bookmark186"/>
      <w:r>
        <w:rPr>
          <w:rFonts w:ascii="Times New Roman" w:hAnsi="Times New Roman" w:eastAsia="Times New Roman" w:cs="Times New Roman"/>
          <w:color w:val="000000"/>
          <w:spacing w:val="0"/>
          <w:w w:val="100"/>
          <w:position w:val="0"/>
          <w:lang w:val="en-US" w:eastAsia="en-US" w:bidi="en-US"/>
        </w:rPr>
        <w:t>Passage Three</w:t>
      </w:r>
      <w:bookmarkEnd w:id="178"/>
      <w:bookmarkEnd w:id="179"/>
      <w:bookmarkEnd w:id="180"/>
    </w:p>
    <w:p>
      <w:pPr>
        <w:pStyle w:val="5"/>
        <w:keepNext w:val="0"/>
        <w:keepLines w:val="0"/>
        <w:widowControl w:val="0"/>
        <w:shd w:val="clear" w:color="auto" w:fill="auto"/>
        <w:bidi w:val="0"/>
        <w:spacing w:before="0" w:after="0" w:line="343" w:lineRule="auto"/>
        <w:ind w:left="0" w:right="0" w:firstLine="460"/>
        <w:jc w:val="left"/>
      </w:pPr>
      <w:r>
        <w:rPr>
          <w:rFonts w:ascii="Times New Roman" w:hAnsi="Times New Roman" w:eastAsia="Times New Roman" w:cs="Times New Roman"/>
          <w:color w:val="000000"/>
          <w:spacing w:val="0"/>
          <w:w w:val="100"/>
          <w:position w:val="0"/>
          <w:lang w:val="en-US" w:eastAsia="en-US" w:bidi="en-US"/>
        </w:rPr>
        <w:t xml:space="preserve">You can have too much of a good thing, it seems </w:t>
      </w:r>
      <w:r>
        <w:rPr>
          <w:rFonts w:ascii="宋体" w:hAnsi="宋体" w:eastAsia="宋体" w:cs="宋体"/>
          <w:color w:val="000000"/>
          <w:spacing w:val="0"/>
          <w:w w:val="100"/>
          <w:position w:val="0"/>
          <w:sz w:val="24"/>
          <w:szCs w:val="24"/>
          <w:lang w:val="zh-TW" w:eastAsia="zh-TW" w:bidi="zh-TW"/>
        </w:rPr>
        <w:t xml:space="preserve">一 </w:t>
      </w:r>
      <w:r>
        <w:rPr>
          <w:rFonts w:ascii="Times New Roman" w:hAnsi="Times New Roman" w:eastAsia="Times New Roman" w:cs="Times New Roman"/>
          <w:color w:val="000000"/>
          <w:spacing w:val="0"/>
          <w:w w:val="100"/>
          <w:position w:val="0"/>
          <w:lang w:val="en-US" w:eastAsia="en-US" w:bidi="en-US"/>
        </w:rPr>
        <w:t>at least when it comes to physiotherapy after a stroke. Many doctors believe that it is the key to recovery: exercising a partially paralyzed limb can help the brain "rewire" itself and replace neural connections destroyed by a clot in the brain.</w:t>
      </w:r>
    </w:p>
    <w:p>
      <w:pPr>
        <w:pStyle w:val="5"/>
        <w:keepNext w:val="0"/>
        <w:keepLines w:val="0"/>
        <w:widowControl w:val="0"/>
        <w:shd w:val="clear" w:color="auto" w:fill="auto"/>
        <w:bidi w:val="0"/>
        <w:spacing w:before="0" w:after="0" w:line="343" w:lineRule="auto"/>
        <w:ind w:left="0" w:right="0" w:firstLine="460"/>
        <w:jc w:val="left"/>
      </w:pPr>
      <w:r>
        <w:rPr>
          <w:rFonts w:ascii="Times New Roman" w:hAnsi="Times New Roman" w:eastAsia="Times New Roman" w:cs="Times New Roman"/>
          <w:color w:val="000000"/>
          <w:spacing w:val="0"/>
          <w:w w:val="100"/>
          <w:position w:val="0"/>
          <w:lang w:val="en-US" w:eastAsia="en-US" w:bidi="en-US"/>
        </w:rPr>
        <w:t>But the latest animal experiments suggest that too much exercise too soon after a brain injury can make the damage worse. "It's something that clinicians are not aware o£" says Timothy Schallert of the University of Texas at Austin, who led the research.</w:t>
      </w:r>
    </w:p>
    <w:p>
      <w:pPr>
        <w:pStyle w:val="5"/>
        <w:keepNext w:val="0"/>
        <w:keepLines w:val="0"/>
        <w:widowControl w:val="0"/>
        <w:shd w:val="clear" w:color="auto" w:fill="auto"/>
        <w:bidi w:val="0"/>
        <w:spacing w:before="0" w:after="0" w:line="343" w:lineRule="auto"/>
        <w:ind w:left="0" w:right="0" w:firstLine="460"/>
        <w:jc w:val="left"/>
      </w:pPr>
      <w:r>
        <w:rPr>
          <w:rFonts w:ascii="Times New Roman" w:hAnsi="Times New Roman" w:eastAsia="Times New Roman" w:cs="Times New Roman"/>
          <w:color w:val="000000"/>
          <w:spacing w:val="0"/>
          <w:w w:val="100"/>
          <w:position w:val="0"/>
          <w:lang w:val="en-US" w:eastAsia="en-US" w:bidi="en-US"/>
        </w:rPr>
        <w:t xml:space="preserve">In some trials, stroke victims asked to put their good arm in a sling </w:t>
      </w:r>
      <w:r>
        <w:rPr>
          <w:rFonts w:ascii="宋体" w:hAnsi="宋体" w:eastAsia="宋体" w:cs="宋体"/>
          <w:color w:val="000000"/>
          <w:spacing w:val="0"/>
          <w:w w:val="100"/>
          <w:position w:val="0"/>
          <w:sz w:val="24"/>
          <w:szCs w:val="24"/>
          <w:lang w:val="zh-TW" w:eastAsia="zh-TW" w:bidi="zh-TW"/>
        </w:rPr>
        <w:t xml:space="preserve">一 </w:t>
      </w:r>
      <w:r>
        <w:rPr>
          <w:rFonts w:ascii="Times New Roman" w:hAnsi="Times New Roman" w:eastAsia="Times New Roman" w:cs="Times New Roman"/>
          <w:color w:val="000000"/>
          <w:spacing w:val="0"/>
          <w:w w:val="100"/>
          <w:position w:val="0"/>
          <w:lang w:val="en-US" w:eastAsia="en-US" w:bidi="en-US"/>
        </w:rPr>
        <w:t xml:space="preserve">to force them to use their partially paralyzed limb </w:t>
      </w:r>
      <w:r>
        <w:rPr>
          <w:rFonts w:ascii="宋体" w:hAnsi="宋体" w:eastAsia="宋体" w:cs="宋体"/>
          <w:color w:val="000000"/>
          <w:spacing w:val="0"/>
          <w:w w:val="100"/>
          <w:position w:val="0"/>
          <w:sz w:val="24"/>
          <w:szCs w:val="24"/>
          <w:lang w:val="zh-TW" w:eastAsia="zh-TW" w:bidi="zh-TW"/>
        </w:rPr>
        <w:t xml:space="preserve">一 </w:t>
      </w:r>
      <w:r>
        <w:rPr>
          <w:rFonts w:ascii="Times New Roman" w:hAnsi="Times New Roman" w:eastAsia="Times New Roman" w:cs="Times New Roman"/>
          <w:color w:val="000000"/>
          <w:spacing w:val="0"/>
          <w:w w:val="100"/>
          <w:position w:val="0"/>
          <w:lang w:val="en-US" w:eastAsia="en-US" w:bidi="en-US"/>
        </w:rPr>
        <w:t>had made much better recoveries than those who used their good arm. But these patients were treated many months after their strokes. Earlier intervention, Schallert reasoned, should lead to even more dramatic improvements.</w:t>
      </w:r>
    </w:p>
    <w:p>
      <w:pPr>
        <w:pStyle w:val="5"/>
        <w:keepNext w:val="0"/>
        <w:keepLines w:val="0"/>
        <w:widowControl w:val="0"/>
        <w:shd w:val="clear" w:color="auto" w:fill="auto"/>
        <w:bidi w:val="0"/>
        <w:spacing w:before="0" w:after="0" w:line="240" w:lineRule="auto"/>
        <w:ind w:left="0" w:right="0" w:firstLine="440"/>
        <w:jc w:val="left"/>
      </w:pPr>
      <w:r>
        <w:rPr>
          <w:rFonts w:ascii="Times New Roman" w:hAnsi="Times New Roman" w:eastAsia="Times New Roman" w:cs="Times New Roman"/>
          <w:color w:val="000000"/>
          <w:spacing w:val="0"/>
          <w:w w:val="100"/>
          <w:position w:val="0"/>
          <w:lang w:val="en-US" w:eastAsia="en-US" w:bidi="en-US"/>
        </w:rPr>
        <w:t>To test this theory, Schallert and his colleagues placed tiny casts on the good fbrelimbs of rats fbr two weeks immediately after they were given a small brain injury that partially paralyzed one forelimb. Several weeks later, the researchers were astonished to find that brain tissue surrounding the original injury had also died. "The size of the injury doubled. Ifs a very dramatic ef^ect.^^ says Schallert.</w:t>
      </w:r>
    </w:p>
    <w:p>
      <w:pPr>
        <w:pStyle w:val="5"/>
        <w:keepNext w:val="0"/>
        <w:keepLines w:val="0"/>
        <w:widowControl w:val="0"/>
        <w:pBdr>
          <w:top w:val="single" w:color="auto" w:sz="4" w:space="0"/>
          <w:left w:val="single" w:color="auto" w:sz="4" w:space="0"/>
          <w:bottom w:val="single" w:color="auto" w:sz="4" w:space="9"/>
          <w:right w:val="single" w:color="auto" w:sz="4" w:space="0"/>
        </w:pBdr>
        <w:shd w:val="clear" w:color="auto" w:fill="auto"/>
        <w:bidi w:val="0"/>
        <w:spacing w:before="0" w:after="0" w:line="336" w:lineRule="auto"/>
        <w:ind w:left="0" w:right="0" w:firstLine="420"/>
        <w:jc w:val="both"/>
      </w:pPr>
      <w:r>
        <w:rPr>
          <w:rFonts w:ascii="Times New Roman" w:hAnsi="Times New Roman" w:eastAsia="Times New Roman" w:cs="Times New Roman"/>
          <w:color w:val="000000"/>
          <w:spacing w:val="0"/>
          <w:w w:val="100"/>
          <w:position w:val="0"/>
          <w:lang w:val="en-US" w:eastAsia="en-US" w:bidi="en-US"/>
        </w:rPr>
        <w:t>Brain-injured rats that were not forced to overuse their partially paralyzed limbs showed no similar damage, and the casts did not cause a dramatic loss of brain tissue in animals that had not already suffered minor brain damage, In subsequent experiments, the researchers have found that the critical period for exercise-induced damage in rats is the first week after the initial brain injury.</w:t>
      </w:r>
    </w:p>
    <w:p>
      <w:pPr>
        <w:pStyle w:val="5"/>
        <w:keepNext w:val="0"/>
        <w:keepLines w:val="0"/>
        <w:widowControl w:val="0"/>
        <w:pBdr>
          <w:top w:val="single" w:color="auto" w:sz="4" w:space="0"/>
          <w:left w:val="single" w:color="auto" w:sz="4" w:space="0"/>
          <w:bottom w:val="single" w:color="auto" w:sz="4" w:space="9"/>
          <w:right w:val="single" w:color="auto" w:sz="4" w:space="0"/>
        </w:pBdr>
        <w:shd w:val="clear" w:color="auto" w:fill="auto"/>
        <w:bidi w:val="0"/>
        <w:spacing w:before="0" w:after="0" w:line="336" w:lineRule="auto"/>
        <w:ind w:left="0" w:right="0" w:firstLine="420"/>
        <w:jc w:val="both"/>
      </w:pPr>
      <w:r>
        <w:rPr>
          <w:rFonts w:ascii="Times New Roman" w:hAnsi="Times New Roman" w:eastAsia="Times New Roman" w:cs="Times New Roman"/>
          <w:color w:val="000000"/>
          <w:spacing w:val="0"/>
          <w:w w:val="100"/>
          <w:position w:val="0"/>
          <w:lang w:val="en-US" w:eastAsia="en-US" w:bidi="en-US"/>
        </w:rPr>
        <w:t>The spreading brain damage witnessed by Schallerfs team was probably caused by the release of glutamate, a neurotransmitter, from brain cells stimulated during Limb movement. At high doses, glutamate is toxic even to healthy nerve cells. And Schallert believes that a brain injury makes neighboring cells unusually susceptible to the neurotransmitter's toxic effects.</w:t>
      </w:r>
    </w:p>
    <w:p>
      <w:pPr>
        <w:pStyle w:val="5"/>
        <w:keepNext w:val="0"/>
        <w:keepLines w:val="0"/>
        <w:widowControl w:val="0"/>
        <w:pBdr>
          <w:top w:val="single" w:color="auto" w:sz="4" w:space="0"/>
          <w:left w:val="single" w:color="auto" w:sz="4" w:space="0"/>
          <w:bottom w:val="single" w:color="auto" w:sz="4" w:space="9"/>
          <w:right w:val="single" w:color="auto" w:sz="4" w:space="0"/>
        </w:pBdr>
        <w:shd w:val="clear" w:color="auto" w:fill="auto"/>
        <w:bidi w:val="0"/>
        <w:spacing w:before="0" w:after="0" w:line="336" w:lineRule="auto"/>
        <w:ind w:left="0" w:right="0" w:firstLine="420"/>
        <w:jc w:val="both"/>
      </w:pPr>
      <w:r>
        <w:rPr>
          <w:rFonts w:ascii="Times New Roman" w:hAnsi="Times New Roman" w:eastAsia="Times New Roman" w:cs="Times New Roman"/>
          <w:color w:val="000000"/>
          <w:spacing w:val="0"/>
          <w:w w:val="100"/>
          <w:position w:val="0"/>
          <w:lang w:val="en-US" w:eastAsia="en-US" w:bidi="en-US"/>
        </w:rPr>
        <w:t>Randolph Nudo of the University of Texas Health Science Center at Houston, who studies brain injury in primates, agrees that glutamate is the most likely culprit. In experiments with squirrel monkeys suffering from stroke-like damage. Nudo tried beginning rehabilitation within five days of injury. Although the treatment was beneficial in the long run, Nudo noticed an initial worsening of the paralysis that might also have been due to brain damage brought on by exercise.</w:t>
      </w:r>
    </w:p>
    <w:p>
      <w:pPr>
        <w:pStyle w:val="5"/>
        <w:keepNext w:val="0"/>
        <w:keepLines w:val="0"/>
        <w:widowControl w:val="0"/>
        <w:pBdr>
          <w:top w:val="single" w:color="auto" w:sz="4" w:space="0"/>
          <w:left w:val="single" w:color="auto" w:sz="4" w:space="0"/>
          <w:bottom w:val="single" w:color="auto" w:sz="4" w:space="9"/>
          <w:right w:val="single" w:color="auto" w:sz="4" w:space="0"/>
        </w:pBdr>
        <w:shd w:val="clear" w:color="auto" w:fill="auto"/>
        <w:bidi w:val="0"/>
        <w:spacing w:before="0" w:after="0" w:line="336" w:lineRule="auto"/>
        <w:ind w:left="0" w:right="0" w:firstLine="420"/>
        <w:jc w:val="both"/>
      </w:pPr>
      <w:r>
        <w:rPr>
          <w:rFonts w:ascii="Times New Roman" w:hAnsi="Times New Roman" w:eastAsia="Times New Roman" w:cs="Times New Roman"/>
          <w:color w:val="000000"/>
          <w:spacing w:val="0"/>
          <w:w w:val="100"/>
          <w:position w:val="0"/>
          <w:lang w:val="en-US" w:eastAsia="en-US" w:bidi="en-US"/>
        </w:rPr>
        <w:t>Schallert stresses that mild exercise is likely to be beneficial however soon it begins. He adds that it is unclear whether human victims of strokes, like brain injured rats, could make their problems worse by exercising too vigorously, too soon.</w:t>
      </w:r>
    </w:p>
    <w:p>
      <w:pPr>
        <w:pStyle w:val="5"/>
        <w:keepNext w:val="0"/>
        <w:keepLines w:val="0"/>
        <w:widowControl w:val="0"/>
        <w:pBdr>
          <w:top w:val="single" w:color="auto" w:sz="4" w:space="0"/>
          <w:left w:val="single" w:color="auto" w:sz="4" w:space="0"/>
          <w:bottom w:val="single" w:color="auto" w:sz="4" w:space="9"/>
          <w:right w:val="single" w:color="auto" w:sz="4" w:space="0"/>
        </w:pBdr>
        <w:shd w:val="clear" w:color="auto" w:fill="auto"/>
        <w:bidi w:val="0"/>
        <w:spacing w:before="0" w:after="120" w:line="336" w:lineRule="auto"/>
        <w:ind w:left="0" w:right="0" w:firstLine="420"/>
        <w:jc w:val="both"/>
      </w:pPr>
      <w:r>
        <w:rPr>
          <w:rFonts w:ascii="Times New Roman" w:hAnsi="Times New Roman" w:eastAsia="Times New Roman" w:cs="Times New Roman"/>
          <w:color w:val="000000"/>
          <w:spacing w:val="0"/>
          <w:w w:val="100"/>
          <w:position w:val="0"/>
          <w:lang w:val="en-US" w:eastAsia="en-US" w:bidi="en-US"/>
        </w:rPr>
        <w:t>Some clinics do encourage patients to begin physiotherapy with a few weeks of suffering a traumatic head injury or stroke, says David Hovda, director of brain injury research at the University of California, Los Angeles, But even if humans do have a similar period of vulnerability to rats, he speculates that it might be possible to use drugs to block the efifects of glutamate.</w:t>
      </w:r>
    </w:p>
    <w:p>
      <w:pPr>
        <w:pStyle w:val="5"/>
        <w:keepNext w:val="0"/>
        <w:keepLines w:val="0"/>
        <w:widowControl w:val="0"/>
        <w:numPr>
          <w:ilvl w:val="0"/>
          <w:numId w:val="30"/>
        </w:numPr>
        <w:pBdr>
          <w:top w:val="single" w:color="auto" w:sz="4" w:space="0"/>
          <w:left w:val="single" w:color="auto" w:sz="4" w:space="0"/>
          <w:bottom w:val="single" w:color="auto" w:sz="4" w:space="9"/>
          <w:right w:val="single" w:color="auto" w:sz="4" w:space="0"/>
        </w:pBdr>
        <w:shd w:val="clear" w:color="auto" w:fill="auto"/>
        <w:tabs>
          <w:tab w:val="left" w:pos="494"/>
          <w:tab w:val="left" w:pos="4521"/>
        </w:tabs>
        <w:bidi w:val="0"/>
        <w:spacing w:before="0" w:after="0" w:line="336" w:lineRule="auto"/>
        <w:ind w:left="0" w:right="0" w:firstLine="0"/>
        <w:jc w:val="both"/>
      </w:pPr>
      <w:bookmarkStart w:id="181" w:name="bookmark189"/>
      <w:bookmarkEnd w:id="181"/>
      <w:r>
        <w:rPr>
          <w:rFonts w:ascii="Times New Roman" w:hAnsi="Times New Roman" w:eastAsia="Times New Roman" w:cs="Times New Roman"/>
          <w:color w:val="000000"/>
          <w:spacing w:val="0"/>
          <w:w w:val="100"/>
          <w:position w:val="0"/>
          <w:lang w:val="en-US" w:eastAsia="en-US" w:bidi="en-US"/>
        </w:rPr>
        <w:t>Schallert issued a warning to those who</w:t>
      </w:r>
      <w:r>
        <w:rPr>
          <w:u w:val="single"/>
        </w:rPr>
        <w:t xml:space="preserve"> </w:t>
      </w:r>
      <w:r>
        <w:rPr>
          <w:u w:val="single"/>
        </w:rPr>
        <w:tab/>
      </w:r>
      <w:r>
        <w:rPr>
          <w:rFonts w:ascii="Times New Roman" w:hAnsi="Times New Roman" w:eastAsia="Times New Roman" w:cs="Times New Roman"/>
          <w:color w:val="000000"/>
          <w:spacing w:val="0"/>
          <w:w w:val="100"/>
          <w:position w:val="0"/>
          <w:lang w:val="en-US" w:eastAsia="en-US" w:bidi="en-US"/>
        </w:rPr>
        <w:t>.</w:t>
      </w:r>
    </w:p>
    <w:p>
      <w:pPr>
        <w:pStyle w:val="5"/>
        <w:keepNext w:val="0"/>
        <w:keepLines w:val="0"/>
        <w:widowControl w:val="0"/>
        <w:numPr>
          <w:ilvl w:val="0"/>
          <w:numId w:val="36"/>
        </w:numPr>
        <w:pBdr>
          <w:top w:val="single" w:color="auto" w:sz="4" w:space="0"/>
          <w:left w:val="single" w:color="auto" w:sz="4" w:space="0"/>
          <w:bottom w:val="single" w:color="auto" w:sz="4" w:space="9"/>
          <w:right w:val="single" w:color="auto" w:sz="4" w:space="0"/>
        </w:pBdr>
        <w:shd w:val="clear" w:color="auto" w:fill="auto"/>
        <w:tabs>
          <w:tab w:val="left" w:pos="961"/>
        </w:tabs>
        <w:bidi w:val="0"/>
        <w:spacing w:before="0" w:after="0" w:line="336" w:lineRule="auto"/>
        <w:ind w:left="0" w:right="0" w:firstLine="540"/>
        <w:jc w:val="both"/>
      </w:pPr>
      <w:bookmarkStart w:id="182" w:name="bookmark190"/>
      <w:bookmarkEnd w:id="182"/>
      <w:r>
        <w:rPr>
          <w:rFonts w:ascii="Times New Roman" w:hAnsi="Times New Roman" w:eastAsia="Times New Roman" w:cs="Times New Roman"/>
          <w:color w:val="000000"/>
          <w:spacing w:val="0"/>
          <w:w w:val="100"/>
          <w:position w:val="0"/>
          <w:lang w:val="en-US" w:eastAsia="en-US" w:bidi="en-US"/>
        </w:rPr>
        <w:t>believe in the possibility of rewiring the brain</w:t>
      </w:r>
    </w:p>
    <w:p>
      <w:pPr>
        <w:pStyle w:val="5"/>
        <w:keepNext w:val="0"/>
        <w:keepLines w:val="0"/>
        <w:widowControl w:val="0"/>
        <w:numPr>
          <w:ilvl w:val="0"/>
          <w:numId w:val="36"/>
        </w:numPr>
        <w:pBdr>
          <w:top w:val="single" w:color="auto" w:sz="4" w:space="0"/>
          <w:left w:val="single" w:color="auto" w:sz="4" w:space="0"/>
          <w:bottom w:val="single" w:color="auto" w:sz="4" w:space="9"/>
          <w:right w:val="single" w:color="auto" w:sz="4" w:space="0"/>
        </w:pBdr>
        <w:shd w:val="clear" w:color="auto" w:fill="auto"/>
        <w:tabs>
          <w:tab w:val="left" w:pos="961"/>
        </w:tabs>
        <w:bidi w:val="0"/>
        <w:spacing w:before="0" w:after="0" w:line="336" w:lineRule="auto"/>
        <w:ind w:left="0" w:right="0" w:firstLine="540"/>
        <w:jc w:val="both"/>
      </w:pPr>
      <w:bookmarkStart w:id="183" w:name="bookmark191"/>
      <w:bookmarkEnd w:id="183"/>
      <w:r>
        <w:rPr>
          <w:rFonts w:ascii="Times New Roman" w:hAnsi="Times New Roman" w:eastAsia="Times New Roman" w:cs="Times New Roman"/>
          <w:color w:val="000000"/>
          <w:spacing w:val="0"/>
          <w:w w:val="100"/>
          <w:position w:val="0"/>
          <w:lang w:val="en-US" w:eastAsia="en-US" w:bidi="en-US"/>
        </w:rPr>
        <w:t>are ignorant of physiotherapy in the clinic</w:t>
      </w:r>
    </w:p>
    <w:p>
      <w:pPr>
        <w:pStyle w:val="5"/>
        <w:keepNext w:val="0"/>
        <w:keepLines w:val="0"/>
        <w:widowControl w:val="0"/>
        <w:numPr>
          <w:ilvl w:val="0"/>
          <w:numId w:val="36"/>
        </w:numPr>
        <w:pBdr>
          <w:top w:val="single" w:color="auto" w:sz="4" w:space="0"/>
          <w:left w:val="single" w:color="auto" w:sz="4" w:space="0"/>
          <w:bottom w:val="single" w:color="auto" w:sz="4" w:space="9"/>
          <w:right w:val="single" w:color="auto" w:sz="4" w:space="0"/>
        </w:pBdr>
        <w:shd w:val="clear" w:color="auto" w:fill="auto"/>
        <w:tabs>
          <w:tab w:val="left" w:pos="961"/>
        </w:tabs>
        <w:bidi w:val="0"/>
        <w:spacing w:before="0" w:after="0" w:line="336" w:lineRule="auto"/>
        <w:ind w:left="0" w:right="0" w:firstLine="540"/>
        <w:jc w:val="both"/>
      </w:pPr>
      <w:bookmarkStart w:id="184" w:name="bookmark192"/>
      <w:bookmarkEnd w:id="184"/>
      <w:r>
        <w:rPr>
          <w:rFonts w:ascii="Times New Roman" w:hAnsi="Times New Roman" w:eastAsia="Times New Roman" w:cs="Times New Roman"/>
          <w:color w:val="000000"/>
          <w:spacing w:val="0"/>
          <w:w w:val="100"/>
          <w:position w:val="0"/>
          <w:lang w:val="en-US" w:eastAsia="en-US" w:bidi="en-US"/>
        </w:rPr>
        <w:t>add exercise to partially paralyzed limbs</w:t>
      </w:r>
    </w:p>
    <w:p>
      <w:pPr>
        <w:pStyle w:val="5"/>
        <w:keepNext w:val="0"/>
        <w:keepLines w:val="0"/>
        <w:widowControl w:val="0"/>
        <w:numPr>
          <w:ilvl w:val="0"/>
          <w:numId w:val="36"/>
        </w:numPr>
        <w:pBdr>
          <w:top w:val="single" w:color="auto" w:sz="4" w:space="0"/>
          <w:left w:val="single" w:color="auto" w:sz="4" w:space="0"/>
          <w:bottom w:val="single" w:color="auto" w:sz="4" w:space="9"/>
          <w:right w:val="single" w:color="auto" w:sz="4" w:space="0"/>
        </w:pBdr>
        <w:shd w:val="clear" w:color="auto" w:fill="auto"/>
        <w:tabs>
          <w:tab w:val="left" w:pos="961"/>
        </w:tabs>
        <w:bidi w:val="0"/>
        <w:spacing w:before="0" w:after="0" w:line="336" w:lineRule="auto"/>
        <w:ind w:left="0" w:right="0" w:firstLine="540"/>
        <w:jc w:val="both"/>
      </w:pPr>
      <w:bookmarkStart w:id="185" w:name="bookmark193"/>
      <w:bookmarkEnd w:id="185"/>
      <w:r>
        <w:rPr>
          <w:rFonts w:ascii="Times New Roman" w:hAnsi="Times New Roman" w:eastAsia="Times New Roman" w:cs="Times New Roman"/>
          <w:color w:val="000000"/>
          <w:spacing w:val="0"/>
          <w:w w:val="100"/>
          <w:position w:val="0"/>
          <w:lang w:val="en-US" w:eastAsia="en-US" w:bidi="en-US"/>
        </w:rPr>
        <w:t>are on the verge of a stroke</w:t>
      </w:r>
    </w:p>
    <w:p>
      <w:pPr>
        <w:pStyle w:val="5"/>
        <w:keepNext w:val="0"/>
        <w:keepLines w:val="0"/>
        <w:widowControl w:val="0"/>
        <w:numPr>
          <w:ilvl w:val="0"/>
          <w:numId w:val="30"/>
        </w:numPr>
        <w:pBdr>
          <w:top w:val="single" w:color="auto" w:sz="4" w:space="0"/>
          <w:left w:val="single" w:color="auto" w:sz="4" w:space="0"/>
          <w:bottom w:val="single" w:color="auto" w:sz="4" w:space="9"/>
          <w:right w:val="single" w:color="auto" w:sz="4" w:space="0"/>
        </w:pBdr>
        <w:shd w:val="clear" w:color="auto" w:fill="auto"/>
        <w:tabs>
          <w:tab w:val="left" w:pos="494"/>
        </w:tabs>
        <w:bidi w:val="0"/>
        <w:spacing w:before="0" w:after="0" w:line="336" w:lineRule="auto"/>
        <w:ind w:left="0" w:right="0" w:firstLine="0"/>
        <w:jc w:val="both"/>
      </w:pPr>
      <w:bookmarkStart w:id="186" w:name="bookmark194"/>
      <w:bookmarkEnd w:id="186"/>
      <w:r>
        <w:rPr>
          <w:rFonts w:ascii="Times New Roman" w:hAnsi="Times New Roman" w:eastAsia="Times New Roman" w:cs="Times New Roman"/>
          <w:color w:val="000000"/>
          <w:spacing w:val="0"/>
          <w:w w:val="100"/>
          <w:position w:val="0"/>
          <w:lang w:val="en-US" w:eastAsia="en-US" w:bidi="en-US"/>
        </w:rPr>
        <w:t>Which of the following is Schaller's hypothesis for his investigation?</w:t>
      </w:r>
    </w:p>
    <w:p>
      <w:pPr>
        <w:pStyle w:val="5"/>
        <w:keepNext w:val="0"/>
        <w:keepLines w:val="0"/>
        <w:widowControl w:val="0"/>
        <w:numPr>
          <w:ilvl w:val="0"/>
          <w:numId w:val="37"/>
        </w:numPr>
        <w:pBdr>
          <w:top w:val="single" w:color="auto" w:sz="4" w:space="0"/>
          <w:left w:val="single" w:color="auto" w:sz="4" w:space="0"/>
          <w:bottom w:val="single" w:color="auto" w:sz="4" w:space="9"/>
          <w:right w:val="single" w:color="auto" w:sz="4" w:space="0"/>
        </w:pBdr>
        <w:shd w:val="clear" w:color="auto" w:fill="auto"/>
        <w:tabs>
          <w:tab w:val="left" w:pos="961"/>
        </w:tabs>
        <w:bidi w:val="0"/>
        <w:spacing w:before="0" w:after="0" w:line="336" w:lineRule="auto"/>
        <w:ind w:left="0" w:right="0" w:firstLine="540"/>
        <w:jc w:val="both"/>
      </w:pPr>
      <w:bookmarkStart w:id="187" w:name="bookmark195"/>
      <w:bookmarkEnd w:id="187"/>
      <w:r>
        <w:rPr>
          <w:rFonts w:ascii="Times New Roman" w:hAnsi="Times New Roman" w:eastAsia="Times New Roman" w:cs="Times New Roman"/>
          <w:color w:val="000000"/>
          <w:spacing w:val="0"/>
          <w:w w:val="100"/>
          <w:position w:val="0"/>
          <w:lang w:val="en-US" w:eastAsia="en-US" w:bidi="en-US"/>
        </w:rPr>
        <w:t>Earlier intervention should lead to even more dramatic improvements.</w:t>
      </w:r>
    </w:p>
    <w:p>
      <w:pPr>
        <w:pStyle w:val="5"/>
        <w:keepNext w:val="0"/>
        <w:keepLines w:val="0"/>
        <w:widowControl w:val="0"/>
        <w:numPr>
          <w:ilvl w:val="0"/>
          <w:numId w:val="37"/>
        </w:numPr>
        <w:pBdr>
          <w:top w:val="single" w:color="auto" w:sz="4" w:space="0"/>
          <w:left w:val="single" w:color="auto" w:sz="4" w:space="0"/>
          <w:bottom w:val="single" w:color="auto" w:sz="4" w:space="9"/>
          <w:right w:val="single" w:color="auto" w:sz="4" w:space="0"/>
        </w:pBdr>
        <w:shd w:val="clear" w:color="auto" w:fill="auto"/>
        <w:tabs>
          <w:tab w:val="left" w:pos="961"/>
        </w:tabs>
        <w:bidi w:val="0"/>
        <w:spacing w:before="0" w:after="0" w:line="336" w:lineRule="auto"/>
        <w:ind w:left="0" w:right="0" w:firstLine="540"/>
        <w:jc w:val="both"/>
      </w:pPr>
      <w:bookmarkStart w:id="188" w:name="bookmark196"/>
      <w:bookmarkEnd w:id="188"/>
      <w:r>
        <w:rPr>
          <w:rFonts w:ascii="Times New Roman" w:hAnsi="Times New Roman" w:eastAsia="Times New Roman" w:cs="Times New Roman"/>
          <w:color w:val="000000"/>
          <w:spacing w:val="0"/>
          <w:w w:val="100"/>
          <w:position w:val="0"/>
          <w:lang w:val="en-US" w:eastAsia="en-US" w:bidi="en-US"/>
        </w:rPr>
        <w:t>The critical period for brain damage is one week after injury.</w:t>
      </w:r>
    </w:p>
    <w:p>
      <w:pPr>
        <w:pStyle w:val="5"/>
        <w:keepNext w:val="0"/>
        <w:keepLines w:val="0"/>
        <w:widowControl w:val="0"/>
        <w:numPr>
          <w:ilvl w:val="0"/>
          <w:numId w:val="37"/>
        </w:numPr>
        <w:pBdr>
          <w:top w:val="single" w:color="auto" w:sz="4" w:space="0"/>
          <w:left w:val="single" w:color="auto" w:sz="4" w:space="0"/>
          <w:bottom w:val="single" w:color="auto" w:sz="4" w:space="9"/>
          <w:right w:val="single" w:color="auto" w:sz="4" w:space="0"/>
        </w:pBdr>
        <w:shd w:val="clear" w:color="auto" w:fill="auto"/>
        <w:tabs>
          <w:tab w:val="left" w:pos="961"/>
        </w:tabs>
        <w:bidi w:val="0"/>
        <w:spacing w:before="0" w:after="0" w:line="336" w:lineRule="auto"/>
        <w:ind w:left="0" w:right="0" w:firstLine="540"/>
        <w:jc w:val="both"/>
      </w:pPr>
      <w:bookmarkStart w:id="189" w:name="bookmark197"/>
      <w:bookmarkEnd w:id="189"/>
      <w:r>
        <w:rPr>
          <w:rFonts w:ascii="Times New Roman" w:hAnsi="Times New Roman" w:eastAsia="Times New Roman" w:cs="Times New Roman"/>
          <w:color w:val="000000"/>
          <w:spacing w:val="0"/>
          <w:w w:val="100"/>
          <w:position w:val="0"/>
          <w:lang w:val="en-US" w:eastAsia="en-US" w:bidi="en-US"/>
        </w:rPr>
        <w:t>A partially paralyzed limb can cause brain damages.</w:t>
      </w:r>
    </w:p>
    <w:p>
      <w:pPr>
        <w:pStyle w:val="5"/>
        <w:keepNext w:val="0"/>
        <w:keepLines w:val="0"/>
        <w:widowControl w:val="0"/>
        <w:numPr>
          <w:ilvl w:val="0"/>
          <w:numId w:val="37"/>
        </w:numPr>
        <w:pBdr>
          <w:top w:val="single" w:color="auto" w:sz="4" w:space="0"/>
          <w:left w:val="single" w:color="auto" w:sz="4" w:space="0"/>
          <w:bottom w:val="single" w:color="auto" w:sz="4" w:space="9"/>
          <w:right w:val="single" w:color="auto" w:sz="4" w:space="0"/>
        </w:pBdr>
        <w:shd w:val="clear" w:color="auto" w:fill="auto"/>
        <w:tabs>
          <w:tab w:val="left" w:pos="961"/>
        </w:tabs>
        <w:bidi w:val="0"/>
        <w:spacing w:before="0" w:after="0" w:line="336" w:lineRule="auto"/>
        <w:ind w:left="0" w:right="0" w:firstLine="540"/>
        <w:jc w:val="both"/>
      </w:pPr>
      <w:bookmarkStart w:id="190" w:name="bookmark198"/>
      <w:bookmarkEnd w:id="190"/>
      <w:r>
        <w:rPr>
          <w:rFonts w:ascii="Times New Roman" w:hAnsi="Times New Roman" w:eastAsia="Times New Roman" w:cs="Times New Roman"/>
          <w:color w:val="000000"/>
          <w:spacing w:val="0"/>
          <w:w w:val="100"/>
          <w:position w:val="0"/>
          <w:lang w:val="en-US" w:eastAsia="en-US" w:bidi="en-US"/>
        </w:rPr>
        <w:t>Physiotherapy is the key to brain recovery.</w:t>
      </w:r>
    </w:p>
    <w:p>
      <w:pPr>
        <w:pStyle w:val="5"/>
        <w:keepNext w:val="0"/>
        <w:keepLines w:val="0"/>
        <w:widowControl w:val="0"/>
        <w:numPr>
          <w:ilvl w:val="0"/>
          <w:numId w:val="30"/>
        </w:numPr>
        <w:pBdr>
          <w:top w:val="single" w:color="auto" w:sz="4" w:space="0"/>
          <w:left w:val="single" w:color="auto" w:sz="4" w:space="0"/>
          <w:bottom w:val="single" w:color="auto" w:sz="4" w:space="9"/>
          <w:right w:val="single" w:color="auto" w:sz="4" w:space="0"/>
        </w:pBdr>
        <w:shd w:val="clear" w:color="auto" w:fill="auto"/>
        <w:tabs>
          <w:tab w:val="left" w:pos="494"/>
          <w:tab w:val="left" w:pos="4211"/>
        </w:tabs>
        <w:bidi w:val="0"/>
        <w:spacing w:before="0" w:after="0" w:line="336" w:lineRule="auto"/>
        <w:ind w:left="0" w:right="0" w:firstLine="0"/>
        <w:jc w:val="both"/>
      </w:pPr>
      <w:bookmarkStart w:id="191" w:name="bookmark199"/>
      <w:bookmarkEnd w:id="191"/>
      <w:r>
        <w:rPr>
          <w:rFonts w:ascii="Times New Roman" w:hAnsi="Times New Roman" w:eastAsia="Times New Roman" w:cs="Times New Roman"/>
          <w:color w:val="000000"/>
          <w:spacing w:val="0"/>
          <w:w w:val="100"/>
          <w:position w:val="0"/>
          <w:lang w:val="en-US" w:eastAsia="en-US" w:bidi="en-US"/>
        </w:rPr>
        <w:t>The results from Schaller's research</w:t>
      </w:r>
      <w:r>
        <w:rPr>
          <w:u w:val="single"/>
        </w:rPr>
        <w:t xml:space="preserve"> </w:t>
      </w:r>
      <w:r>
        <w:rPr>
          <w:u w:val="single"/>
        </w:rPr>
        <w:tab/>
      </w:r>
      <w:r>
        <w:rPr>
          <w:rFonts w:ascii="Times New Roman" w:hAnsi="Times New Roman" w:eastAsia="Times New Roman" w:cs="Times New Roman"/>
          <w:color w:val="000000"/>
          <w:spacing w:val="0"/>
          <w:w w:val="100"/>
          <w:position w:val="0"/>
          <w:lang w:val="en-US" w:eastAsia="en-US" w:bidi="en-US"/>
        </w:rPr>
        <w:t>.</w:t>
      </w:r>
    </w:p>
    <w:p>
      <w:pPr>
        <w:pStyle w:val="5"/>
        <w:keepNext w:val="0"/>
        <w:keepLines w:val="0"/>
        <w:widowControl w:val="0"/>
        <w:numPr>
          <w:ilvl w:val="0"/>
          <w:numId w:val="38"/>
        </w:numPr>
        <w:pBdr>
          <w:top w:val="single" w:color="auto" w:sz="4" w:space="0"/>
          <w:left w:val="single" w:color="auto" w:sz="4" w:space="0"/>
          <w:bottom w:val="single" w:color="auto" w:sz="4" w:space="9"/>
          <w:right w:val="single" w:color="auto" w:sz="4" w:space="0"/>
        </w:pBdr>
        <w:shd w:val="clear" w:color="auto" w:fill="auto"/>
        <w:tabs>
          <w:tab w:val="left" w:pos="954"/>
        </w:tabs>
        <w:bidi w:val="0"/>
        <w:spacing w:before="0" w:after="0" w:line="336" w:lineRule="auto"/>
        <w:ind w:left="0" w:right="0" w:firstLine="540"/>
        <w:jc w:val="both"/>
      </w:pPr>
      <w:bookmarkStart w:id="192" w:name="bookmark200"/>
      <w:bookmarkEnd w:id="192"/>
      <w:r>
        <w:rPr>
          <w:rFonts w:ascii="Times New Roman" w:hAnsi="Times New Roman" w:eastAsia="Times New Roman" w:cs="Times New Roman"/>
          <w:color w:val="000000"/>
          <w:spacing w:val="0"/>
          <w:w w:val="100"/>
          <w:position w:val="0"/>
          <w:lang w:val="en-US" w:eastAsia="en-US" w:bidi="en-US"/>
        </w:rPr>
        <w:t>reinforced the significance of physiotherapy after a stroke</w:t>
      </w:r>
    </w:p>
    <w:p>
      <w:pPr>
        <w:pStyle w:val="5"/>
        <w:keepNext w:val="0"/>
        <w:keepLines w:val="0"/>
        <w:widowControl w:val="0"/>
        <w:numPr>
          <w:ilvl w:val="0"/>
          <w:numId w:val="38"/>
        </w:numPr>
        <w:pBdr>
          <w:top w:val="single" w:color="auto" w:sz="4" w:space="0"/>
          <w:left w:val="single" w:color="auto" w:sz="4" w:space="0"/>
          <w:bottom w:val="single" w:color="auto" w:sz="4" w:space="9"/>
          <w:right w:val="single" w:color="auto" w:sz="4" w:space="0"/>
        </w:pBdr>
        <w:shd w:val="clear" w:color="auto" w:fill="auto"/>
        <w:tabs>
          <w:tab w:val="left" w:pos="954"/>
        </w:tabs>
        <w:bidi w:val="0"/>
        <w:spacing w:before="0" w:after="0" w:line="336" w:lineRule="auto"/>
        <w:ind w:left="0" w:right="0" w:firstLine="540"/>
        <w:jc w:val="both"/>
      </w:pPr>
      <w:bookmarkStart w:id="193" w:name="bookmark201"/>
      <w:bookmarkEnd w:id="193"/>
      <w:r>
        <w:rPr>
          <w:rFonts w:ascii="Times New Roman" w:hAnsi="Times New Roman" w:eastAsia="Times New Roman" w:cs="Times New Roman"/>
          <w:color w:val="000000"/>
          <w:spacing w:val="0"/>
          <w:w w:val="100"/>
          <w:position w:val="0"/>
          <w:lang w:val="en-US" w:eastAsia="en-US" w:bidi="en-US"/>
        </w:rPr>
        <w:t>indicated the fault with his experiment design</w:t>
      </w:r>
    </w:p>
    <w:p>
      <w:pPr>
        <w:pStyle w:val="5"/>
        <w:keepNext w:val="0"/>
        <w:keepLines w:val="0"/>
        <w:widowControl w:val="0"/>
        <w:numPr>
          <w:ilvl w:val="0"/>
          <w:numId w:val="38"/>
        </w:numPr>
        <w:pBdr>
          <w:top w:val="single" w:color="auto" w:sz="4" w:space="0"/>
          <w:left w:val="single" w:color="auto" w:sz="4" w:space="0"/>
          <w:bottom w:val="single" w:color="auto" w:sz="4" w:space="9"/>
          <w:right w:val="single" w:color="auto" w:sz="4" w:space="0"/>
        </w:pBdr>
        <w:shd w:val="clear" w:color="auto" w:fill="auto"/>
        <w:tabs>
          <w:tab w:val="left" w:pos="954"/>
        </w:tabs>
        <w:bidi w:val="0"/>
        <w:spacing w:before="0" w:after="0" w:line="336" w:lineRule="auto"/>
        <w:ind w:left="0" w:right="0" w:firstLine="540"/>
        <w:jc w:val="both"/>
      </w:pPr>
      <w:bookmarkStart w:id="194" w:name="bookmark202"/>
      <w:bookmarkEnd w:id="194"/>
      <w:r>
        <w:rPr>
          <w:rFonts w:ascii="Times New Roman" w:hAnsi="Times New Roman" w:eastAsia="Times New Roman" w:cs="Times New Roman"/>
          <w:color w:val="000000"/>
          <w:spacing w:val="0"/>
          <w:w w:val="100"/>
          <w:position w:val="0"/>
          <w:lang w:val="en-US" w:eastAsia="en-US" w:bidi="en-US"/>
        </w:rPr>
        <w:t>turned out the opposite</w:t>
      </w:r>
    </w:p>
    <w:p>
      <w:pPr>
        <w:pStyle w:val="5"/>
        <w:keepNext w:val="0"/>
        <w:keepLines w:val="0"/>
        <w:widowControl w:val="0"/>
        <w:numPr>
          <w:ilvl w:val="0"/>
          <w:numId w:val="38"/>
        </w:numPr>
        <w:pBdr>
          <w:top w:val="single" w:color="auto" w:sz="4" w:space="0"/>
          <w:left w:val="single" w:color="auto" w:sz="4" w:space="0"/>
          <w:bottom w:val="single" w:color="auto" w:sz="4" w:space="9"/>
          <w:right w:val="single" w:color="auto" w:sz="4" w:space="0"/>
        </w:pBdr>
        <w:shd w:val="clear" w:color="auto" w:fill="auto"/>
        <w:tabs>
          <w:tab w:val="left" w:pos="958"/>
        </w:tabs>
        <w:bidi w:val="0"/>
        <w:spacing w:before="0" w:after="0" w:line="336" w:lineRule="auto"/>
        <w:ind w:left="0" w:right="0" w:firstLine="540"/>
        <w:jc w:val="both"/>
      </w:pPr>
      <w:bookmarkStart w:id="195" w:name="bookmark203"/>
      <w:bookmarkEnd w:id="195"/>
      <w:r>
        <w:rPr>
          <w:rFonts w:ascii="Times New Roman" w:hAnsi="Times New Roman" w:eastAsia="Times New Roman" w:cs="Times New Roman"/>
          <w:color w:val="000000"/>
          <w:spacing w:val="0"/>
          <w:w w:val="100"/>
          <w:position w:val="0"/>
          <w:lang w:val="en-US" w:eastAsia="en-US" w:bidi="en-US"/>
        </w:rPr>
        <w:t>verified his hypothesis</w:t>
      </w:r>
    </w:p>
    <w:p>
      <w:pPr>
        <w:pStyle w:val="5"/>
        <w:keepNext w:val="0"/>
        <w:keepLines w:val="0"/>
        <w:widowControl w:val="0"/>
        <w:numPr>
          <w:ilvl w:val="0"/>
          <w:numId w:val="30"/>
        </w:numPr>
        <w:pBdr>
          <w:top w:val="single" w:color="auto" w:sz="4" w:space="0"/>
          <w:left w:val="single" w:color="auto" w:sz="4" w:space="0"/>
          <w:bottom w:val="single" w:color="auto" w:sz="4" w:space="9"/>
          <w:right w:val="single" w:color="auto" w:sz="4" w:space="0"/>
        </w:pBdr>
        <w:shd w:val="clear" w:color="auto" w:fill="auto"/>
        <w:tabs>
          <w:tab w:val="left" w:pos="494"/>
          <w:tab w:val="left" w:pos="5787"/>
        </w:tabs>
        <w:bidi w:val="0"/>
        <w:spacing w:before="0" w:after="0" w:line="336" w:lineRule="auto"/>
        <w:ind w:left="0" w:right="0" w:firstLine="0"/>
        <w:jc w:val="both"/>
      </w:pPr>
      <w:bookmarkStart w:id="196" w:name="bookmark204"/>
      <w:bookmarkEnd w:id="196"/>
      <w:r>
        <w:rPr>
          <w:rFonts w:ascii="Times New Roman" w:hAnsi="Times New Roman" w:eastAsia="Times New Roman" w:cs="Times New Roman"/>
          <w:color w:val="000000"/>
          <w:spacing w:val="0"/>
          <w:w w:val="100"/>
          <w:position w:val="0"/>
          <w:lang w:val="en-US" w:eastAsia="en-US" w:bidi="en-US"/>
        </w:rPr>
        <w:t>The results made Schaller's team aware of the fact that</w:t>
      </w:r>
      <w:r>
        <w:rPr>
          <w:u w:val="single"/>
        </w:rPr>
        <w:t xml:space="preserve"> </w:t>
      </w:r>
      <w:r>
        <w:rPr>
          <w:u w:val="single"/>
        </w:rPr>
        <w:tab/>
      </w:r>
      <w:r>
        <w:rPr>
          <w:rFonts w:ascii="Times New Roman" w:hAnsi="Times New Roman" w:eastAsia="Times New Roman" w:cs="Times New Roman"/>
          <w:color w:val="000000"/>
          <w:spacing w:val="0"/>
          <w:w w:val="100"/>
          <w:position w:val="0"/>
          <w:lang w:val="en-US" w:eastAsia="en-US" w:bidi="en-US"/>
        </w:rPr>
        <w:t>.</w:t>
      </w:r>
    </w:p>
    <w:p>
      <w:pPr>
        <w:pStyle w:val="5"/>
        <w:keepNext w:val="0"/>
        <w:keepLines w:val="0"/>
        <w:widowControl w:val="0"/>
        <w:numPr>
          <w:ilvl w:val="0"/>
          <w:numId w:val="39"/>
        </w:numPr>
        <w:pBdr>
          <w:top w:val="single" w:color="auto" w:sz="4" w:space="0"/>
          <w:left w:val="single" w:color="auto" w:sz="4" w:space="0"/>
          <w:bottom w:val="single" w:color="auto" w:sz="4" w:space="9"/>
          <w:right w:val="single" w:color="auto" w:sz="4" w:space="0"/>
        </w:pBdr>
        <w:shd w:val="clear" w:color="auto" w:fill="auto"/>
        <w:tabs>
          <w:tab w:val="left" w:pos="958"/>
        </w:tabs>
        <w:bidi w:val="0"/>
        <w:spacing w:before="0" w:after="0" w:line="336" w:lineRule="auto"/>
        <w:ind w:left="0" w:right="0" w:firstLine="540"/>
        <w:jc w:val="both"/>
      </w:pPr>
      <w:bookmarkStart w:id="197" w:name="bookmark205"/>
      <w:bookmarkEnd w:id="197"/>
      <w:r>
        <w:rPr>
          <w:rFonts w:ascii="Times New Roman" w:hAnsi="Times New Roman" w:eastAsia="Times New Roman" w:cs="Times New Roman"/>
          <w:color w:val="000000"/>
          <w:spacing w:val="0"/>
          <w:w w:val="100"/>
          <w:position w:val="0"/>
          <w:lang w:val="en-US" w:eastAsia="en-US" w:bidi="en-US"/>
        </w:rPr>
        <w:t>glutamate can have toxic effects on healthy nerve cells</w:t>
      </w:r>
    </w:p>
    <w:p>
      <w:pPr>
        <w:pStyle w:val="5"/>
        <w:keepNext w:val="0"/>
        <w:keepLines w:val="0"/>
        <w:widowControl w:val="0"/>
        <w:numPr>
          <w:ilvl w:val="0"/>
          <w:numId w:val="39"/>
        </w:numPr>
        <w:pBdr>
          <w:top w:val="single" w:color="auto" w:sz="4" w:space="0"/>
          <w:left w:val="single" w:color="auto" w:sz="4" w:space="0"/>
          <w:bottom w:val="single" w:color="auto" w:sz="4" w:space="9"/>
          <w:right w:val="single" w:color="auto" w:sz="4" w:space="0"/>
        </w:pBdr>
        <w:shd w:val="clear" w:color="auto" w:fill="auto"/>
        <w:tabs>
          <w:tab w:val="left" w:pos="958"/>
        </w:tabs>
        <w:bidi w:val="0"/>
        <w:spacing w:before="0" w:after="0" w:line="336" w:lineRule="auto"/>
        <w:ind w:left="0" w:right="0" w:firstLine="540"/>
        <w:jc w:val="both"/>
      </w:pPr>
      <w:bookmarkStart w:id="198" w:name="bookmark206"/>
      <w:bookmarkEnd w:id="198"/>
      <w:r>
        <w:rPr>
          <w:rFonts w:ascii="Times New Roman" w:hAnsi="Times New Roman" w:eastAsia="Times New Roman" w:cs="Times New Roman"/>
          <w:color w:val="000000"/>
          <w:spacing w:val="0"/>
          <w:w w:val="100"/>
          <w:position w:val="0"/>
          <w:lang w:val="en-US" w:eastAsia="en-US" w:bidi="en-US"/>
        </w:rPr>
        <w:t>exercise can boost the release of glutamate</w:t>
      </w:r>
      <w:r>
        <w:br w:type="page"/>
      </w:r>
    </w:p>
    <w:p>
      <w:pPr>
        <w:pStyle w:val="5"/>
        <w:keepNext w:val="0"/>
        <w:keepLines w:val="0"/>
        <w:widowControl w:val="0"/>
        <w:numPr>
          <w:ilvl w:val="0"/>
          <w:numId w:val="39"/>
        </w:numPr>
        <w:shd w:val="clear" w:color="auto" w:fill="auto"/>
        <w:tabs>
          <w:tab w:val="left" w:pos="835"/>
        </w:tabs>
        <w:bidi w:val="0"/>
        <w:spacing w:before="0" w:line="240" w:lineRule="auto"/>
        <w:ind w:left="0" w:right="0" w:firstLine="480"/>
        <w:jc w:val="both"/>
      </w:pPr>
      <w:bookmarkStart w:id="199" w:name="bookmark207"/>
      <w:bookmarkEnd w:id="199"/>
      <w:r>
        <w:rPr>
          <w:rFonts w:ascii="Times New Roman" w:hAnsi="Times New Roman" w:eastAsia="Times New Roman" w:cs="Times New Roman"/>
          <w:color w:val="000000"/>
          <w:spacing w:val="0"/>
          <w:w w:val="100"/>
          <w:position w:val="0"/>
          <w:lang w:val="en-US" w:eastAsia="en-US" w:bidi="en-US"/>
        </w:rPr>
        <w:t>glutamate is a neurotransmitter</w:t>
      </w:r>
    </w:p>
    <w:p>
      <w:pPr>
        <w:pStyle w:val="5"/>
        <w:keepNext w:val="0"/>
        <w:keepLines w:val="0"/>
        <w:widowControl w:val="0"/>
        <w:numPr>
          <w:ilvl w:val="0"/>
          <w:numId w:val="39"/>
        </w:numPr>
        <w:shd w:val="clear" w:color="auto" w:fill="auto"/>
        <w:tabs>
          <w:tab w:val="left" w:pos="835"/>
        </w:tabs>
        <w:bidi w:val="0"/>
        <w:spacing w:before="0" w:line="240" w:lineRule="auto"/>
        <w:ind w:left="0" w:right="0" w:firstLine="480"/>
        <w:jc w:val="both"/>
      </w:pPr>
      <w:bookmarkStart w:id="200" w:name="bookmark208"/>
      <w:bookmarkEnd w:id="200"/>
      <w:r>
        <w:rPr>
          <w:rFonts w:ascii="Times New Roman" w:hAnsi="Times New Roman" w:eastAsia="Times New Roman" w:cs="Times New Roman"/>
          <w:color w:val="000000"/>
          <w:spacing w:val="0"/>
          <w:w w:val="100"/>
          <w:position w:val="0"/>
          <w:lang w:val="en-US" w:eastAsia="en-US" w:bidi="en-US"/>
        </w:rPr>
        <w:t>all of the above</w:t>
      </w:r>
    </w:p>
    <w:p>
      <w:pPr>
        <w:pStyle w:val="5"/>
        <w:keepNext w:val="0"/>
        <w:keepLines w:val="0"/>
        <w:widowControl w:val="0"/>
        <w:numPr>
          <w:ilvl w:val="0"/>
          <w:numId w:val="30"/>
        </w:numPr>
        <w:shd w:val="clear" w:color="auto" w:fill="auto"/>
        <w:tabs>
          <w:tab w:val="left" w:pos="485"/>
          <w:tab w:val="left" w:pos="4606"/>
        </w:tabs>
        <w:bidi w:val="0"/>
        <w:spacing w:before="0" w:line="240" w:lineRule="auto"/>
        <w:ind w:left="0" w:right="0" w:firstLine="0"/>
        <w:jc w:val="left"/>
      </w:pPr>
      <w:bookmarkStart w:id="201" w:name="bookmark209"/>
      <w:bookmarkEnd w:id="201"/>
      <w:r>
        <w:rPr>
          <w:rFonts w:ascii="Times New Roman" w:hAnsi="Times New Roman" w:eastAsia="Times New Roman" w:cs="Times New Roman"/>
          <w:color w:val="000000"/>
          <w:spacing w:val="0"/>
          <w:w w:val="100"/>
          <w:position w:val="0"/>
          <w:lang w:val="en-US" w:eastAsia="en-US" w:bidi="en-US"/>
        </w:rPr>
        <w:t>Schaller would probably advise clinicians</w:t>
      </w:r>
      <w:r>
        <w:rPr>
          <w:u w:val="single"/>
        </w:rPr>
        <w:t xml:space="preserve"> </w:t>
      </w:r>
      <w:r>
        <w:rPr>
          <w:u w:val="single"/>
        </w:rPr>
        <w:tab/>
      </w:r>
      <w:r>
        <w:rPr>
          <w:rFonts w:ascii="Times New Roman" w:hAnsi="Times New Roman" w:eastAsia="Times New Roman" w:cs="Times New Roman"/>
          <w:color w:val="000000"/>
          <w:spacing w:val="0"/>
          <w:w w:val="100"/>
          <w:position w:val="0"/>
          <w:lang w:val="en-US" w:eastAsia="en-US" w:bidi="en-US"/>
        </w:rPr>
        <w:t>.</w:t>
      </w:r>
    </w:p>
    <w:p>
      <w:pPr>
        <w:pStyle w:val="5"/>
        <w:keepNext w:val="0"/>
        <w:keepLines w:val="0"/>
        <w:widowControl w:val="0"/>
        <w:numPr>
          <w:ilvl w:val="0"/>
          <w:numId w:val="40"/>
        </w:numPr>
        <w:shd w:val="clear" w:color="auto" w:fill="auto"/>
        <w:tabs>
          <w:tab w:val="left" w:pos="835"/>
        </w:tabs>
        <w:bidi w:val="0"/>
        <w:spacing w:before="0" w:line="240" w:lineRule="auto"/>
        <w:ind w:left="0" w:right="0" w:firstLine="480"/>
        <w:jc w:val="both"/>
      </w:pPr>
      <w:bookmarkStart w:id="202" w:name="bookmark210"/>
      <w:bookmarkEnd w:id="202"/>
      <w:r>
        <w:rPr>
          <w:rFonts w:ascii="Times New Roman" w:hAnsi="Times New Roman" w:eastAsia="Times New Roman" w:cs="Times New Roman"/>
          <w:color w:val="000000"/>
          <w:spacing w:val="0"/>
          <w:w w:val="100"/>
          <w:position w:val="0"/>
          <w:lang w:val="en-US" w:eastAsia="en-US" w:bidi="en-US"/>
        </w:rPr>
        <w:t>to administer drugs to block the effects of glutamate</w:t>
      </w:r>
    </w:p>
    <w:p>
      <w:pPr>
        <w:pStyle w:val="5"/>
        <w:keepNext w:val="0"/>
        <w:keepLines w:val="0"/>
        <w:widowControl w:val="0"/>
        <w:numPr>
          <w:ilvl w:val="0"/>
          <w:numId w:val="40"/>
        </w:numPr>
        <w:shd w:val="clear" w:color="auto" w:fill="auto"/>
        <w:tabs>
          <w:tab w:val="left" w:pos="835"/>
        </w:tabs>
        <w:bidi w:val="0"/>
        <w:spacing w:before="0" w:line="240" w:lineRule="auto"/>
        <w:ind w:left="0" w:right="0" w:firstLine="480"/>
        <w:jc w:val="both"/>
      </w:pPr>
      <w:bookmarkStart w:id="203" w:name="bookmark211"/>
      <w:bookmarkEnd w:id="203"/>
      <w:r>
        <w:rPr>
          <w:rFonts w:ascii="Times New Roman" w:hAnsi="Times New Roman" w:eastAsia="Times New Roman" w:cs="Times New Roman"/>
          <w:color w:val="000000"/>
          <w:spacing w:val="0"/>
          <w:w w:val="100"/>
          <w:position w:val="0"/>
          <w:lang w:val="en-US" w:eastAsia="en-US" w:bidi="en-US"/>
        </w:rPr>
        <w:t>to be watchful of the amount of exercise for stroke victims</w:t>
      </w:r>
    </w:p>
    <w:p>
      <w:pPr>
        <w:pStyle w:val="5"/>
        <w:keepNext w:val="0"/>
        <w:keepLines w:val="0"/>
        <w:widowControl w:val="0"/>
        <w:numPr>
          <w:ilvl w:val="0"/>
          <w:numId w:val="40"/>
        </w:numPr>
        <w:shd w:val="clear" w:color="auto" w:fill="auto"/>
        <w:tabs>
          <w:tab w:val="left" w:pos="835"/>
        </w:tabs>
        <w:bidi w:val="0"/>
        <w:spacing w:before="0" w:line="240" w:lineRule="auto"/>
        <w:ind w:left="0" w:right="0" w:firstLine="480"/>
        <w:jc w:val="both"/>
      </w:pPr>
      <w:bookmarkStart w:id="204" w:name="bookmark212"/>
      <w:bookmarkEnd w:id="204"/>
      <w:r>
        <w:rPr>
          <w:rFonts w:ascii="Times New Roman" w:hAnsi="Times New Roman" w:eastAsia="Times New Roman" w:cs="Times New Roman"/>
          <w:color w:val="000000"/>
          <w:spacing w:val="0"/>
          <w:w w:val="100"/>
          <w:position w:val="0"/>
          <w:lang w:val="en-US" w:eastAsia="en-US" w:bidi="en-US"/>
        </w:rPr>
        <w:t>to prescribe vigorous exercise to stroke victims one week after injury</w:t>
      </w:r>
    </w:p>
    <w:p>
      <w:pPr>
        <w:pStyle w:val="5"/>
        <w:keepNext w:val="0"/>
        <w:keepLines w:val="0"/>
        <w:widowControl w:val="0"/>
        <w:numPr>
          <w:ilvl w:val="0"/>
          <w:numId w:val="40"/>
        </w:numPr>
        <w:shd w:val="clear" w:color="auto" w:fill="auto"/>
        <w:tabs>
          <w:tab w:val="left" w:pos="835"/>
        </w:tabs>
        <w:bidi w:val="0"/>
        <w:spacing w:before="0" w:after="200" w:line="240" w:lineRule="auto"/>
        <w:ind w:left="0" w:right="0" w:firstLine="480"/>
        <w:jc w:val="both"/>
      </w:pPr>
      <w:bookmarkStart w:id="205" w:name="bookmark213"/>
      <w:bookmarkEnd w:id="205"/>
      <w:r>
        <w:rPr>
          <w:rFonts w:ascii="Times New Roman" w:hAnsi="Times New Roman" w:eastAsia="Times New Roman" w:cs="Times New Roman"/>
          <w:color w:val="000000"/>
          <w:spacing w:val="0"/>
          <w:w w:val="100"/>
          <w:position w:val="0"/>
          <w:lang w:val="en-US" w:eastAsia="en-US" w:bidi="en-US"/>
        </w:rPr>
        <w:t>to reconsider the significance of physiotherapy to brain damage</w:t>
      </w:r>
    </w:p>
    <w:p>
      <w:pPr>
        <w:pStyle w:val="15"/>
        <w:keepNext/>
        <w:keepLines/>
        <w:widowControl w:val="0"/>
        <w:shd w:val="clear" w:color="auto" w:fill="auto"/>
        <w:bidi w:val="0"/>
        <w:spacing w:before="0" w:after="0" w:line="240" w:lineRule="auto"/>
        <w:ind w:left="0" w:right="0" w:firstLine="0"/>
        <w:jc w:val="left"/>
      </w:pPr>
      <w:bookmarkStart w:id="206" w:name="bookmark216"/>
      <w:bookmarkStart w:id="207" w:name="bookmark214"/>
      <w:bookmarkStart w:id="208" w:name="bookmark215"/>
      <w:r>
        <w:rPr>
          <w:rFonts w:ascii="Times New Roman" w:hAnsi="Times New Roman" w:eastAsia="Times New Roman" w:cs="Times New Roman"/>
          <w:color w:val="000000"/>
          <w:spacing w:val="0"/>
          <w:w w:val="100"/>
          <w:position w:val="0"/>
          <w:lang w:val="en-US" w:eastAsia="en-US" w:bidi="en-US"/>
        </w:rPr>
        <w:t>Passage Four</w:t>
      </w:r>
      <w:bookmarkEnd w:id="206"/>
      <w:bookmarkEnd w:id="207"/>
      <w:bookmarkEnd w:id="208"/>
    </w:p>
    <w:p>
      <w:pPr>
        <w:pStyle w:val="5"/>
        <w:keepNext w:val="0"/>
        <w:keepLines w:val="0"/>
        <w:widowControl w:val="0"/>
        <w:shd w:val="clear" w:color="auto" w:fill="auto"/>
        <w:bidi w:val="0"/>
        <w:spacing w:before="0" w:after="0" w:line="322" w:lineRule="auto"/>
        <w:ind w:left="0" w:right="0" w:firstLine="400"/>
        <w:jc w:val="left"/>
      </w:pPr>
      <w:r>
        <w:rPr>
          <w:rFonts w:ascii="Times New Roman" w:hAnsi="Times New Roman" w:eastAsia="Times New Roman" w:cs="Times New Roman"/>
          <w:color w:val="000000"/>
          <w:spacing w:val="0"/>
          <w:w w:val="100"/>
          <w:position w:val="0"/>
          <w:lang w:val="en-US" w:eastAsia="en-US" w:bidi="en-US"/>
        </w:rPr>
        <w:t>Our understanding of cities in anything more than casual terms usually starts with observations of their spatial form and structure at some point or cross-section in time. This is the easiest way to begin, for it is hard to assemble data on how cities change through time, and, in any case, our perceptions often betray us into thinking of spatial structures as being resilient and long lasting. Even where physical change is very rapid, this only has an impact on us when we visit such places infrequently, after years away. Most of our urban theory, whether it emanates from the social sciences or engineering is structured around the notion that spatial and social structures change slowly and are sufficiently inert for us to interreasonable explanations from cross-sectional studies.</w:t>
      </w:r>
    </w:p>
    <w:p>
      <w:pPr>
        <w:pStyle w:val="5"/>
        <w:keepNext w:val="0"/>
        <w:keepLines w:val="0"/>
        <w:widowControl w:val="0"/>
        <w:shd w:val="clear" w:color="auto" w:fill="auto"/>
        <w:bidi w:val="0"/>
        <w:spacing w:before="0" w:line="322" w:lineRule="auto"/>
        <w:ind w:left="0" w:right="0" w:firstLine="400"/>
        <w:jc w:val="both"/>
      </w:pPr>
      <w:r>
        <w:rPr>
          <w:rFonts w:ascii="Times New Roman" w:hAnsi="Times New Roman" w:eastAsia="Times New Roman" w:cs="Times New Roman"/>
          <w:color w:val="000000"/>
          <w:spacing w:val="0"/>
          <w:w w:val="100"/>
          <w:position w:val="0"/>
          <w:lang w:val="en-US" w:eastAsia="en-US" w:bidi="en-US"/>
        </w:rPr>
        <w:t>In recent years, these assumptions have some to be challenged and in previous editorials I have argued the need for a more temporal emphasis to theories and models, where the emphasis is no longer on equilibrium but on the intrinsic dynamics of urban change. Even these views, however, imply a conventional wisdom where the real focus of urban studies is on processes that lead to comparatively slow changes in urban organization, where the functions determining such change are very largely routine, accomplished over months or years, rather than any lesser cycle of time. There is a tacit assumption that longer term change subsumes routine change on a day-to-day or hour-by-hour basis, which is seen as simply supporting the fixed spatial infrastructures that we perceive cities to be built around. Transportation modeling, for example, is feshioned from this standpoint in that routine trip-making behavior is the fbcus of study, its explanation being central to the notion that spatial structures are inert and long lasting.</w:t>
      </w:r>
    </w:p>
    <w:p>
      <w:pPr>
        <w:pStyle w:val="5"/>
        <w:keepNext w:val="0"/>
        <w:keepLines w:val="0"/>
        <w:widowControl w:val="0"/>
        <w:numPr>
          <w:ilvl w:val="0"/>
          <w:numId w:val="30"/>
        </w:numPr>
        <w:shd w:val="clear" w:color="auto" w:fill="auto"/>
        <w:tabs>
          <w:tab w:val="left" w:pos="485"/>
          <w:tab w:val="left" w:pos="5334"/>
        </w:tabs>
        <w:bidi w:val="0"/>
        <w:spacing w:before="0" w:after="0" w:line="240" w:lineRule="auto"/>
        <w:ind w:left="0" w:right="0" w:firstLine="0"/>
        <w:jc w:val="left"/>
      </w:pPr>
      <w:bookmarkStart w:id="209" w:name="bookmark217"/>
      <w:bookmarkEnd w:id="209"/>
      <w:r>
        <w:rPr>
          <w:rFonts w:ascii="Times New Roman" w:hAnsi="Times New Roman" w:eastAsia="Times New Roman" w:cs="Times New Roman"/>
          <w:color w:val="000000"/>
          <w:spacing w:val="0"/>
          <w:w w:val="100"/>
          <w:position w:val="0"/>
          <w:lang w:val="en-US" w:eastAsia="en-US" w:bidi="en-US"/>
        </w:rPr>
        <w:t>We, according to the passage, tend to observe cities</w:t>
      </w:r>
      <w:r>
        <w:rPr>
          <w:u w:val="single"/>
        </w:rPr>
        <w:t xml:space="preserve"> </w:t>
      </w:r>
      <w:r>
        <w:rPr>
          <w:u w:val="single"/>
        </w:rPr>
        <w:tab/>
      </w:r>
      <w:r>
        <w:rPr>
          <w:rFonts w:ascii="Times New Roman" w:hAnsi="Times New Roman" w:eastAsia="Times New Roman" w:cs="Times New Roman"/>
          <w:color w:val="000000"/>
          <w:spacing w:val="0"/>
          <w:w w:val="100"/>
          <w:position w:val="0"/>
          <w:lang w:val="en-US" w:eastAsia="en-US" w:bidi="en-US"/>
        </w:rPr>
        <w:t>.</w:t>
      </w:r>
    </w:p>
    <w:p>
      <w:pPr>
        <w:widowControl w:val="0"/>
        <w:spacing w:line="1" w:lineRule="exact"/>
        <w:sectPr>
          <w:footnotePr>
            <w:numFmt w:val="decimal"/>
          </w:footnotePr>
          <w:pgSz w:w="11900" w:h="16840"/>
          <w:pgMar w:top="1590" w:right="1213" w:bottom="1257" w:left="1366" w:header="1162" w:footer="829" w:gutter="0"/>
          <w:pgNumType w:start="1"/>
          <w:cols w:space="720" w:num="1"/>
          <w:rtlGutter w:val="0"/>
          <w:docGrid w:linePitch="360" w:charSpace="0"/>
        </w:sectPr>
      </w:pPr>
      <w:r>
        <mc:AlternateContent>
          <mc:Choice Requires="wps">
            <w:drawing>
              <wp:anchor distT="393700" distB="1541145" distL="0" distR="0" simplePos="0" relativeHeight="251660288" behindDoc="0" locked="0" layoutInCell="1" allowOverlap="1">
                <wp:simplePos x="0" y="0"/>
                <wp:positionH relativeFrom="page">
                  <wp:posOffset>969010</wp:posOffset>
                </wp:positionH>
                <wp:positionV relativeFrom="paragraph">
                  <wp:posOffset>393700</wp:posOffset>
                </wp:positionV>
                <wp:extent cx="194310" cy="160020"/>
                <wp:effectExtent l="0" t="0" r="0" b="0"/>
                <wp:wrapTopAndBottom/>
                <wp:docPr id="24" name="Shape 24"/>
                <wp:cNvGraphicFramePr/>
                <a:graphic xmlns:a="http://schemas.openxmlformats.org/drawingml/2006/main">
                  <a:graphicData uri="http://schemas.microsoft.com/office/word/2010/wordprocessingShape">
                    <wps:wsp>
                      <wps:cNvSpPr txBox="1"/>
                      <wps:spPr>
                        <a:xfrm>
                          <a:off x="0" y="0"/>
                          <a:ext cx="194310" cy="160020"/>
                        </a:xfrm>
                        <a:prstGeom prst="rect">
                          <a:avLst/>
                        </a:prstGeom>
                        <a:noFill/>
                      </wps:spPr>
                      <wps:txbx>
                        <w:txbxContent>
                          <w:p>
                            <w:pPr>
                              <w:pStyle w:val="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77.</w:t>
                            </w:r>
                          </w:p>
                        </w:txbxContent>
                      </wps:txbx>
                      <wps:bodyPr wrap="none" lIns="0" tIns="0" rIns="0" bIns="0">
                        <a:noAutofit/>
                      </wps:bodyPr>
                    </wps:wsp>
                  </a:graphicData>
                </a:graphic>
              </wp:anchor>
            </w:drawing>
          </mc:Choice>
          <mc:Fallback>
            <w:pict>
              <v:shape id="Shape 24" o:spid="_x0000_s1026" o:spt="202" type="#_x0000_t202" style="position:absolute;left:0pt;margin-left:76.3pt;margin-top:31pt;height:12.6pt;width:15.3pt;mso-position-horizontal-relative:page;mso-wrap-distance-bottom:121.35pt;mso-wrap-distance-top:31pt;mso-wrap-style:none;z-index:251660288;mso-width-relative:page;mso-height-relative:page;" filled="f" stroked="f" coordsize="21600,21600" o:gfxdata="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MRrmP1QAAAAkB&#10;AAAPAAAAAAAAAAEAIAAAACIAAABkcnMvZG93bnJldi54bWxQSwECFAAUAAAACACHTuJA21HEQKwB&#10;AABxAwAADgAAAAAAAAABACAAAAAkAQAAZHJzL2Uyb0RvYy54bWxQSwUGAAAAAAYABgBZAQAAQgUA&#10;AAAA&#10;">
                <v:fill on="f" focussize="0,0"/>
                <v:stroke on="f"/>
                <v:imagedata o:title=""/>
                <o:lock v:ext="edit" aspectratio="f"/>
                <v:textbox inset="0mm,0mm,0mm,0mm">
                  <w:txbxContent>
                    <w:p>
                      <w:pPr>
                        <w:pStyle w:val="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77.</w:t>
                      </w:r>
                    </w:p>
                  </w:txbxContent>
                </v:textbox>
                <w10:wrap type="topAndBottom"/>
              </v:shape>
            </w:pict>
          </mc:Fallback>
        </mc:AlternateContent>
      </w:r>
      <w:r>
        <mc:AlternateContent>
          <mc:Choice Requires="wps">
            <w:drawing>
              <wp:anchor distT="974725" distB="960120" distL="0" distR="0" simplePos="0" relativeHeight="251660288" behindDoc="0" locked="0" layoutInCell="1" allowOverlap="1">
                <wp:simplePos x="0" y="0"/>
                <wp:positionH relativeFrom="page">
                  <wp:posOffset>973455</wp:posOffset>
                </wp:positionH>
                <wp:positionV relativeFrom="paragraph">
                  <wp:posOffset>974725</wp:posOffset>
                </wp:positionV>
                <wp:extent cx="194310" cy="160020"/>
                <wp:effectExtent l="0" t="0" r="0" b="0"/>
                <wp:wrapTopAndBottom/>
                <wp:docPr id="26" name="Shape 26"/>
                <wp:cNvGraphicFramePr/>
                <a:graphic xmlns:a="http://schemas.openxmlformats.org/drawingml/2006/main">
                  <a:graphicData uri="http://schemas.microsoft.com/office/word/2010/wordprocessingShape">
                    <wps:wsp>
                      <wps:cNvSpPr txBox="1"/>
                      <wps:spPr>
                        <a:xfrm>
                          <a:off x="0" y="0"/>
                          <a:ext cx="194310" cy="160020"/>
                        </a:xfrm>
                        <a:prstGeom prst="rect">
                          <a:avLst/>
                        </a:prstGeom>
                        <a:noFill/>
                      </wps:spPr>
                      <wps:txbx>
                        <w:txbxContent>
                          <w:p>
                            <w:pPr>
                              <w:pStyle w:val="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78.</w:t>
                            </w:r>
                          </w:p>
                        </w:txbxContent>
                      </wps:txbx>
                      <wps:bodyPr wrap="none" lIns="0" tIns="0" rIns="0" bIns="0">
                        <a:noAutofit/>
                      </wps:bodyPr>
                    </wps:wsp>
                  </a:graphicData>
                </a:graphic>
              </wp:anchor>
            </w:drawing>
          </mc:Choice>
          <mc:Fallback>
            <w:pict>
              <v:shape id="Shape 26" o:spid="_x0000_s1026" o:spt="202" type="#_x0000_t202" style="position:absolute;left:0pt;margin-left:76.65pt;margin-top:76.75pt;height:12.6pt;width:15.3pt;mso-position-horizontal-relative:page;mso-wrap-distance-bottom:75.6pt;mso-wrap-distance-top:76.75pt;mso-wrap-style:none;z-index:251660288;mso-width-relative:page;mso-height-relative:page;" filled="f" stroked="f" coordsize="21600,21600" o:gfxdata="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AT1vvNYAAAAL&#10;AQAADwAAAAAAAAABACAAAAAiAAAAZHJzL2Rvd25yZXYueG1sUEsBAhQAFAAAAAgAh07iQNvQAPCs&#10;AQAAcQMAAA4AAAAAAAAAAQAgAAAAJQEAAGRycy9lMm9Eb2MueG1sUEsFBgAAAAAGAAYAWQEAAEMF&#10;AAAAAA==&#10;">
                <v:fill on="f" focussize="0,0"/>
                <v:stroke on="f"/>
                <v:imagedata o:title=""/>
                <o:lock v:ext="edit" aspectratio="f"/>
                <v:textbox inset="0mm,0mm,0mm,0mm">
                  <w:txbxContent>
                    <w:p>
                      <w:pPr>
                        <w:pStyle w:val="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78.</w:t>
                      </w:r>
                    </w:p>
                  </w:txbxContent>
                </v:textbox>
                <w10:wrap type="topAndBottom"/>
              </v:shape>
            </w:pict>
          </mc:Fallback>
        </mc:AlternateContent>
      </w:r>
      <w:r>
        <mc:AlternateContent>
          <mc:Choice Requires="wps">
            <w:drawing>
              <wp:anchor distT="1908810" distB="26035" distL="0" distR="0" simplePos="0" relativeHeight="251660288" behindDoc="0" locked="0" layoutInCell="1" allowOverlap="1">
                <wp:simplePos x="0" y="0"/>
                <wp:positionH relativeFrom="page">
                  <wp:posOffset>981710</wp:posOffset>
                </wp:positionH>
                <wp:positionV relativeFrom="paragraph">
                  <wp:posOffset>1908810</wp:posOffset>
                </wp:positionV>
                <wp:extent cx="192405" cy="160020"/>
                <wp:effectExtent l="0" t="0" r="0" b="0"/>
                <wp:wrapTopAndBottom/>
                <wp:docPr id="28" name="Shape 28"/>
                <wp:cNvGraphicFramePr/>
                <a:graphic xmlns:a="http://schemas.openxmlformats.org/drawingml/2006/main">
                  <a:graphicData uri="http://schemas.microsoft.com/office/word/2010/wordprocessingShape">
                    <wps:wsp>
                      <wps:cNvSpPr txBox="1"/>
                      <wps:spPr>
                        <a:xfrm>
                          <a:off x="0" y="0"/>
                          <a:ext cx="192405" cy="160020"/>
                        </a:xfrm>
                        <a:prstGeom prst="rect">
                          <a:avLst/>
                        </a:prstGeom>
                        <a:noFill/>
                      </wps:spPr>
                      <wps:txbx>
                        <w:txbxContent>
                          <w:p>
                            <w:pPr>
                              <w:pStyle w:val="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79.</w:t>
                            </w:r>
                          </w:p>
                        </w:txbxContent>
                      </wps:txbx>
                      <wps:bodyPr wrap="none" lIns="0" tIns="0" rIns="0" bIns="0">
                        <a:noAutofit/>
                      </wps:bodyPr>
                    </wps:wsp>
                  </a:graphicData>
                </a:graphic>
              </wp:anchor>
            </w:drawing>
          </mc:Choice>
          <mc:Fallback>
            <w:pict>
              <v:shape id="Shape 28" o:spid="_x0000_s1026" o:spt="202" type="#_x0000_t202" style="position:absolute;left:0pt;margin-left:77.3pt;margin-top:150.3pt;height:12.6pt;width:15.15pt;mso-position-horizontal-relative:page;mso-wrap-distance-bottom:2.05pt;mso-wrap-distance-top:150.3pt;mso-wrap-style:none;z-index:251660288;mso-width-relative:page;mso-height-relative:page;" filled="f" stroked="f" coordsize="21600,21600" o:gfxdata="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GhGZu9YAAAAL&#10;AQAADwAAAAAAAAABACAAAAAiAAAAZHJzL2Rvd25yZXYueG1sUEsBAhQAFAAAAAgAh07iQMckymCs&#10;AQAAcQMAAA4AAAAAAAAAAQAgAAAAJQEAAGRycy9lMm9Eb2MueG1sUEsFBgAAAAAGAAYAWQEAAEMF&#10;AAAAAA==&#10;">
                <v:fill on="f" focussize="0,0"/>
                <v:stroke on="f"/>
                <v:imagedata o:title=""/>
                <o:lock v:ext="edit" aspectratio="f"/>
                <v:textbox inset="0mm,0mm,0mm,0mm">
                  <w:txbxContent>
                    <w:p>
                      <w:pPr>
                        <w:pStyle w:val="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79.</w:t>
                      </w:r>
                    </w:p>
                  </w:txbxContent>
                </v:textbox>
                <w10:wrap type="topAndBottom"/>
              </v:shape>
            </w:pict>
          </mc:Fallback>
        </mc:AlternateContent>
      </w:r>
      <w:r>
        <mc:AlternateContent>
          <mc:Choice Requires="wps">
            <w:drawing>
              <wp:anchor distT="0" distB="0" distL="0" distR="0" simplePos="0" relativeHeight="251660288" behindDoc="0" locked="0" layoutInCell="1" allowOverlap="1">
                <wp:simplePos x="0" y="0"/>
                <wp:positionH relativeFrom="page">
                  <wp:posOffset>1271905</wp:posOffset>
                </wp:positionH>
                <wp:positionV relativeFrom="paragraph">
                  <wp:posOffset>0</wp:posOffset>
                </wp:positionV>
                <wp:extent cx="2624455" cy="2094865"/>
                <wp:effectExtent l="0" t="0" r="0" b="0"/>
                <wp:wrapTopAndBottom/>
                <wp:docPr id="30" name="Shape 30"/>
                <wp:cNvGraphicFramePr/>
                <a:graphic xmlns:a="http://schemas.openxmlformats.org/drawingml/2006/main">
                  <a:graphicData uri="http://schemas.microsoft.com/office/word/2010/wordprocessingShape">
                    <wps:wsp>
                      <wps:cNvSpPr txBox="1"/>
                      <wps:spPr>
                        <a:xfrm>
                          <a:off x="0" y="0"/>
                          <a:ext cx="2624455" cy="2094865"/>
                        </a:xfrm>
                        <a:prstGeom prst="rect">
                          <a:avLst/>
                        </a:prstGeom>
                        <a:noFill/>
                      </wps:spPr>
                      <wps:txbx>
                        <w:txbxContent>
                          <w:p>
                            <w:pPr>
                              <w:pStyle w:val="5"/>
                              <w:keepNext w:val="0"/>
                              <w:keepLines w:val="0"/>
                              <w:widowControl w:val="0"/>
                              <w:shd w:val="clear" w:color="auto" w:fill="auto"/>
                              <w:bidi w:val="0"/>
                              <w:spacing w:before="0" w:after="0" w:line="305" w:lineRule="auto"/>
                              <w:ind w:left="0" w:right="0" w:firstLine="0"/>
                              <w:jc w:val="left"/>
                            </w:pPr>
                            <w:r>
                              <w:rPr>
                                <w:rFonts w:ascii="Times New Roman" w:hAnsi="Times New Roman" w:eastAsia="Times New Roman" w:cs="Times New Roman"/>
                                <w:color w:val="000000"/>
                                <w:spacing w:val="0"/>
                                <w:w w:val="100"/>
                                <w:position w:val="0"/>
                                <w:lang w:val="en-US" w:eastAsia="en-US" w:bidi="en-US"/>
                              </w:rPr>
                              <w:t>A. chronologically</w:t>
                            </w:r>
                          </w:p>
                          <w:p>
                            <w:pPr>
                              <w:pStyle w:val="5"/>
                              <w:keepNext w:val="0"/>
                              <w:keepLines w:val="0"/>
                              <w:widowControl w:val="0"/>
                              <w:shd w:val="clear" w:color="auto" w:fill="auto"/>
                              <w:bidi w:val="0"/>
                              <w:spacing w:before="0" w:after="0" w:line="305" w:lineRule="auto"/>
                              <w:ind w:left="0" w:right="0" w:firstLine="0"/>
                              <w:jc w:val="left"/>
                            </w:pPr>
                            <w:r>
                              <w:rPr>
                                <w:rFonts w:ascii="Times New Roman" w:hAnsi="Times New Roman" w:eastAsia="Times New Roman" w:cs="Times New Roman"/>
                                <w:color w:val="000000"/>
                                <w:spacing w:val="0"/>
                                <w:w w:val="100"/>
                                <w:position w:val="0"/>
                                <w:lang w:val="en-US" w:eastAsia="en-US" w:bidi="en-US"/>
                              </w:rPr>
                              <w:t>C. sporadically</w:t>
                            </w:r>
                          </w:p>
                          <w:p>
                            <w:pPr>
                              <w:pStyle w:val="5"/>
                              <w:keepNext w:val="0"/>
                              <w:keepLines w:val="0"/>
                              <w:widowControl w:val="0"/>
                              <w:shd w:val="clear" w:color="auto" w:fill="auto"/>
                              <w:tabs>
                                <w:tab w:val="left" w:pos="2591"/>
                              </w:tabs>
                              <w:bidi w:val="0"/>
                              <w:spacing w:before="0" w:after="0" w:line="305" w:lineRule="auto"/>
                              <w:ind w:left="0" w:right="0" w:firstLine="0"/>
                              <w:jc w:val="left"/>
                            </w:pPr>
                            <w:r>
                              <w:rPr>
                                <w:rFonts w:ascii="Times New Roman" w:hAnsi="Times New Roman" w:eastAsia="Times New Roman" w:cs="Times New Roman"/>
                                <w:color w:val="000000"/>
                                <w:spacing w:val="0"/>
                                <w:w w:val="100"/>
                                <w:position w:val="0"/>
                                <w:lang w:val="en-US" w:eastAsia="en-US" w:bidi="en-US"/>
                              </w:rPr>
                              <w:t>We think about a city as</w:t>
                            </w:r>
                            <w:r>
                              <w:rPr>
                                <w:u w:val="single"/>
                              </w:rPr>
                              <w:t xml:space="preserve"> </w:t>
                            </w:r>
                            <w:r>
                              <w:rPr>
                                <w:u w:val="single"/>
                              </w:rPr>
                              <w:tab/>
                            </w:r>
                            <w:r>
                              <w:rPr>
                                <w:rFonts w:ascii="Times New Roman" w:hAnsi="Times New Roman" w:eastAsia="Times New Roman" w:cs="Times New Roman"/>
                                <w:color w:val="000000"/>
                                <w:spacing w:val="0"/>
                                <w:w w:val="100"/>
                                <w:position w:val="0"/>
                                <w:lang w:val="en-US" w:eastAsia="en-US" w:bidi="en-US"/>
                              </w:rPr>
                              <w:t>.</w:t>
                            </w:r>
                          </w:p>
                          <w:p>
                            <w:pPr>
                              <w:pStyle w:val="5"/>
                              <w:keepNext w:val="0"/>
                              <w:keepLines w:val="0"/>
                              <w:widowControl w:val="0"/>
                              <w:shd w:val="clear" w:color="auto" w:fill="auto"/>
                              <w:bidi w:val="0"/>
                              <w:spacing w:before="0" w:after="0" w:line="305" w:lineRule="auto"/>
                              <w:ind w:left="0" w:right="0" w:firstLine="0"/>
                              <w:jc w:val="left"/>
                            </w:pPr>
                            <w:r>
                              <w:rPr>
                                <w:rFonts w:ascii="Times New Roman" w:hAnsi="Times New Roman" w:eastAsia="Times New Roman" w:cs="Times New Roman"/>
                                <w:color w:val="000000"/>
                                <w:spacing w:val="0"/>
                                <w:w w:val="100"/>
                                <w:position w:val="0"/>
                                <w:lang w:val="en-US" w:eastAsia="en-US" w:bidi="en-US"/>
                              </w:rPr>
                              <w:t>A. a spatial event</w:t>
                            </w:r>
                          </w:p>
                          <w:p>
                            <w:pPr>
                              <w:pStyle w:val="5"/>
                              <w:keepNext w:val="0"/>
                              <w:keepLines w:val="0"/>
                              <w:widowControl w:val="0"/>
                              <w:shd w:val="clear" w:color="auto" w:fill="auto"/>
                              <w:bidi w:val="0"/>
                              <w:spacing w:before="0" w:after="0" w:line="305" w:lineRule="auto"/>
                              <w:ind w:left="0" w:right="0" w:firstLine="0"/>
                              <w:jc w:val="left"/>
                            </w:pPr>
                            <w:r>
                              <w:rPr>
                                <w:rFonts w:ascii="Times New Roman" w:hAnsi="Times New Roman" w:eastAsia="Times New Roman" w:cs="Times New Roman"/>
                                <w:color w:val="000000"/>
                                <w:spacing w:val="0"/>
                                <w:w w:val="100"/>
                                <w:position w:val="0"/>
                                <w:lang w:val="en-US" w:eastAsia="en-US" w:bidi="en-US"/>
                              </w:rPr>
                              <w:t>C. a social environment</w:t>
                            </w:r>
                          </w:p>
                          <w:p>
                            <w:pPr>
                              <w:pStyle w:val="5"/>
                              <w:keepNext w:val="0"/>
                              <w:keepLines w:val="0"/>
                              <w:widowControl w:val="0"/>
                              <w:shd w:val="clear" w:color="auto" w:fill="auto"/>
                              <w:tabs>
                                <w:tab w:val="left" w:pos="3816"/>
                              </w:tabs>
                              <w:bidi w:val="0"/>
                              <w:spacing w:before="0" w:after="0" w:line="305" w:lineRule="auto"/>
                              <w:ind w:left="0" w:right="0" w:firstLine="0"/>
                              <w:jc w:val="left"/>
                            </w:pPr>
                            <w:r>
                              <w:rPr>
                                <w:rFonts w:ascii="Times New Roman" w:hAnsi="Times New Roman" w:eastAsia="Times New Roman" w:cs="Times New Roman"/>
                                <w:color w:val="000000"/>
                                <w:spacing w:val="0"/>
                                <w:w w:val="100"/>
                                <w:position w:val="0"/>
                                <w:lang w:val="en-US" w:eastAsia="en-US" w:bidi="en-US"/>
                              </w:rPr>
                              <w:t>Cross-sectional studies show that cities</w:t>
                            </w:r>
                            <w:r>
                              <w:rPr>
                                <w:u w:val="single"/>
                              </w:rPr>
                              <w:t xml:space="preserve"> </w:t>
                            </w:r>
                            <w:r>
                              <w:rPr>
                                <w:u w:val="single"/>
                              </w:rPr>
                              <w:tab/>
                            </w:r>
                            <w:r>
                              <w:rPr>
                                <w:rFonts w:ascii="Times New Roman" w:hAnsi="Times New Roman" w:eastAsia="Times New Roman" w:cs="Times New Roman"/>
                                <w:color w:val="000000"/>
                                <w:spacing w:val="0"/>
                                <w:w w:val="100"/>
                                <w:position w:val="0"/>
                                <w:lang w:val="en-US" w:eastAsia="en-US" w:bidi="en-US"/>
                              </w:rPr>
                              <w:t>.</w:t>
                            </w:r>
                          </w:p>
                          <w:p>
                            <w:pPr>
                              <w:pStyle w:val="5"/>
                              <w:keepNext w:val="0"/>
                              <w:keepLines w:val="0"/>
                              <w:widowControl w:val="0"/>
                              <w:numPr>
                                <w:ilvl w:val="0"/>
                                <w:numId w:val="41"/>
                              </w:numPr>
                              <w:shd w:val="clear" w:color="auto" w:fill="auto"/>
                              <w:tabs>
                                <w:tab w:val="left" w:pos="361"/>
                              </w:tabs>
                              <w:bidi w:val="0"/>
                              <w:spacing w:before="0" w:after="0" w:line="305" w:lineRule="auto"/>
                              <w:ind w:left="0" w:right="0" w:firstLine="0"/>
                              <w:jc w:val="left"/>
                            </w:pPr>
                            <w:bookmarkStart w:id="397" w:name="bookmark4"/>
                            <w:bookmarkEnd w:id="397"/>
                            <w:r>
                              <w:rPr>
                                <w:rFonts w:ascii="Times New Roman" w:hAnsi="Times New Roman" w:eastAsia="Times New Roman" w:cs="Times New Roman"/>
                                <w:color w:val="000000"/>
                                <w:spacing w:val="0"/>
                                <w:w w:val="100"/>
                                <w:position w:val="0"/>
                                <w:lang w:val="en-US" w:eastAsia="en-US" w:bidi="en-US"/>
                              </w:rPr>
                              <w:t>are structured in three dimensions</w:t>
                            </w:r>
                          </w:p>
                          <w:p>
                            <w:pPr>
                              <w:pStyle w:val="5"/>
                              <w:keepNext w:val="0"/>
                              <w:keepLines w:val="0"/>
                              <w:widowControl w:val="0"/>
                              <w:numPr>
                                <w:ilvl w:val="0"/>
                                <w:numId w:val="41"/>
                              </w:numPr>
                              <w:shd w:val="clear" w:color="auto" w:fill="auto"/>
                              <w:tabs>
                                <w:tab w:val="left" w:pos="347"/>
                              </w:tabs>
                              <w:bidi w:val="0"/>
                              <w:spacing w:before="0" w:after="0" w:line="305" w:lineRule="auto"/>
                              <w:ind w:left="0" w:right="0" w:firstLine="0"/>
                              <w:jc w:val="left"/>
                            </w:pPr>
                            <w:bookmarkStart w:id="398" w:name="bookmark5"/>
                            <w:bookmarkEnd w:id="398"/>
                            <w:r>
                              <w:rPr>
                                <w:rFonts w:ascii="Times New Roman" w:hAnsi="Times New Roman" w:eastAsia="Times New Roman" w:cs="Times New Roman"/>
                                <w:color w:val="000000"/>
                                <w:spacing w:val="0"/>
                                <w:w w:val="100"/>
                                <w:position w:val="0"/>
                                <w:lang w:val="en-US" w:eastAsia="en-US" w:bidi="en-US"/>
                              </w:rPr>
                              <w:t>are transformed rapidly in any aspect</w:t>
                            </w:r>
                          </w:p>
                          <w:p>
                            <w:pPr>
                              <w:pStyle w:val="5"/>
                              <w:keepNext w:val="0"/>
                              <w:keepLines w:val="0"/>
                              <w:widowControl w:val="0"/>
                              <w:numPr>
                                <w:ilvl w:val="0"/>
                                <w:numId w:val="41"/>
                              </w:numPr>
                              <w:shd w:val="clear" w:color="auto" w:fill="auto"/>
                              <w:tabs>
                                <w:tab w:val="left" w:pos="347"/>
                              </w:tabs>
                              <w:bidi w:val="0"/>
                              <w:spacing w:before="0" w:after="0" w:line="305" w:lineRule="auto"/>
                              <w:ind w:left="0" w:right="0" w:firstLine="0"/>
                              <w:jc w:val="left"/>
                            </w:pPr>
                            <w:bookmarkStart w:id="399" w:name="bookmark6"/>
                            <w:bookmarkEnd w:id="399"/>
                            <w:r>
                              <w:rPr>
                                <w:rFonts w:ascii="Times New Roman" w:hAnsi="Times New Roman" w:eastAsia="Times New Roman" w:cs="Times New Roman"/>
                                <w:color w:val="000000"/>
                                <w:spacing w:val="0"/>
                                <w:w w:val="100"/>
                                <w:position w:val="0"/>
                                <w:lang w:val="en-US" w:eastAsia="en-US" w:bidi="en-US"/>
                              </w:rPr>
                              <w:t>are resilient and long lasting through time</w:t>
                            </w:r>
                          </w:p>
                          <w:p>
                            <w:pPr>
                              <w:pStyle w:val="5"/>
                              <w:keepNext w:val="0"/>
                              <w:keepLines w:val="0"/>
                              <w:widowControl w:val="0"/>
                              <w:numPr>
                                <w:ilvl w:val="0"/>
                                <w:numId w:val="41"/>
                              </w:numPr>
                              <w:shd w:val="clear" w:color="auto" w:fill="auto"/>
                              <w:tabs>
                                <w:tab w:val="left" w:pos="361"/>
                                <w:tab w:val="left" w:pos="3707"/>
                              </w:tabs>
                              <w:bidi w:val="0"/>
                              <w:spacing w:before="0" w:after="0" w:line="305" w:lineRule="auto"/>
                              <w:ind w:left="0" w:right="0" w:firstLine="0"/>
                              <w:jc w:val="left"/>
                            </w:pPr>
                            <w:bookmarkStart w:id="400" w:name="bookmark7"/>
                            <w:bookmarkEnd w:id="400"/>
                            <w:r>
                              <w:rPr>
                                <w:rFonts w:ascii="Times New Roman" w:hAnsi="Times New Roman" w:eastAsia="Times New Roman" w:cs="Times New Roman"/>
                                <w:color w:val="000000"/>
                                <w:spacing w:val="0"/>
                                <w:w w:val="100"/>
                                <w:position w:val="0"/>
                                <w:lang w:val="en-US" w:eastAsia="en-US" w:bidi="en-US"/>
                              </w:rPr>
                              <w:t>change slowly in spatial and social structures The author is drawing our attention to</w:t>
                            </w:r>
                            <w:r>
                              <w:rPr>
                                <w:u w:val="single"/>
                              </w:rPr>
                              <w:t xml:space="preserve"> </w:t>
                            </w:r>
                            <w:r>
                              <w:rPr>
                                <w:u w:val="single"/>
                              </w:rPr>
                              <w:tab/>
                            </w:r>
                            <w:r>
                              <w:rPr>
                                <w:rFonts w:ascii="Times New Roman" w:hAnsi="Times New Roman" w:eastAsia="Times New Roman" w:cs="Times New Roman"/>
                                <w:color w:val="000000"/>
                                <w:spacing w:val="0"/>
                                <w:w w:val="100"/>
                                <w:position w:val="0"/>
                                <w:lang w:val="en-US" w:eastAsia="en-US" w:bidi="en-US"/>
                              </w:rPr>
                              <w:t>.</w:t>
                            </w:r>
                          </w:p>
                        </w:txbxContent>
                      </wps:txbx>
                      <wps:bodyPr lIns="0" tIns="0" rIns="0" bIns="0">
                        <a:noAutofit/>
                      </wps:bodyPr>
                    </wps:wsp>
                  </a:graphicData>
                </a:graphic>
              </wp:anchor>
            </w:drawing>
          </mc:Choice>
          <mc:Fallback>
            <w:pict>
              <v:shape id="Shape 30" o:spid="_x0000_s1026" o:spt="202" type="#_x0000_t202" style="position:absolute;left:0pt;margin-left:100.15pt;margin-top:0pt;height:164.95pt;width:206.65pt;mso-position-horizontal-relative:page;mso-wrap-distance-bottom:0pt;mso-wrap-distance-top:0pt;z-index:251660288;mso-width-relative:page;mso-height-relative:page;" filled="f" stroked="f" coordsize="21600,21600" o:gfxdata="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N2DYfTWAAAACAEAAA8A&#10;AAAAAAAAAQAgAAAAIgAAAGRycy9kb3ducmV2LnhtbFBLAQIUABQAAAAIAIdO4kAYlNoJpwEAAGcD&#10;AAAOAAAAAAAAAAEAIAAAACUBAABkcnMvZTJvRG9jLnhtbFBLBQYAAAAABgAGAFkBAAA+BQAAAAA=&#10;">
                <v:fill on="f" focussize="0,0"/>
                <v:stroke on="f"/>
                <v:imagedata o:title=""/>
                <o:lock v:ext="edit" aspectratio="f"/>
                <v:textbox inset="0mm,0mm,0mm,0mm">
                  <w:txbxContent>
                    <w:p>
                      <w:pPr>
                        <w:pStyle w:val="5"/>
                        <w:keepNext w:val="0"/>
                        <w:keepLines w:val="0"/>
                        <w:widowControl w:val="0"/>
                        <w:shd w:val="clear" w:color="auto" w:fill="auto"/>
                        <w:bidi w:val="0"/>
                        <w:spacing w:before="0" w:after="0" w:line="305" w:lineRule="auto"/>
                        <w:ind w:left="0" w:right="0" w:firstLine="0"/>
                        <w:jc w:val="left"/>
                      </w:pPr>
                      <w:r>
                        <w:rPr>
                          <w:rFonts w:ascii="Times New Roman" w:hAnsi="Times New Roman" w:eastAsia="Times New Roman" w:cs="Times New Roman"/>
                          <w:color w:val="000000"/>
                          <w:spacing w:val="0"/>
                          <w:w w:val="100"/>
                          <w:position w:val="0"/>
                          <w:lang w:val="en-US" w:eastAsia="en-US" w:bidi="en-US"/>
                        </w:rPr>
                        <w:t>A. chronologically</w:t>
                      </w:r>
                    </w:p>
                    <w:p>
                      <w:pPr>
                        <w:pStyle w:val="5"/>
                        <w:keepNext w:val="0"/>
                        <w:keepLines w:val="0"/>
                        <w:widowControl w:val="0"/>
                        <w:shd w:val="clear" w:color="auto" w:fill="auto"/>
                        <w:bidi w:val="0"/>
                        <w:spacing w:before="0" w:after="0" w:line="305" w:lineRule="auto"/>
                        <w:ind w:left="0" w:right="0" w:firstLine="0"/>
                        <w:jc w:val="left"/>
                      </w:pPr>
                      <w:r>
                        <w:rPr>
                          <w:rFonts w:ascii="Times New Roman" w:hAnsi="Times New Roman" w:eastAsia="Times New Roman" w:cs="Times New Roman"/>
                          <w:color w:val="000000"/>
                          <w:spacing w:val="0"/>
                          <w:w w:val="100"/>
                          <w:position w:val="0"/>
                          <w:lang w:val="en-US" w:eastAsia="en-US" w:bidi="en-US"/>
                        </w:rPr>
                        <w:t>C. sporadically</w:t>
                      </w:r>
                    </w:p>
                    <w:p>
                      <w:pPr>
                        <w:pStyle w:val="5"/>
                        <w:keepNext w:val="0"/>
                        <w:keepLines w:val="0"/>
                        <w:widowControl w:val="0"/>
                        <w:shd w:val="clear" w:color="auto" w:fill="auto"/>
                        <w:tabs>
                          <w:tab w:val="left" w:pos="2591"/>
                        </w:tabs>
                        <w:bidi w:val="0"/>
                        <w:spacing w:before="0" w:after="0" w:line="305" w:lineRule="auto"/>
                        <w:ind w:left="0" w:right="0" w:firstLine="0"/>
                        <w:jc w:val="left"/>
                      </w:pPr>
                      <w:r>
                        <w:rPr>
                          <w:rFonts w:ascii="Times New Roman" w:hAnsi="Times New Roman" w:eastAsia="Times New Roman" w:cs="Times New Roman"/>
                          <w:color w:val="000000"/>
                          <w:spacing w:val="0"/>
                          <w:w w:val="100"/>
                          <w:position w:val="0"/>
                          <w:lang w:val="en-US" w:eastAsia="en-US" w:bidi="en-US"/>
                        </w:rPr>
                        <w:t>We think about a city as</w:t>
                      </w:r>
                      <w:r>
                        <w:rPr>
                          <w:u w:val="single"/>
                        </w:rPr>
                        <w:t xml:space="preserve"> </w:t>
                      </w:r>
                      <w:r>
                        <w:rPr>
                          <w:u w:val="single"/>
                        </w:rPr>
                        <w:tab/>
                      </w:r>
                      <w:r>
                        <w:rPr>
                          <w:rFonts w:ascii="Times New Roman" w:hAnsi="Times New Roman" w:eastAsia="Times New Roman" w:cs="Times New Roman"/>
                          <w:color w:val="000000"/>
                          <w:spacing w:val="0"/>
                          <w:w w:val="100"/>
                          <w:position w:val="0"/>
                          <w:lang w:val="en-US" w:eastAsia="en-US" w:bidi="en-US"/>
                        </w:rPr>
                        <w:t>.</w:t>
                      </w:r>
                    </w:p>
                    <w:p>
                      <w:pPr>
                        <w:pStyle w:val="5"/>
                        <w:keepNext w:val="0"/>
                        <w:keepLines w:val="0"/>
                        <w:widowControl w:val="0"/>
                        <w:shd w:val="clear" w:color="auto" w:fill="auto"/>
                        <w:bidi w:val="0"/>
                        <w:spacing w:before="0" w:after="0" w:line="305" w:lineRule="auto"/>
                        <w:ind w:left="0" w:right="0" w:firstLine="0"/>
                        <w:jc w:val="left"/>
                      </w:pPr>
                      <w:r>
                        <w:rPr>
                          <w:rFonts w:ascii="Times New Roman" w:hAnsi="Times New Roman" w:eastAsia="Times New Roman" w:cs="Times New Roman"/>
                          <w:color w:val="000000"/>
                          <w:spacing w:val="0"/>
                          <w:w w:val="100"/>
                          <w:position w:val="0"/>
                          <w:lang w:val="en-US" w:eastAsia="en-US" w:bidi="en-US"/>
                        </w:rPr>
                        <w:t>A. a spatial event</w:t>
                      </w:r>
                    </w:p>
                    <w:p>
                      <w:pPr>
                        <w:pStyle w:val="5"/>
                        <w:keepNext w:val="0"/>
                        <w:keepLines w:val="0"/>
                        <w:widowControl w:val="0"/>
                        <w:shd w:val="clear" w:color="auto" w:fill="auto"/>
                        <w:bidi w:val="0"/>
                        <w:spacing w:before="0" w:after="0" w:line="305" w:lineRule="auto"/>
                        <w:ind w:left="0" w:right="0" w:firstLine="0"/>
                        <w:jc w:val="left"/>
                      </w:pPr>
                      <w:r>
                        <w:rPr>
                          <w:rFonts w:ascii="Times New Roman" w:hAnsi="Times New Roman" w:eastAsia="Times New Roman" w:cs="Times New Roman"/>
                          <w:color w:val="000000"/>
                          <w:spacing w:val="0"/>
                          <w:w w:val="100"/>
                          <w:position w:val="0"/>
                          <w:lang w:val="en-US" w:eastAsia="en-US" w:bidi="en-US"/>
                        </w:rPr>
                        <w:t>C. a social environment</w:t>
                      </w:r>
                    </w:p>
                    <w:p>
                      <w:pPr>
                        <w:pStyle w:val="5"/>
                        <w:keepNext w:val="0"/>
                        <w:keepLines w:val="0"/>
                        <w:widowControl w:val="0"/>
                        <w:shd w:val="clear" w:color="auto" w:fill="auto"/>
                        <w:tabs>
                          <w:tab w:val="left" w:pos="3816"/>
                        </w:tabs>
                        <w:bidi w:val="0"/>
                        <w:spacing w:before="0" w:after="0" w:line="305" w:lineRule="auto"/>
                        <w:ind w:left="0" w:right="0" w:firstLine="0"/>
                        <w:jc w:val="left"/>
                      </w:pPr>
                      <w:r>
                        <w:rPr>
                          <w:rFonts w:ascii="Times New Roman" w:hAnsi="Times New Roman" w:eastAsia="Times New Roman" w:cs="Times New Roman"/>
                          <w:color w:val="000000"/>
                          <w:spacing w:val="0"/>
                          <w:w w:val="100"/>
                          <w:position w:val="0"/>
                          <w:lang w:val="en-US" w:eastAsia="en-US" w:bidi="en-US"/>
                        </w:rPr>
                        <w:t>Cross-sectional studies show that cities</w:t>
                      </w:r>
                      <w:r>
                        <w:rPr>
                          <w:u w:val="single"/>
                        </w:rPr>
                        <w:t xml:space="preserve"> </w:t>
                      </w:r>
                      <w:r>
                        <w:rPr>
                          <w:u w:val="single"/>
                        </w:rPr>
                        <w:tab/>
                      </w:r>
                      <w:r>
                        <w:rPr>
                          <w:rFonts w:ascii="Times New Roman" w:hAnsi="Times New Roman" w:eastAsia="Times New Roman" w:cs="Times New Roman"/>
                          <w:color w:val="000000"/>
                          <w:spacing w:val="0"/>
                          <w:w w:val="100"/>
                          <w:position w:val="0"/>
                          <w:lang w:val="en-US" w:eastAsia="en-US" w:bidi="en-US"/>
                        </w:rPr>
                        <w:t>.</w:t>
                      </w:r>
                    </w:p>
                    <w:p>
                      <w:pPr>
                        <w:pStyle w:val="5"/>
                        <w:keepNext w:val="0"/>
                        <w:keepLines w:val="0"/>
                        <w:widowControl w:val="0"/>
                        <w:numPr>
                          <w:ilvl w:val="0"/>
                          <w:numId w:val="41"/>
                        </w:numPr>
                        <w:shd w:val="clear" w:color="auto" w:fill="auto"/>
                        <w:tabs>
                          <w:tab w:val="left" w:pos="361"/>
                        </w:tabs>
                        <w:bidi w:val="0"/>
                        <w:spacing w:before="0" w:after="0" w:line="305" w:lineRule="auto"/>
                        <w:ind w:left="0" w:right="0" w:firstLine="0"/>
                        <w:jc w:val="left"/>
                      </w:pPr>
                      <w:bookmarkStart w:id="397" w:name="bookmark4"/>
                      <w:bookmarkEnd w:id="397"/>
                      <w:r>
                        <w:rPr>
                          <w:rFonts w:ascii="Times New Roman" w:hAnsi="Times New Roman" w:eastAsia="Times New Roman" w:cs="Times New Roman"/>
                          <w:color w:val="000000"/>
                          <w:spacing w:val="0"/>
                          <w:w w:val="100"/>
                          <w:position w:val="0"/>
                          <w:lang w:val="en-US" w:eastAsia="en-US" w:bidi="en-US"/>
                        </w:rPr>
                        <w:t>are structured in three dimensions</w:t>
                      </w:r>
                    </w:p>
                    <w:p>
                      <w:pPr>
                        <w:pStyle w:val="5"/>
                        <w:keepNext w:val="0"/>
                        <w:keepLines w:val="0"/>
                        <w:widowControl w:val="0"/>
                        <w:numPr>
                          <w:ilvl w:val="0"/>
                          <w:numId w:val="41"/>
                        </w:numPr>
                        <w:shd w:val="clear" w:color="auto" w:fill="auto"/>
                        <w:tabs>
                          <w:tab w:val="left" w:pos="347"/>
                        </w:tabs>
                        <w:bidi w:val="0"/>
                        <w:spacing w:before="0" w:after="0" w:line="305" w:lineRule="auto"/>
                        <w:ind w:left="0" w:right="0" w:firstLine="0"/>
                        <w:jc w:val="left"/>
                      </w:pPr>
                      <w:bookmarkStart w:id="398" w:name="bookmark5"/>
                      <w:bookmarkEnd w:id="398"/>
                      <w:r>
                        <w:rPr>
                          <w:rFonts w:ascii="Times New Roman" w:hAnsi="Times New Roman" w:eastAsia="Times New Roman" w:cs="Times New Roman"/>
                          <w:color w:val="000000"/>
                          <w:spacing w:val="0"/>
                          <w:w w:val="100"/>
                          <w:position w:val="0"/>
                          <w:lang w:val="en-US" w:eastAsia="en-US" w:bidi="en-US"/>
                        </w:rPr>
                        <w:t>are transformed rapidly in any aspect</w:t>
                      </w:r>
                    </w:p>
                    <w:p>
                      <w:pPr>
                        <w:pStyle w:val="5"/>
                        <w:keepNext w:val="0"/>
                        <w:keepLines w:val="0"/>
                        <w:widowControl w:val="0"/>
                        <w:numPr>
                          <w:ilvl w:val="0"/>
                          <w:numId w:val="41"/>
                        </w:numPr>
                        <w:shd w:val="clear" w:color="auto" w:fill="auto"/>
                        <w:tabs>
                          <w:tab w:val="left" w:pos="347"/>
                        </w:tabs>
                        <w:bidi w:val="0"/>
                        <w:spacing w:before="0" w:after="0" w:line="305" w:lineRule="auto"/>
                        <w:ind w:left="0" w:right="0" w:firstLine="0"/>
                        <w:jc w:val="left"/>
                      </w:pPr>
                      <w:bookmarkStart w:id="399" w:name="bookmark6"/>
                      <w:bookmarkEnd w:id="399"/>
                      <w:r>
                        <w:rPr>
                          <w:rFonts w:ascii="Times New Roman" w:hAnsi="Times New Roman" w:eastAsia="Times New Roman" w:cs="Times New Roman"/>
                          <w:color w:val="000000"/>
                          <w:spacing w:val="0"/>
                          <w:w w:val="100"/>
                          <w:position w:val="0"/>
                          <w:lang w:val="en-US" w:eastAsia="en-US" w:bidi="en-US"/>
                        </w:rPr>
                        <w:t>are resilient and long lasting through time</w:t>
                      </w:r>
                    </w:p>
                    <w:p>
                      <w:pPr>
                        <w:pStyle w:val="5"/>
                        <w:keepNext w:val="0"/>
                        <w:keepLines w:val="0"/>
                        <w:widowControl w:val="0"/>
                        <w:numPr>
                          <w:ilvl w:val="0"/>
                          <w:numId w:val="41"/>
                        </w:numPr>
                        <w:shd w:val="clear" w:color="auto" w:fill="auto"/>
                        <w:tabs>
                          <w:tab w:val="left" w:pos="361"/>
                          <w:tab w:val="left" w:pos="3707"/>
                        </w:tabs>
                        <w:bidi w:val="0"/>
                        <w:spacing w:before="0" w:after="0" w:line="305" w:lineRule="auto"/>
                        <w:ind w:left="0" w:right="0" w:firstLine="0"/>
                        <w:jc w:val="left"/>
                      </w:pPr>
                      <w:bookmarkStart w:id="400" w:name="bookmark7"/>
                      <w:bookmarkEnd w:id="400"/>
                      <w:r>
                        <w:rPr>
                          <w:rFonts w:ascii="Times New Roman" w:hAnsi="Times New Roman" w:eastAsia="Times New Roman" w:cs="Times New Roman"/>
                          <w:color w:val="000000"/>
                          <w:spacing w:val="0"/>
                          <w:w w:val="100"/>
                          <w:position w:val="0"/>
                          <w:lang w:val="en-US" w:eastAsia="en-US" w:bidi="en-US"/>
                        </w:rPr>
                        <w:t>change slowly in spatial and social structures The author is drawing our attention to</w:t>
                      </w:r>
                      <w:r>
                        <w:rPr>
                          <w:u w:val="single"/>
                        </w:rPr>
                        <w:t xml:space="preserve"> </w:t>
                      </w:r>
                      <w:r>
                        <w:rPr>
                          <w:u w:val="single"/>
                        </w:rPr>
                        <w:tab/>
                      </w:r>
                      <w:r>
                        <w:rPr>
                          <w:rFonts w:ascii="Times New Roman" w:hAnsi="Times New Roman" w:eastAsia="Times New Roman" w:cs="Times New Roman"/>
                          <w:color w:val="000000"/>
                          <w:spacing w:val="0"/>
                          <w:w w:val="100"/>
                          <w:position w:val="0"/>
                          <w:lang w:val="en-US" w:eastAsia="en-US" w:bidi="en-US"/>
                        </w:rPr>
                        <w:t>.</w:t>
                      </w:r>
                    </w:p>
                  </w:txbxContent>
                </v:textbox>
                <w10:wrap type="topAndBottom"/>
              </v:shape>
            </w:pict>
          </mc:Fallback>
        </mc:AlternateContent>
      </w:r>
      <w:r>
        <mc:AlternateContent>
          <mc:Choice Requires="wps">
            <w:drawing>
              <wp:anchor distT="4445" distB="1703705" distL="0" distR="0" simplePos="0" relativeHeight="251660288" behindDoc="0" locked="0" layoutInCell="1" allowOverlap="1">
                <wp:simplePos x="0" y="0"/>
                <wp:positionH relativeFrom="page">
                  <wp:posOffset>3869690</wp:posOffset>
                </wp:positionH>
                <wp:positionV relativeFrom="paragraph">
                  <wp:posOffset>4445</wp:posOffset>
                </wp:positionV>
                <wp:extent cx="998855" cy="386715"/>
                <wp:effectExtent l="0" t="0" r="0" b="0"/>
                <wp:wrapTopAndBottom/>
                <wp:docPr id="32" name="Shape 32"/>
                <wp:cNvGraphicFramePr/>
                <a:graphic xmlns:a="http://schemas.openxmlformats.org/drawingml/2006/main">
                  <a:graphicData uri="http://schemas.microsoft.com/office/word/2010/wordprocessingShape">
                    <wps:wsp>
                      <wps:cNvSpPr txBox="1"/>
                      <wps:spPr>
                        <a:xfrm>
                          <a:off x="0" y="0"/>
                          <a:ext cx="998855" cy="386715"/>
                        </a:xfrm>
                        <a:prstGeom prst="rect">
                          <a:avLst/>
                        </a:prstGeom>
                        <a:noFill/>
                      </wps:spPr>
                      <wps:txbx>
                        <w:txbxContent>
                          <w:p>
                            <w:pPr>
                              <w:pStyle w:val="5"/>
                              <w:keepNext w:val="0"/>
                              <w:keepLines w:val="0"/>
                              <w:widowControl w:val="0"/>
                              <w:shd w:val="clear" w:color="auto" w:fill="auto"/>
                              <w:bidi w:val="0"/>
                              <w:spacing w:before="0" w:after="0" w:line="317" w:lineRule="auto"/>
                              <w:ind w:left="0" w:right="0" w:firstLine="0"/>
                              <w:jc w:val="left"/>
                            </w:pPr>
                            <w:r>
                              <w:rPr>
                                <w:rFonts w:ascii="Times New Roman" w:hAnsi="Times New Roman" w:eastAsia="Times New Roman" w:cs="Times New Roman"/>
                                <w:color w:val="000000"/>
                                <w:spacing w:val="0"/>
                                <w:w w:val="100"/>
                                <w:position w:val="0"/>
                                <w:lang w:val="en-US" w:eastAsia="en-US" w:bidi="en-US"/>
                              </w:rPr>
                              <w:t>B. longitudinally D. horizontally</w:t>
                            </w:r>
                          </w:p>
                        </w:txbxContent>
                      </wps:txbx>
                      <wps:bodyPr lIns="0" tIns="0" rIns="0" bIns="0">
                        <a:noAutofit/>
                      </wps:bodyPr>
                    </wps:wsp>
                  </a:graphicData>
                </a:graphic>
              </wp:anchor>
            </w:drawing>
          </mc:Choice>
          <mc:Fallback>
            <w:pict>
              <v:shape id="Shape 32" o:spid="_x0000_s1026" o:spt="202" type="#_x0000_t202" style="position:absolute;left:0pt;margin-left:304.7pt;margin-top:0.35pt;height:30.45pt;width:78.65pt;mso-position-horizontal-relative:page;mso-wrap-distance-bottom:134.15pt;mso-wrap-distance-top:0.35pt;z-index:251660288;mso-width-relative:page;mso-height-relative:page;" filled="f" stroked="f" coordsize="21600,21600" o:gfxdata="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ilFcf1QAAAAcBAAAPAAAA&#10;AAAAAAEAIAAAACIAAABkcnMvZG93bnJldi54bWxQSwECFAAUAAAACACHTuJAvSARwaYBAABlAwAA&#10;DgAAAAAAAAABACAAAAAkAQAAZHJzL2Uyb0RvYy54bWxQSwUGAAAAAAYABgBZAQAAPAUAAAAA&#10;">
                <v:fill on="f" focussize="0,0"/>
                <v:stroke on="f"/>
                <v:imagedata o:title=""/>
                <o:lock v:ext="edit" aspectratio="f"/>
                <v:textbox inset="0mm,0mm,0mm,0mm">
                  <w:txbxContent>
                    <w:p>
                      <w:pPr>
                        <w:pStyle w:val="5"/>
                        <w:keepNext w:val="0"/>
                        <w:keepLines w:val="0"/>
                        <w:widowControl w:val="0"/>
                        <w:shd w:val="clear" w:color="auto" w:fill="auto"/>
                        <w:bidi w:val="0"/>
                        <w:spacing w:before="0" w:after="0" w:line="317" w:lineRule="auto"/>
                        <w:ind w:left="0" w:right="0" w:firstLine="0"/>
                        <w:jc w:val="left"/>
                      </w:pPr>
                      <w:r>
                        <w:rPr>
                          <w:rFonts w:ascii="Times New Roman" w:hAnsi="Times New Roman" w:eastAsia="Times New Roman" w:cs="Times New Roman"/>
                          <w:color w:val="000000"/>
                          <w:spacing w:val="0"/>
                          <w:w w:val="100"/>
                          <w:position w:val="0"/>
                          <w:lang w:val="en-US" w:eastAsia="en-US" w:bidi="en-US"/>
                        </w:rPr>
                        <w:t>B. longitudinally D. horizontally</w:t>
                      </w:r>
                    </w:p>
                  </w:txbxContent>
                </v:textbox>
                <w10:wrap type="topAndBottom"/>
              </v:shape>
            </w:pict>
          </mc:Fallback>
        </mc:AlternateContent>
      </w:r>
      <w:r>
        <mc:AlternateContent>
          <mc:Choice Requires="wps">
            <w:drawing>
              <wp:anchor distT="592455" distB="1122045" distL="0" distR="0" simplePos="0" relativeHeight="251660288" behindDoc="0" locked="0" layoutInCell="1" allowOverlap="1">
                <wp:simplePos x="0" y="0"/>
                <wp:positionH relativeFrom="page">
                  <wp:posOffset>3865880</wp:posOffset>
                </wp:positionH>
                <wp:positionV relativeFrom="paragraph">
                  <wp:posOffset>592455</wp:posOffset>
                </wp:positionV>
                <wp:extent cx="1439545" cy="380365"/>
                <wp:effectExtent l="0" t="0" r="0" b="0"/>
                <wp:wrapTopAndBottom/>
                <wp:docPr id="34" name="Shape 34"/>
                <wp:cNvGraphicFramePr/>
                <a:graphic xmlns:a="http://schemas.openxmlformats.org/drawingml/2006/main">
                  <a:graphicData uri="http://schemas.microsoft.com/office/word/2010/wordprocessingShape">
                    <wps:wsp>
                      <wps:cNvSpPr txBox="1"/>
                      <wps:spPr>
                        <a:xfrm>
                          <a:off x="0" y="0"/>
                          <a:ext cx="1439545" cy="380365"/>
                        </a:xfrm>
                        <a:prstGeom prst="rect">
                          <a:avLst/>
                        </a:prstGeom>
                        <a:noFill/>
                      </wps:spPr>
                      <wps:txbx>
                        <w:txbxContent>
                          <w:p>
                            <w:pPr>
                              <w:pStyle w:val="5"/>
                              <w:keepNext w:val="0"/>
                              <w:keepLines w:val="0"/>
                              <w:widowControl w:val="0"/>
                              <w:shd w:val="clear" w:color="auto" w:fill="auto"/>
                              <w:bidi w:val="0"/>
                              <w:spacing w:before="0" w:after="8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B. a symbolical world</w:t>
                            </w:r>
                          </w:p>
                          <w:p>
                            <w:pPr>
                              <w:pStyle w:val="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D. an interrelated system</w:t>
                            </w:r>
                          </w:p>
                        </w:txbxContent>
                      </wps:txbx>
                      <wps:bodyPr lIns="0" tIns="0" rIns="0" bIns="0">
                        <a:noAutofit/>
                      </wps:bodyPr>
                    </wps:wsp>
                  </a:graphicData>
                </a:graphic>
              </wp:anchor>
            </w:drawing>
          </mc:Choice>
          <mc:Fallback>
            <w:pict>
              <v:shape id="Shape 34" o:spid="_x0000_s1026" o:spt="202" type="#_x0000_t202" style="position:absolute;left:0pt;margin-left:304.4pt;margin-top:46.65pt;height:29.95pt;width:113.35pt;mso-position-horizontal-relative:page;mso-wrap-distance-bottom:88.35pt;mso-wrap-distance-top:46.65pt;z-index:251660288;mso-width-relative:page;mso-height-relative:page;" filled="f" stroked="f" coordsize="21600,21600" o:gfxdata="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JXJsDdkAAAAKAQAA&#10;DwAAAAAAAAABACAAAAAiAAAAZHJzL2Rvd25yZXYueG1sUEsBAhQAFAAAAAgAh07iQF19AgSmAQAA&#10;ZgMAAA4AAAAAAAAAAQAgAAAAKAEAAGRycy9lMm9Eb2MueG1sUEsFBgAAAAAGAAYAWQEAAEAFAAAA&#10;AA==&#10;">
                <v:fill on="f" focussize="0,0"/>
                <v:stroke on="f"/>
                <v:imagedata o:title=""/>
                <o:lock v:ext="edit" aspectratio="f"/>
                <v:textbox inset="0mm,0mm,0mm,0mm">
                  <w:txbxContent>
                    <w:p>
                      <w:pPr>
                        <w:pStyle w:val="5"/>
                        <w:keepNext w:val="0"/>
                        <w:keepLines w:val="0"/>
                        <w:widowControl w:val="0"/>
                        <w:shd w:val="clear" w:color="auto" w:fill="auto"/>
                        <w:bidi w:val="0"/>
                        <w:spacing w:before="0" w:after="8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B. a symbolical world</w:t>
                      </w:r>
                    </w:p>
                    <w:p>
                      <w:pPr>
                        <w:pStyle w:val="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D. an interrelated system</w:t>
                      </w:r>
                    </w:p>
                  </w:txbxContent>
                </v:textbox>
                <w10:wrap type="topAndBottom"/>
              </v:shape>
            </w:pict>
          </mc:Fallback>
        </mc:AlternateContent>
      </w:r>
    </w:p>
    <w:p>
      <w:pPr>
        <w:pStyle w:val="5"/>
        <w:keepNext w:val="0"/>
        <w:keepLines w:val="0"/>
        <w:widowControl w:val="0"/>
        <w:numPr>
          <w:ilvl w:val="0"/>
          <w:numId w:val="42"/>
        </w:numPr>
        <w:shd w:val="clear" w:color="auto" w:fill="auto"/>
        <w:tabs>
          <w:tab w:val="left" w:pos="944"/>
        </w:tabs>
        <w:bidi w:val="0"/>
        <w:spacing w:before="0" w:line="240" w:lineRule="auto"/>
        <w:ind w:left="0" w:right="0" w:firstLine="540"/>
        <w:jc w:val="both"/>
      </w:pPr>
      <w:bookmarkStart w:id="210" w:name="bookmark218"/>
      <w:bookmarkEnd w:id="210"/>
      <w:r>
        <w:rPr>
          <w:rFonts w:ascii="Times New Roman" w:hAnsi="Times New Roman" w:eastAsia="Times New Roman" w:cs="Times New Roman"/>
          <w:color w:val="000000"/>
          <w:spacing w:val="0"/>
          <w:w w:val="100"/>
          <w:position w:val="0"/>
          <w:lang w:val="en-US" w:eastAsia="en-US" w:bidi="en-US"/>
        </w:rPr>
        <w:t>the equilibrium of urban spatial structures</w:t>
      </w:r>
    </w:p>
    <w:p>
      <w:pPr>
        <w:pStyle w:val="5"/>
        <w:keepNext w:val="0"/>
        <w:keepLines w:val="0"/>
        <w:widowControl w:val="0"/>
        <w:numPr>
          <w:ilvl w:val="0"/>
          <w:numId w:val="42"/>
        </w:numPr>
        <w:shd w:val="clear" w:color="auto" w:fill="auto"/>
        <w:tabs>
          <w:tab w:val="left" w:pos="944"/>
        </w:tabs>
        <w:bidi w:val="0"/>
        <w:spacing w:before="0" w:line="240" w:lineRule="auto"/>
        <w:ind w:left="0" w:right="0" w:firstLine="540"/>
        <w:jc w:val="both"/>
      </w:pPr>
      <w:bookmarkStart w:id="211" w:name="bookmark219"/>
      <w:bookmarkEnd w:id="211"/>
      <w:r>
        <w:rPr>
          <w:rFonts w:ascii="Times New Roman" w:hAnsi="Times New Roman" w:eastAsia="Times New Roman" w:cs="Times New Roman"/>
          <w:color w:val="000000"/>
          <w:spacing w:val="0"/>
          <w:w w:val="100"/>
          <w:position w:val="0"/>
          <w:lang w:val="en-US" w:eastAsia="en-US" w:bidi="en-US"/>
        </w:rPr>
        <w:t>the intrinsic dynamics of urban change</w:t>
      </w:r>
    </w:p>
    <w:p>
      <w:pPr>
        <w:pStyle w:val="5"/>
        <w:keepNext w:val="0"/>
        <w:keepLines w:val="0"/>
        <w:widowControl w:val="0"/>
        <w:numPr>
          <w:ilvl w:val="0"/>
          <w:numId w:val="42"/>
        </w:numPr>
        <w:shd w:val="clear" w:color="auto" w:fill="auto"/>
        <w:tabs>
          <w:tab w:val="left" w:pos="944"/>
        </w:tabs>
        <w:bidi w:val="0"/>
        <w:spacing w:before="0" w:line="240" w:lineRule="auto"/>
        <w:ind w:left="0" w:right="0" w:firstLine="540"/>
        <w:jc w:val="both"/>
      </w:pPr>
      <w:bookmarkStart w:id="212" w:name="bookmark220"/>
      <w:bookmarkEnd w:id="212"/>
      <w:r>
        <w:rPr>
          <w:rFonts w:ascii="Times New Roman" w:hAnsi="Times New Roman" w:eastAsia="Times New Roman" w:cs="Times New Roman"/>
          <w:color w:val="000000"/>
          <w:spacing w:val="0"/>
          <w:w w:val="100"/>
          <w:position w:val="0"/>
          <w:lang w:val="en-US" w:eastAsia="en-US" w:bidi="en-US"/>
        </w:rPr>
        <w:t>the fixed spatial infrastructure</w:t>
      </w:r>
    </w:p>
    <w:p>
      <w:pPr>
        <w:pStyle w:val="5"/>
        <w:keepNext w:val="0"/>
        <w:keepLines w:val="0"/>
        <w:widowControl w:val="0"/>
        <w:shd w:val="clear" w:color="auto" w:fill="auto"/>
        <w:bidi w:val="0"/>
        <w:spacing w:before="0" w:after="0" w:line="317" w:lineRule="auto"/>
        <w:ind w:left="0" w:right="0" w:firstLine="440"/>
        <w:jc w:val="both"/>
      </w:pPr>
      <w:r>
        <w:rPr>
          <w:rFonts w:ascii="Times New Roman" w:hAnsi="Times New Roman" w:eastAsia="Times New Roman" w:cs="Times New Roman"/>
          <w:color w:val="000000"/>
          <w:spacing w:val="0"/>
          <w:w w:val="100"/>
          <w:position w:val="0"/>
          <w:lang w:val="en-US" w:eastAsia="en-US" w:bidi="en-US"/>
        </w:rPr>
        <w:t>D • all of the above</w:t>
      </w:r>
    </w:p>
    <w:p>
      <w:pPr>
        <w:pStyle w:val="5"/>
        <w:keepNext w:val="0"/>
        <w:keepLines w:val="0"/>
        <w:widowControl w:val="0"/>
        <w:numPr>
          <w:ilvl w:val="0"/>
          <w:numId w:val="43"/>
        </w:numPr>
        <w:shd w:val="clear" w:color="auto" w:fill="auto"/>
        <w:tabs>
          <w:tab w:val="left" w:pos="558"/>
          <w:tab w:val="left" w:pos="4817"/>
        </w:tabs>
        <w:bidi w:val="0"/>
        <w:spacing w:before="0" w:after="0" w:line="317" w:lineRule="auto"/>
        <w:ind w:left="0" w:right="0" w:firstLine="0"/>
        <w:jc w:val="left"/>
      </w:pPr>
      <w:bookmarkStart w:id="213" w:name="bookmark221"/>
      <w:bookmarkEnd w:id="213"/>
      <w:r>
        <w:rPr>
          <w:rFonts w:ascii="Times New Roman" w:hAnsi="Times New Roman" w:eastAsia="Times New Roman" w:cs="Times New Roman"/>
          <w:color w:val="000000"/>
          <w:spacing w:val="0"/>
          <w:w w:val="100"/>
          <w:position w:val="0"/>
          <w:lang w:val="en-US" w:eastAsia="en-US" w:bidi="en-US"/>
        </w:rPr>
        <w:t>The conventional notion the author contends</w:t>
      </w:r>
      <w:r>
        <w:rPr>
          <w:u w:val="single"/>
        </w:rPr>
        <w:t xml:space="preserve"> </w:t>
      </w:r>
      <w:r>
        <w:rPr>
          <w:u w:val="single"/>
        </w:rPr>
        <w:tab/>
      </w:r>
      <w:r>
        <w:rPr>
          <w:rFonts w:ascii="Times New Roman" w:hAnsi="Times New Roman" w:eastAsia="Times New Roman" w:cs="Times New Roman"/>
          <w:color w:val="000000"/>
          <w:spacing w:val="0"/>
          <w:w w:val="100"/>
          <w:position w:val="0"/>
          <w:lang w:val="en-US" w:eastAsia="en-US" w:bidi="en-US"/>
        </w:rPr>
        <w:t>.</w:t>
      </w:r>
    </w:p>
    <w:p>
      <w:pPr>
        <w:pStyle w:val="5"/>
        <w:keepNext w:val="0"/>
        <w:keepLines w:val="0"/>
        <w:widowControl w:val="0"/>
        <w:numPr>
          <w:ilvl w:val="0"/>
          <w:numId w:val="44"/>
        </w:numPr>
        <w:shd w:val="clear" w:color="auto" w:fill="auto"/>
        <w:tabs>
          <w:tab w:val="left" w:pos="830"/>
        </w:tabs>
        <w:bidi w:val="0"/>
        <w:spacing w:before="0" w:after="0" w:line="317" w:lineRule="auto"/>
        <w:ind w:left="0" w:right="0" w:firstLine="440"/>
        <w:jc w:val="both"/>
      </w:pPr>
      <w:bookmarkStart w:id="214" w:name="bookmark222"/>
      <w:bookmarkEnd w:id="214"/>
      <w:r>
        <w:rPr>
          <w:rFonts w:ascii="Times New Roman" w:hAnsi="Times New Roman" w:eastAsia="Times New Roman" w:cs="Times New Roman"/>
          <w:color w:val="000000"/>
          <w:spacing w:val="0"/>
          <w:w w:val="100"/>
          <w:position w:val="0"/>
          <w:lang w:val="en-US" w:eastAsia="en-US" w:bidi="en-US"/>
        </w:rPr>
        <w:t>presents the inherent nature of a city</w:t>
      </w:r>
    </w:p>
    <w:p>
      <w:pPr>
        <w:pStyle w:val="5"/>
        <w:keepNext w:val="0"/>
        <w:keepLines w:val="0"/>
        <w:widowControl w:val="0"/>
        <w:numPr>
          <w:ilvl w:val="0"/>
          <w:numId w:val="44"/>
        </w:numPr>
        <w:shd w:val="clear" w:color="auto" w:fill="auto"/>
        <w:tabs>
          <w:tab w:val="left" w:pos="830"/>
        </w:tabs>
        <w:bidi w:val="0"/>
        <w:spacing w:before="0" w:after="0" w:line="317" w:lineRule="auto"/>
        <w:ind w:left="0" w:right="0" w:firstLine="440"/>
        <w:jc w:val="both"/>
      </w:pPr>
      <w:bookmarkStart w:id="215" w:name="bookmark223"/>
      <w:bookmarkEnd w:id="215"/>
      <w:r>
        <w:rPr>
          <w:rFonts w:ascii="Times New Roman" w:hAnsi="Times New Roman" w:eastAsia="Times New Roman" w:cs="Times New Roman"/>
          <w:color w:val="000000"/>
          <w:spacing w:val="0"/>
          <w:w w:val="100"/>
          <w:position w:val="0"/>
          <w:lang w:val="en-US" w:eastAsia="en-US" w:bidi="en-US"/>
        </w:rPr>
        <w:t>underlies the fixed spatial infrastructures</w:t>
      </w:r>
    </w:p>
    <w:p>
      <w:pPr>
        <w:pStyle w:val="5"/>
        <w:keepNext w:val="0"/>
        <w:keepLines w:val="0"/>
        <w:widowControl w:val="0"/>
        <w:numPr>
          <w:ilvl w:val="0"/>
          <w:numId w:val="44"/>
        </w:numPr>
        <w:shd w:val="clear" w:color="auto" w:fill="auto"/>
        <w:tabs>
          <w:tab w:val="left" w:pos="830"/>
        </w:tabs>
        <w:bidi w:val="0"/>
        <w:spacing w:before="0" w:after="0" w:line="317" w:lineRule="auto"/>
        <w:ind w:left="0" w:right="0" w:firstLine="440"/>
        <w:jc w:val="both"/>
      </w:pPr>
      <w:bookmarkStart w:id="216" w:name="bookmark224"/>
      <w:bookmarkEnd w:id="216"/>
      <w:r>
        <w:rPr>
          <w:rFonts w:ascii="Times New Roman" w:hAnsi="Times New Roman" w:eastAsia="Times New Roman" w:cs="Times New Roman"/>
          <w:color w:val="000000"/>
          <w:spacing w:val="0"/>
          <w:w w:val="100"/>
          <w:position w:val="0"/>
          <w:lang w:val="en-US" w:eastAsia="en-US" w:bidi="en-US"/>
        </w:rPr>
        <w:t>places an emphasis on lesser cycles of time</w:t>
      </w:r>
    </w:p>
    <w:p>
      <w:pPr>
        <w:pStyle w:val="5"/>
        <w:keepNext w:val="0"/>
        <w:keepLines w:val="0"/>
        <w:widowControl w:val="0"/>
        <w:numPr>
          <w:ilvl w:val="0"/>
          <w:numId w:val="44"/>
        </w:numPr>
        <w:shd w:val="clear" w:color="auto" w:fill="auto"/>
        <w:tabs>
          <w:tab w:val="left" w:pos="830"/>
        </w:tabs>
        <w:bidi w:val="0"/>
        <w:spacing w:before="0" w:after="80" w:line="317" w:lineRule="auto"/>
        <w:ind w:left="0" w:right="0" w:firstLine="440"/>
        <w:jc w:val="both"/>
      </w:pPr>
      <w:bookmarkStart w:id="217" w:name="bookmark225"/>
      <w:bookmarkEnd w:id="217"/>
      <w:r>
        <w:rPr>
          <w:rFonts w:ascii="Times New Roman" w:hAnsi="Times New Roman" w:eastAsia="Times New Roman" w:cs="Times New Roman"/>
          <w:color w:val="000000"/>
          <w:spacing w:val="0"/>
          <w:w w:val="100"/>
          <w:position w:val="0"/>
          <w:lang w:val="en-US" w:eastAsia="en-US" w:bidi="en-US"/>
        </w:rPr>
        <w:t>hinders the physical change of urban structure</w:t>
      </w:r>
    </w:p>
    <w:p>
      <w:pPr>
        <w:pStyle w:val="15"/>
        <w:keepNext/>
        <w:keepLines/>
        <w:widowControl w:val="0"/>
        <w:shd w:val="clear" w:color="auto" w:fill="auto"/>
        <w:bidi w:val="0"/>
        <w:spacing w:before="0" w:after="80" w:line="240" w:lineRule="auto"/>
        <w:ind w:left="0" w:right="0" w:firstLine="0"/>
        <w:jc w:val="left"/>
      </w:pPr>
      <w:bookmarkStart w:id="218" w:name="bookmark226"/>
      <w:bookmarkStart w:id="219" w:name="bookmark227"/>
      <w:bookmarkStart w:id="220" w:name="bookmark228"/>
      <w:r>
        <w:rPr>
          <w:rFonts w:ascii="Times New Roman" w:hAnsi="Times New Roman" w:eastAsia="Times New Roman" w:cs="Times New Roman"/>
          <w:color w:val="000000"/>
          <w:spacing w:val="0"/>
          <w:w w:val="100"/>
          <w:position w:val="0"/>
          <w:lang w:val="en-US" w:eastAsia="en-US" w:bidi="en-US"/>
        </w:rPr>
        <w:t>Passage Five</w:t>
      </w:r>
      <w:bookmarkEnd w:id="218"/>
      <w:bookmarkEnd w:id="219"/>
      <w:bookmarkEnd w:id="220"/>
    </w:p>
    <w:p>
      <w:pPr>
        <w:pStyle w:val="5"/>
        <w:keepNext w:val="0"/>
        <w:keepLines w:val="0"/>
        <w:widowControl w:val="0"/>
        <w:shd w:val="clear" w:color="auto" w:fill="auto"/>
        <w:bidi w:val="0"/>
        <w:spacing w:before="0" w:after="0" w:line="317" w:lineRule="auto"/>
        <w:ind w:left="0" w:right="0" w:firstLine="480"/>
        <w:jc w:val="both"/>
      </w:pPr>
      <w:r>
        <w:rPr>
          <w:rFonts w:ascii="Times New Roman" w:hAnsi="Times New Roman" w:eastAsia="Times New Roman" w:cs="Times New Roman"/>
          <w:color w:val="000000"/>
          <w:spacing w:val="0"/>
          <w:w w:val="100"/>
          <w:position w:val="0"/>
          <w:lang w:val="en-US" w:eastAsia="en-US" w:bidi="en-US"/>
        </w:rPr>
        <w:t>When it is sunny in June, my father gets in his first cutting of hay. He starts on the creek; meadows, which are flat, sandy, and hot. They are his driest land. This year, vocationing them my medical practice, I returned to Vermont to help him with the haying.</w:t>
      </w:r>
    </w:p>
    <w:p>
      <w:pPr>
        <w:pStyle w:val="5"/>
        <w:keepNext w:val="0"/>
        <w:keepLines w:val="0"/>
        <w:widowControl w:val="0"/>
        <w:shd w:val="clear" w:color="auto" w:fill="auto"/>
        <w:bidi w:val="0"/>
        <w:spacing w:before="0" w:after="0" w:line="317" w:lineRule="auto"/>
        <w:ind w:left="0" w:right="0" w:firstLine="480"/>
        <w:jc w:val="both"/>
      </w:pPr>
      <w:r>
        <w:rPr>
          <w:rFonts w:ascii="Times New Roman" w:hAnsi="Times New Roman" w:eastAsia="Times New Roman" w:cs="Times New Roman"/>
          <w:color w:val="000000"/>
          <w:spacing w:val="0"/>
          <w:w w:val="100"/>
          <w:position w:val="0"/>
          <w:lang w:val="en-US" w:eastAsia="en-US" w:bidi="en-US"/>
        </w:rPr>
        <w:t>The heft of a bale （</w:t>
      </w:r>
      <w:r>
        <w:rPr>
          <w:rFonts w:ascii="宋体" w:hAnsi="宋体" w:eastAsia="宋体" w:cs="宋体"/>
          <w:color w:val="000000"/>
          <w:spacing w:val="0"/>
          <w:w w:val="100"/>
          <w:position w:val="0"/>
          <w:sz w:val="24"/>
          <w:szCs w:val="24"/>
          <w:lang w:val="zh-TW" w:eastAsia="zh-TW" w:bidi="zh-TW"/>
        </w:rPr>
        <w:t>大捆</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through my leather gloves is familiar: the tautness of the twine, the heave of the bale, the sweat rivers that run through the hay chaff on my arms. This work has the smell of sweet grass and breeze. I walk behind the chug and clack of the baler, moving the bales into piles so my brother can do the real work of picking them up later. As hot as the air is, my face is hotter. I am surprised at how soon I get tired, I take a break and sit in the shade, watching my father bale, tying not to think about how old he is, how the heat affects his heart, what might happen.</w:t>
      </w:r>
    </w:p>
    <w:p>
      <w:pPr>
        <w:pStyle w:val="5"/>
        <w:keepNext w:val="0"/>
        <w:keepLines w:val="0"/>
        <w:widowControl w:val="0"/>
        <w:shd w:val="clear" w:color="auto" w:fill="auto"/>
        <w:bidi w:val="0"/>
        <w:spacing w:before="0" w:after="0" w:line="317" w:lineRule="auto"/>
        <w:ind w:left="0" w:right="0" w:firstLine="440"/>
        <w:jc w:val="both"/>
      </w:pPr>
      <w:r>
        <w:rPr>
          <w:rFonts w:ascii="Times New Roman" w:hAnsi="Times New Roman" w:eastAsia="Times New Roman" w:cs="Times New Roman"/>
          <w:color w:val="000000"/>
          <w:spacing w:val="0"/>
          <w:w w:val="100"/>
          <w:position w:val="0"/>
          <w:lang w:val="en-US" w:eastAsia="en-US" w:bidi="en-US"/>
        </w:rPr>
        <w:t>This is not my usual work, of course. My usual work is to sit with patients and listen to them.</w:t>
      </w:r>
    </w:p>
    <w:p>
      <w:pPr>
        <w:pStyle w:val="5"/>
        <w:keepNext w:val="0"/>
        <w:keepLines w:val="0"/>
        <w:widowControl w:val="0"/>
        <w:shd w:val="clear" w:color="auto" w:fill="auto"/>
        <w:bidi w:val="0"/>
        <w:spacing w:before="0" w:after="0" w:line="317" w:lineRule="auto"/>
        <w:ind w:left="0" w:right="0" w:firstLine="480"/>
        <w:jc w:val="both"/>
      </w:pPr>
      <w:r>
        <w:rPr>
          <w:rFonts w:ascii="Times New Roman" w:hAnsi="Times New Roman" w:eastAsia="Times New Roman" w:cs="Times New Roman"/>
          <w:color w:val="000000"/>
          <w:spacing w:val="0"/>
          <w:w w:val="100"/>
          <w:position w:val="0"/>
          <w:lang w:val="en-US" w:eastAsia="en-US" w:bidi="en-US"/>
        </w:rPr>
        <w:t>Occasionally I touch them, and am glad that my hands are soft. I don</w:t>
      </w:r>
      <w:r>
        <w:rPr>
          <w:rFonts w:ascii="Times New Roman" w:hAnsi="Times New Roman" w:eastAsia="Times New Roman" w:cs="Times New Roman"/>
          <w:color w:val="000000"/>
          <w:spacing w:val="0"/>
          <w:w w:val="100"/>
          <w:position w:val="0"/>
          <w:vertAlign w:val="superscript"/>
          <w:lang w:val="en-US" w:eastAsia="en-US" w:bidi="en-US"/>
        </w:rPr>
        <w:t>5</w:t>
      </w:r>
      <w:r>
        <w:rPr>
          <w:rFonts w:ascii="Times New Roman" w:hAnsi="Times New Roman" w:eastAsia="Times New Roman" w:cs="Times New Roman"/>
          <w:color w:val="000000"/>
          <w:spacing w:val="0"/>
          <w:w w:val="100"/>
          <w:position w:val="0"/>
          <w:lang w:val="en-US" w:eastAsia="en-US" w:bidi="en-US"/>
        </w:rPr>
        <w:t>t think my patients would like farmer callouses and dirty hands on their tender spots. Reluctantly I feel for lumps in breasts and testicles, hidden swellings of organs and joints, and probe all the painful places in my patients</w:t>
      </w:r>
      <w:r>
        <w:rPr>
          <w:rFonts w:ascii="Times New Roman" w:hAnsi="Times New Roman" w:eastAsia="Times New Roman" w:cs="Times New Roman"/>
          <w:color w:val="000000"/>
          <w:spacing w:val="0"/>
          <w:w w:val="100"/>
          <w:position w:val="0"/>
          <w:vertAlign w:val="superscript"/>
          <w:lang w:val="en-US" w:eastAsia="en-US" w:bidi="en-US"/>
        </w:rPr>
        <w:t>5</w:t>
      </w:r>
      <w:r>
        <w:rPr>
          <w:rFonts w:ascii="Times New Roman" w:hAnsi="Times New Roman" w:eastAsia="Times New Roman" w:cs="Times New Roman"/>
          <w:color w:val="000000"/>
          <w:spacing w:val="0"/>
          <w:w w:val="100"/>
          <w:position w:val="0"/>
          <w:lang w:val="en-US" w:eastAsia="en-US" w:bidi="en-US"/>
        </w:rPr>
        <w:t xml:space="preserve"> lives. There are many. Perhaps I am too soft, could stand callouses of a different sort.</w:t>
      </w:r>
    </w:p>
    <w:p>
      <w:pPr>
        <w:pStyle w:val="5"/>
        <w:keepNext w:val="0"/>
        <w:keepLines w:val="0"/>
        <w:widowControl w:val="0"/>
        <w:shd w:val="clear" w:color="auto" w:fill="auto"/>
        <w:bidi w:val="0"/>
        <w:spacing w:before="0" w:after="0" w:line="317" w:lineRule="auto"/>
        <w:ind w:left="0" w:right="0" w:firstLine="480"/>
        <w:jc w:val="both"/>
      </w:pPr>
      <w:r>
        <w:rPr>
          <w:rFonts w:ascii="Times New Roman" w:hAnsi="Times New Roman" w:eastAsia="Times New Roman" w:cs="Times New Roman"/>
          <w:color w:val="000000"/>
          <w:spacing w:val="0"/>
          <w:w w:val="100"/>
          <w:position w:val="0"/>
          <w:lang w:val="en-US" w:eastAsia="en-US" w:bidi="en-US"/>
        </w:rPr>
        <w:t>I feel heavy after a day's work, as if all my patients were inside me, letting me cany them. I don't mean to. But where do I put their stories? The childhood beatings, ulcers from stress, incapacitating depression, fears, illness? These are not my experiences, yet I feel them and carry them with me. I search out these stories in my patients, try to reorganize them, try to find healthier meanings. I spent the week before vacation crying.</w:t>
      </w:r>
    </w:p>
    <w:p>
      <w:pPr>
        <w:pStyle w:val="5"/>
        <w:keepNext w:val="0"/>
        <w:keepLines w:val="0"/>
        <w:widowControl w:val="0"/>
        <w:shd w:val="clear" w:color="auto" w:fill="auto"/>
        <w:bidi w:val="0"/>
        <w:spacing w:before="0" w:after="0" w:line="314" w:lineRule="auto"/>
        <w:ind w:left="0" w:right="0" w:firstLine="480"/>
        <w:jc w:val="both"/>
      </w:pPr>
      <w:r>
        <w:rPr>
          <w:rFonts w:ascii="Times New Roman" w:hAnsi="Times New Roman" w:eastAsia="Times New Roman" w:cs="Times New Roman"/>
          <w:color w:val="000000"/>
          <w:spacing w:val="0"/>
          <w:w w:val="100"/>
          <w:position w:val="0"/>
          <w:lang w:val="en-US" w:eastAsia="en-US" w:bidi="en-US"/>
        </w:rPr>
        <w:t>The hay field is getting organized. Piles of three and four bales are scattered around the field. They will be easy to pick up. Dad climbs, tired and lame, from the tractor. I hand him ajar of ice water, and he looks with satisfaction on his job just done, ril stack a few more bales and maybe drive the truck for my brother. My father will have some appreciative customers this winter, as he sells his bales of hay.</w:t>
      </w:r>
    </w:p>
    <w:p>
      <w:pPr>
        <w:pStyle w:val="5"/>
        <w:keepNext w:val="0"/>
        <w:keepLines w:val="0"/>
        <w:widowControl w:val="0"/>
        <w:shd w:val="clear" w:color="auto" w:fill="auto"/>
        <w:bidi w:val="0"/>
        <w:spacing w:before="0" w:after="80" w:line="314" w:lineRule="auto"/>
        <w:ind w:left="0" w:right="0" w:firstLine="480"/>
        <w:jc w:val="both"/>
      </w:pPr>
      <w:r>
        <w:rPr>
          <w:rFonts w:ascii="Times New Roman" w:hAnsi="Times New Roman" w:eastAsia="Times New Roman" w:cs="Times New Roman"/>
          <w:color w:val="000000"/>
          <w:spacing w:val="0"/>
          <w:w w:val="100"/>
          <w:position w:val="0"/>
          <w:lang w:val="en-US" w:eastAsia="en-US" w:bidi="en-US"/>
        </w:rPr>
        <w:t>Pve needed to feel this heaviness in my muscles, the heat on my face. I am taunted by the simplicity of this work, the purpose and results, the definite boundaries of the fields, the dimensions of the bales, for illness is not defined by the boundaries of bodies; it spills into families, homes, schools, and my office, like hay tumbling over the edge of the cutter bar. I feel the rough stubble left in its wake. I need to remember the stories Fve helped reshape, new meanings stacked against the despair of pain. I need to remember the smell of hay in June.</w:t>
      </w:r>
    </w:p>
    <w:p>
      <w:pPr>
        <w:pStyle w:val="5"/>
        <w:keepNext w:val="0"/>
        <w:keepLines w:val="0"/>
        <w:widowControl w:val="0"/>
        <w:numPr>
          <w:ilvl w:val="0"/>
          <w:numId w:val="43"/>
        </w:numPr>
        <w:shd w:val="clear" w:color="auto" w:fill="auto"/>
        <w:tabs>
          <w:tab w:val="left" w:pos="570"/>
        </w:tabs>
        <w:bidi w:val="0"/>
        <w:spacing w:before="0" w:after="0" w:line="317" w:lineRule="auto"/>
        <w:ind w:left="0" w:right="0" w:firstLine="160"/>
        <w:jc w:val="both"/>
      </w:pPr>
      <w:bookmarkStart w:id="221" w:name="bookmark229"/>
      <w:bookmarkEnd w:id="221"/>
      <w:r>
        <w:rPr>
          <w:rFonts w:ascii="Times New Roman" w:hAnsi="Times New Roman" w:eastAsia="Times New Roman" w:cs="Times New Roman"/>
          <w:color w:val="000000"/>
          <w:spacing w:val="0"/>
          <w:w w:val="100"/>
          <w:position w:val="0"/>
          <w:lang w:val="en-US" w:eastAsia="en-US" w:bidi="en-US"/>
        </w:rPr>
        <w:t>Which of the following is NOT true according to the story?</w:t>
      </w:r>
    </w:p>
    <w:p>
      <w:pPr>
        <w:pStyle w:val="5"/>
        <w:keepNext w:val="0"/>
        <w:keepLines w:val="0"/>
        <w:widowControl w:val="0"/>
        <w:numPr>
          <w:ilvl w:val="0"/>
          <w:numId w:val="45"/>
        </w:numPr>
        <w:shd w:val="clear" w:color="auto" w:fill="auto"/>
        <w:tabs>
          <w:tab w:val="left" w:pos="1019"/>
        </w:tabs>
        <w:bidi w:val="0"/>
        <w:spacing w:before="0" w:after="0" w:line="317" w:lineRule="auto"/>
        <w:ind w:left="0" w:right="0" w:firstLine="640"/>
        <w:jc w:val="both"/>
      </w:pPr>
      <w:bookmarkStart w:id="222" w:name="bookmark230"/>
      <w:bookmarkEnd w:id="222"/>
      <w:r>
        <w:rPr>
          <w:rFonts w:ascii="Times New Roman" w:hAnsi="Times New Roman" w:eastAsia="Times New Roman" w:cs="Times New Roman"/>
          <w:color w:val="000000"/>
          <w:spacing w:val="0"/>
          <w:w w:val="100"/>
          <w:position w:val="0"/>
          <w:lang w:val="en-US" w:eastAsia="en-US" w:bidi="en-US"/>
        </w:rPr>
        <w:t>The muscular work in the field has an emotional impact on the narrator.</w:t>
      </w:r>
    </w:p>
    <w:p>
      <w:pPr>
        <w:pStyle w:val="5"/>
        <w:keepNext w:val="0"/>
        <w:keepLines w:val="0"/>
        <w:widowControl w:val="0"/>
        <w:numPr>
          <w:ilvl w:val="0"/>
          <w:numId w:val="45"/>
        </w:numPr>
        <w:shd w:val="clear" w:color="auto" w:fill="auto"/>
        <w:tabs>
          <w:tab w:val="left" w:pos="1019"/>
        </w:tabs>
        <w:bidi w:val="0"/>
        <w:spacing w:before="0" w:after="0" w:line="317" w:lineRule="auto"/>
        <w:ind w:left="0" w:right="0" w:firstLine="640"/>
        <w:jc w:val="both"/>
      </w:pPr>
      <w:bookmarkStart w:id="223" w:name="bookmark231"/>
      <w:bookmarkEnd w:id="223"/>
      <w:r>
        <w:rPr>
          <w:rFonts w:ascii="Times New Roman" w:hAnsi="Times New Roman" w:eastAsia="Times New Roman" w:cs="Times New Roman"/>
          <w:color w:val="000000"/>
          <w:spacing w:val="0"/>
          <w:w w:val="100"/>
          <w:position w:val="0"/>
          <w:lang w:val="en-US" w:eastAsia="en-US" w:bidi="en-US"/>
        </w:rPr>
        <w:t>The narrator gets tired easily working in the field.</w:t>
      </w:r>
    </w:p>
    <w:p>
      <w:pPr>
        <w:pStyle w:val="5"/>
        <w:keepNext w:val="0"/>
        <w:keepLines w:val="0"/>
        <w:widowControl w:val="0"/>
        <w:numPr>
          <w:ilvl w:val="0"/>
          <w:numId w:val="45"/>
        </w:numPr>
        <w:shd w:val="clear" w:color="auto" w:fill="auto"/>
        <w:tabs>
          <w:tab w:val="left" w:pos="1019"/>
        </w:tabs>
        <w:bidi w:val="0"/>
        <w:spacing w:before="0" w:after="0" w:line="317" w:lineRule="auto"/>
        <w:ind w:left="0" w:right="0" w:firstLine="640"/>
        <w:jc w:val="both"/>
      </w:pPr>
      <w:bookmarkStart w:id="224" w:name="bookmark232"/>
      <w:bookmarkEnd w:id="224"/>
      <w:r>
        <w:rPr>
          <w:rFonts w:ascii="Times New Roman" w:hAnsi="Times New Roman" w:eastAsia="Times New Roman" w:cs="Times New Roman"/>
          <w:color w:val="000000"/>
          <w:spacing w:val="0"/>
          <w:w w:val="100"/>
          <w:position w:val="0"/>
          <w:lang w:val="en-US" w:eastAsia="en-US" w:bidi="en-US"/>
        </w:rPr>
        <w:t>It is the first time for the narrator to do haying.</w:t>
      </w:r>
    </w:p>
    <w:p>
      <w:pPr>
        <w:pStyle w:val="5"/>
        <w:keepNext w:val="0"/>
        <w:keepLines w:val="0"/>
        <w:widowControl w:val="0"/>
        <w:numPr>
          <w:ilvl w:val="0"/>
          <w:numId w:val="45"/>
        </w:numPr>
        <w:shd w:val="clear" w:color="auto" w:fill="auto"/>
        <w:tabs>
          <w:tab w:val="left" w:pos="1019"/>
        </w:tabs>
        <w:bidi w:val="0"/>
        <w:spacing w:before="0" w:after="0" w:line="317" w:lineRule="auto"/>
        <w:ind w:left="0" w:right="0" w:firstLine="640"/>
        <w:jc w:val="both"/>
        <w:sectPr>
          <w:footnotePr>
            <w:numFmt w:val="decimal"/>
          </w:footnotePr>
          <w:type w:val="continuous"/>
          <w:pgSz w:w="11900" w:h="16840"/>
          <w:pgMar w:top="1549" w:right="1760" w:bottom="2042" w:left="704" w:header="1121" w:footer="1614" w:gutter="0"/>
          <w:cols w:space="720" w:num="1"/>
          <w:rtlGutter w:val="0"/>
          <w:docGrid w:linePitch="360" w:charSpace="0"/>
        </w:sectPr>
      </w:pPr>
      <w:bookmarkStart w:id="225" w:name="bookmark233"/>
      <w:bookmarkEnd w:id="225"/>
      <w:r>
        <w:rPr>
          <w:rFonts w:ascii="Times New Roman" w:hAnsi="Times New Roman" w:eastAsia="Times New Roman" w:cs="Times New Roman"/>
          <w:color w:val="000000"/>
          <w:spacing w:val="0"/>
          <w:w w:val="100"/>
          <w:position w:val="0"/>
          <w:lang w:val="en-US" w:eastAsia="en-US" w:bidi="en-US"/>
        </w:rPr>
        <w:t>The narrator is a physician.</w:t>
      </w:r>
    </w:p>
    <w:p>
      <w:pPr>
        <w:pStyle w:val="5"/>
        <w:keepNext w:val="0"/>
        <w:keepLines w:val="0"/>
        <w:widowControl w:val="0"/>
        <w:shd w:val="clear" w:color="auto" w:fill="auto"/>
        <w:tabs>
          <w:tab w:val="left" w:pos="5874"/>
        </w:tabs>
        <w:bidi w:val="0"/>
        <w:spacing w:before="0" w:after="0" w:line="240" w:lineRule="auto"/>
        <w:ind w:left="0" w:right="0" w:hanging="240"/>
        <w:jc w:val="left"/>
      </w:pPr>
      <w:r>
        <w:rPr>
          <w:u w:val="single"/>
        </w:rPr>
        <w:t xml:space="preserve"> </w:t>
      </w:r>
      <w:r>
        <w:rPr>
          <w:u w:val="single"/>
        </w:rPr>
        <w:tab/>
      </w:r>
    </w:p>
    <w:p>
      <w:pPr>
        <w:pStyle w:val="5"/>
        <w:keepNext w:val="0"/>
        <w:keepLines w:val="0"/>
        <w:widowControl w:val="0"/>
        <w:numPr>
          <w:ilvl w:val="0"/>
          <w:numId w:val="46"/>
        </w:numPr>
        <w:shd w:val="clear" w:color="auto" w:fill="auto"/>
        <w:tabs>
          <w:tab w:val="left" w:pos="1868"/>
          <w:tab w:val="left" w:pos="4831"/>
        </w:tabs>
        <w:bidi w:val="0"/>
        <w:spacing w:before="0" w:line="240" w:lineRule="auto"/>
        <w:ind w:left="1400" w:right="0" w:firstLine="0"/>
        <w:jc w:val="left"/>
      </w:pPr>
      <w:bookmarkStart w:id="226" w:name="bookmark234"/>
      <w:bookmarkEnd w:id="226"/>
      <w:r>
        <w:rPr>
          <w:rFonts w:ascii="Times New Roman" w:hAnsi="Times New Roman" w:eastAsia="Times New Roman" w:cs="Times New Roman"/>
          <w:color w:val="000000"/>
          <w:spacing w:val="0"/>
          <w:w w:val="100"/>
          <w:position w:val="0"/>
          <w:lang w:val="en-US" w:eastAsia="en-US" w:bidi="en-US"/>
        </w:rPr>
        <w:t>In retrospection, the narrator</w:t>
      </w:r>
      <w:r>
        <w:rPr>
          <w:u w:val="single"/>
        </w:rPr>
        <w:t xml:space="preserve"> </w:t>
      </w:r>
      <w:r>
        <w:rPr>
          <w:u w:val="single"/>
        </w:rPr>
        <w:tab/>
      </w:r>
      <w:r>
        <w:rPr>
          <w:rFonts w:ascii="Times New Roman" w:hAnsi="Times New Roman" w:eastAsia="Times New Roman" w:cs="Times New Roman"/>
          <w:color w:val="000000"/>
          <w:spacing w:val="0"/>
          <w:w w:val="100"/>
          <w:position w:val="0"/>
          <w:lang w:val="en-US" w:eastAsia="en-US" w:bidi="en-US"/>
        </w:rPr>
        <w:t>.</w:t>
      </w:r>
    </w:p>
    <w:p>
      <w:pPr>
        <w:pStyle w:val="5"/>
        <w:keepNext w:val="0"/>
        <w:keepLines w:val="0"/>
        <w:widowControl w:val="0"/>
        <w:numPr>
          <w:ilvl w:val="0"/>
          <w:numId w:val="47"/>
        </w:numPr>
        <w:shd w:val="clear" w:color="auto" w:fill="auto"/>
        <w:tabs>
          <w:tab w:val="left" w:pos="2284"/>
        </w:tabs>
        <w:bidi w:val="0"/>
        <w:spacing w:before="0" w:line="240" w:lineRule="auto"/>
        <w:ind w:left="1880" w:right="0" w:firstLine="0"/>
        <w:jc w:val="left"/>
      </w:pPr>
      <w:bookmarkStart w:id="227" w:name="bookmark235"/>
      <w:bookmarkEnd w:id="227"/>
      <w:r>
        <w:rPr>
          <w:rFonts w:ascii="Times New Roman" w:hAnsi="Times New Roman" w:eastAsia="Times New Roman" w:cs="Times New Roman"/>
          <w:color w:val="000000"/>
          <w:spacing w:val="0"/>
          <w:w w:val="100"/>
          <w:position w:val="0"/>
          <w:lang w:val="en-US" w:eastAsia="en-US" w:bidi="en-US"/>
        </w:rPr>
        <w:t>feels guilty before his father and brother</w:t>
      </w:r>
    </w:p>
    <w:p>
      <w:pPr>
        <w:pStyle w:val="5"/>
        <w:keepNext w:val="0"/>
        <w:keepLines w:val="0"/>
        <w:widowControl w:val="0"/>
        <w:numPr>
          <w:ilvl w:val="0"/>
          <w:numId w:val="47"/>
        </w:numPr>
        <w:shd w:val="clear" w:color="auto" w:fill="auto"/>
        <w:tabs>
          <w:tab w:val="left" w:pos="2284"/>
        </w:tabs>
        <w:bidi w:val="0"/>
        <w:spacing w:before="0" w:line="240" w:lineRule="auto"/>
        <w:ind w:left="1880" w:right="0" w:firstLine="0"/>
        <w:jc w:val="left"/>
      </w:pPr>
      <w:bookmarkStart w:id="228" w:name="bookmark236"/>
      <w:bookmarkEnd w:id="228"/>
      <w:r>
        <w:rPr>
          <w:rFonts w:ascii="Times New Roman" w:hAnsi="Times New Roman" w:eastAsia="Times New Roman" w:cs="Times New Roman"/>
          <w:color w:val="000000"/>
          <w:spacing w:val="0"/>
          <w:w w:val="100"/>
          <w:position w:val="0"/>
          <w:lang w:val="en-US" w:eastAsia="en-US" w:bidi="en-US"/>
        </w:rPr>
        <w:t>defends his soft hands in a meaningful way</w:t>
      </w:r>
    </w:p>
    <w:p>
      <w:pPr>
        <w:pStyle w:val="5"/>
        <w:keepNext w:val="0"/>
        <w:keepLines w:val="0"/>
        <w:widowControl w:val="0"/>
        <w:numPr>
          <w:ilvl w:val="0"/>
          <w:numId w:val="47"/>
        </w:numPr>
        <w:shd w:val="clear" w:color="auto" w:fill="auto"/>
        <w:tabs>
          <w:tab w:val="left" w:pos="2284"/>
        </w:tabs>
        <w:bidi w:val="0"/>
        <w:spacing w:before="0" w:line="240" w:lineRule="auto"/>
        <w:ind w:left="1880" w:right="0" w:firstLine="0"/>
        <w:jc w:val="left"/>
      </w:pPr>
      <w:bookmarkStart w:id="229" w:name="bookmark237"/>
      <w:bookmarkEnd w:id="229"/>
      <w:r>
        <w:rPr>
          <w:rFonts w:ascii="Times New Roman" w:hAnsi="Times New Roman" w:eastAsia="Times New Roman" w:cs="Times New Roman"/>
          <w:color w:val="000000"/>
          <w:spacing w:val="0"/>
          <w:w w:val="100"/>
          <w:position w:val="0"/>
          <w:lang w:val="en-US" w:eastAsia="en-US" w:bidi="en-US"/>
        </w:rPr>
        <w:t>hates losing his muscular power before ho knows it</w:t>
      </w:r>
    </w:p>
    <w:p>
      <w:pPr>
        <w:pStyle w:val="5"/>
        <w:keepNext w:val="0"/>
        <w:keepLines w:val="0"/>
        <w:widowControl w:val="0"/>
        <w:numPr>
          <w:ilvl w:val="0"/>
          <w:numId w:val="47"/>
        </w:numPr>
        <w:shd w:val="clear" w:color="auto" w:fill="auto"/>
        <w:tabs>
          <w:tab w:val="left" w:pos="2288"/>
        </w:tabs>
        <w:bidi w:val="0"/>
        <w:spacing w:before="0" w:after="120" w:line="240" w:lineRule="auto"/>
        <w:ind w:left="1880" w:right="0" w:firstLine="0"/>
        <w:jc w:val="left"/>
      </w:pPr>
      <w:bookmarkStart w:id="230" w:name="bookmark238"/>
      <w:bookmarkEnd w:id="230"/>
      <w:r>
        <w:rPr>
          <w:rFonts w:ascii="Times New Roman" w:hAnsi="Times New Roman" w:eastAsia="Times New Roman" w:cs="Times New Roman"/>
          <w:color w:val="000000"/>
          <w:spacing w:val="0"/>
          <w:w w:val="100"/>
          <w:position w:val="0"/>
          <w:lang w:val="en-US" w:eastAsia="en-US" w:bidi="en-US"/>
        </w:rPr>
        <w:t>is shamed for the former callouses he does not possess</w:t>
      </w:r>
    </w:p>
    <w:p>
      <w:pPr>
        <w:pStyle w:val="5"/>
        <w:keepNext w:val="0"/>
        <w:keepLines w:val="0"/>
        <w:widowControl w:val="0"/>
        <w:numPr>
          <w:ilvl w:val="0"/>
          <w:numId w:val="46"/>
        </w:numPr>
        <w:shd w:val="clear" w:color="auto" w:fill="auto"/>
        <w:tabs>
          <w:tab w:val="left" w:pos="1868"/>
          <w:tab w:val="left" w:pos="4934"/>
        </w:tabs>
        <w:bidi w:val="0"/>
        <w:spacing w:before="0" w:line="240" w:lineRule="auto"/>
        <w:ind w:left="1400" w:right="0" w:firstLine="0"/>
        <w:jc w:val="left"/>
      </w:pPr>
      <w:r>
        <mc:AlternateContent>
          <mc:Choice Requires="wps">
            <w:drawing>
              <wp:anchor distT="0" distB="0" distL="114300" distR="114300" simplePos="0" relativeHeight="251660288" behindDoc="0" locked="0" layoutInCell="1" allowOverlap="1">
                <wp:simplePos x="0" y="0"/>
                <wp:positionH relativeFrom="page">
                  <wp:posOffset>5773420</wp:posOffset>
                </wp:positionH>
                <wp:positionV relativeFrom="paragraph">
                  <wp:posOffset>165100</wp:posOffset>
                </wp:positionV>
                <wp:extent cx="618490" cy="168910"/>
                <wp:effectExtent l="0" t="0" r="0" b="0"/>
                <wp:wrapSquare wrapText="left"/>
                <wp:docPr id="36" name="Shape 36"/>
                <wp:cNvGraphicFramePr/>
                <a:graphic xmlns:a="http://schemas.openxmlformats.org/drawingml/2006/main">
                  <a:graphicData uri="http://schemas.microsoft.com/office/word/2010/wordprocessingShape">
                    <wps:wsp>
                      <wps:cNvSpPr txBox="1"/>
                      <wps:spPr>
                        <a:xfrm>
                          <a:off x="0" y="0"/>
                          <a:ext cx="618490" cy="168910"/>
                        </a:xfrm>
                        <a:prstGeom prst="rect">
                          <a:avLst/>
                        </a:prstGeom>
                        <a:noFill/>
                      </wps:spPr>
                      <wps:txbx>
                        <w:txbxContent>
                          <w:p>
                            <w:pPr>
                              <w:pStyle w:val="5"/>
                              <w:keepNext w:val="0"/>
                              <w:keepLines w:val="0"/>
                              <w:widowControl w:val="0"/>
                              <w:shd w:val="clear" w:color="auto" w:fill="auto"/>
                              <w:bidi w:val="0"/>
                              <w:spacing w:before="0" w:after="0" w:line="240" w:lineRule="auto"/>
                              <w:ind w:left="0" w:right="0" w:firstLine="0"/>
                              <w:jc w:val="right"/>
                            </w:pPr>
                            <w:r>
                              <w:rPr>
                                <w:rFonts w:ascii="Times New Roman" w:hAnsi="Times New Roman" w:eastAsia="Times New Roman" w:cs="Times New Roman"/>
                                <w:color w:val="000000"/>
                                <w:spacing w:val="0"/>
                                <w:w w:val="100"/>
                                <w:position w:val="0"/>
                                <w:lang w:val="en-US" w:eastAsia="en-US" w:bidi="en-US"/>
                              </w:rPr>
                              <w:t>D. fragile</w:t>
                            </w:r>
                          </w:p>
                        </w:txbxContent>
                      </wps:txbx>
                      <wps:bodyPr wrap="none" lIns="0" tIns="0" rIns="0" bIns="0">
                        <a:noAutofit/>
                      </wps:bodyPr>
                    </wps:wsp>
                  </a:graphicData>
                </a:graphic>
              </wp:anchor>
            </w:drawing>
          </mc:Choice>
          <mc:Fallback>
            <w:pict>
              <v:shape id="Shape 36" o:spid="_x0000_s1026" o:spt="202" type="#_x0000_t202" style="position:absolute;left:0pt;margin-left:454.6pt;margin-top:13pt;height:13.3pt;width:48.7pt;mso-position-horizontal-relative:page;mso-wrap-distance-bottom:0pt;mso-wrap-distance-left:9pt;mso-wrap-distance-right:9pt;mso-wrap-distance-top:0pt;mso-wrap-style:none;z-index:251660288;mso-width-relative:page;mso-height-relative:page;" filled="f" stroked="f" coordsize="21600,21600" o:gfxdata="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MQNp1zWAAAA&#10;CgEAAA8AAAAAAAAAAQAgAAAAIgAAAGRycy9kb3ducmV2LnhtbFBLAQIUABQAAAAIAIdO4kDEF9jV&#10;rQEAAHEDAAAOAAAAAAAAAAEAIAAAACUBAABkcnMvZTJvRG9jLnhtbFBLBQYAAAAABgAGAFkBAABE&#10;BQAAAAA=&#10;">
                <v:fill on="f" focussize="0,0"/>
                <v:stroke on="f"/>
                <v:imagedata o:title=""/>
                <o:lock v:ext="edit" aspectratio="f"/>
                <v:textbox inset="0mm,0mm,0mm,0mm">
                  <w:txbxContent>
                    <w:p>
                      <w:pPr>
                        <w:pStyle w:val="5"/>
                        <w:keepNext w:val="0"/>
                        <w:keepLines w:val="0"/>
                        <w:widowControl w:val="0"/>
                        <w:shd w:val="clear" w:color="auto" w:fill="auto"/>
                        <w:bidi w:val="0"/>
                        <w:spacing w:before="0" w:after="0" w:line="240" w:lineRule="auto"/>
                        <w:ind w:left="0" w:right="0" w:firstLine="0"/>
                        <w:jc w:val="right"/>
                      </w:pPr>
                      <w:r>
                        <w:rPr>
                          <w:rFonts w:ascii="Times New Roman" w:hAnsi="Times New Roman" w:eastAsia="Times New Roman" w:cs="Times New Roman"/>
                          <w:color w:val="000000"/>
                          <w:spacing w:val="0"/>
                          <w:w w:val="100"/>
                          <w:position w:val="0"/>
                          <w:lang w:val="en-US" w:eastAsia="en-US" w:bidi="en-US"/>
                        </w:rPr>
                        <w:t>D. fragile</w:t>
                      </w:r>
                    </w:p>
                  </w:txbxContent>
                </v:textbox>
                <w10:wrap type="square" side="left"/>
              </v:shape>
            </w:pict>
          </mc:Fallback>
        </mc:AlternateContent>
      </w:r>
      <w:bookmarkStart w:id="231" w:name="bookmark239"/>
      <w:bookmarkEnd w:id="231"/>
      <w:r>
        <w:rPr>
          <w:rFonts w:ascii="Times New Roman" w:hAnsi="Times New Roman" w:eastAsia="Times New Roman" w:cs="Times New Roman"/>
          <w:color w:val="000000"/>
          <w:spacing w:val="0"/>
          <w:w w:val="100"/>
          <w:position w:val="0"/>
          <w:lang w:val="en-US" w:eastAsia="en-US" w:bidi="en-US"/>
        </w:rPr>
        <w:t>As a physician, the narrator is</w:t>
      </w:r>
      <w:r>
        <w:rPr>
          <w:u w:val="single"/>
        </w:rPr>
        <w:t xml:space="preserve"> </w:t>
      </w:r>
      <w:r>
        <w:rPr>
          <w:u w:val="single"/>
        </w:rPr>
        <w:tab/>
      </w:r>
      <w:r>
        <w:rPr>
          <w:rFonts w:ascii="Times New Roman" w:hAnsi="Times New Roman" w:eastAsia="Times New Roman" w:cs="Times New Roman"/>
          <w:color w:val="000000"/>
          <w:spacing w:val="0"/>
          <w:w w:val="100"/>
          <w:position w:val="0"/>
          <w:lang w:val="en-US" w:eastAsia="en-US" w:bidi="en-US"/>
        </w:rPr>
        <w:t>•</w:t>
      </w:r>
    </w:p>
    <w:p>
      <w:pPr>
        <w:pStyle w:val="5"/>
        <w:keepNext w:val="0"/>
        <w:keepLines w:val="0"/>
        <w:widowControl w:val="0"/>
        <w:numPr>
          <w:ilvl w:val="0"/>
          <w:numId w:val="48"/>
        </w:numPr>
        <w:shd w:val="clear" w:color="auto" w:fill="auto"/>
        <w:tabs>
          <w:tab w:val="left" w:pos="2288"/>
          <w:tab w:val="left" w:pos="5951"/>
        </w:tabs>
        <w:bidi w:val="0"/>
        <w:spacing w:before="0" w:line="240" w:lineRule="auto"/>
        <w:ind w:left="1880" w:right="0" w:firstLine="0"/>
        <w:jc w:val="left"/>
      </w:pPr>
      <w:bookmarkStart w:id="232" w:name="bookmark240"/>
      <w:bookmarkEnd w:id="232"/>
      <w:r>
        <w:rPr>
          <w:rFonts w:ascii="Times New Roman" w:hAnsi="Times New Roman" w:eastAsia="Times New Roman" w:cs="Times New Roman"/>
          <w:color w:val="000000"/>
          <w:spacing w:val="0"/>
          <w:w w:val="100"/>
          <w:position w:val="0"/>
          <w:lang w:val="en-US" w:eastAsia="en-US" w:bidi="en-US"/>
        </w:rPr>
        <w:t>empathic B. arrogant</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C. callous</w:t>
      </w:r>
    </w:p>
    <w:p>
      <w:pPr>
        <w:pStyle w:val="5"/>
        <w:keepNext w:val="0"/>
        <w:keepLines w:val="0"/>
        <w:widowControl w:val="0"/>
        <w:numPr>
          <w:ilvl w:val="0"/>
          <w:numId w:val="46"/>
        </w:numPr>
        <w:shd w:val="clear" w:color="auto" w:fill="auto"/>
        <w:tabs>
          <w:tab w:val="left" w:pos="1868"/>
          <w:tab w:val="left" w:pos="4658"/>
        </w:tabs>
        <w:bidi w:val="0"/>
        <w:spacing w:before="0" w:line="240" w:lineRule="auto"/>
        <w:ind w:left="1400" w:right="0" w:firstLine="0"/>
        <w:jc w:val="left"/>
      </w:pPr>
      <w:bookmarkStart w:id="233" w:name="bookmark241"/>
      <w:bookmarkEnd w:id="233"/>
      <w:r>
        <w:rPr>
          <w:rFonts w:ascii="Times New Roman" w:hAnsi="Times New Roman" w:eastAsia="Times New Roman" w:cs="Times New Roman"/>
          <w:color w:val="000000"/>
          <w:spacing w:val="0"/>
          <w:w w:val="100"/>
          <w:position w:val="0"/>
          <w:lang w:val="en-US" w:eastAsia="en-US" w:bidi="en-US"/>
        </w:rPr>
        <w:t>His associations punctuate</w:t>
      </w:r>
      <w:r>
        <w:rPr>
          <w:u w:val="single"/>
        </w:rPr>
        <w:t xml:space="preserve"> </w:t>
      </w:r>
      <w:r>
        <w:rPr>
          <w:u w:val="single"/>
        </w:rPr>
        <w:tab/>
      </w:r>
      <w:r>
        <w:rPr>
          <w:rFonts w:ascii="Times New Roman" w:hAnsi="Times New Roman" w:eastAsia="Times New Roman" w:cs="Times New Roman"/>
          <w:color w:val="000000"/>
          <w:spacing w:val="0"/>
          <w:w w:val="100"/>
          <w:position w:val="0"/>
          <w:lang w:val="en-US" w:eastAsia="en-US" w:bidi="en-US"/>
        </w:rPr>
        <w:t>.</w:t>
      </w:r>
    </w:p>
    <w:p>
      <w:pPr>
        <w:pStyle w:val="5"/>
        <w:keepNext w:val="0"/>
        <w:keepLines w:val="0"/>
        <w:widowControl w:val="0"/>
        <w:numPr>
          <w:ilvl w:val="0"/>
          <w:numId w:val="49"/>
        </w:numPr>
        <w:shd w:val="clear" w:color="auto" w:fill="auto"/>
        <w:tabs>
          <w:tab w:val="left" w:pos="2284"/>
        </w:tabs>
        <w:bidi w:val="0"/>
        <w:spacing w:before="0" w:line="240" w:lineRule="auto"/>
        <w:ind w:left="1880" w:right="0" w:firstLine="0"/>
        <w:jc w:val="left"/>
      </w:pPr>
      <w:bookmarkStart w:id="234" w:name="bookmark242"/>
      <w:bookmarkEnd w:id="234"/>
      <w:r>
        <w:rPr>
          <w:rFonts w:ascii="Times New Roman" w:hAnsi="Times New Roman" w:eastAsia="Times New Roman" w:cs="Times New Roman"/>
          <w:color w:val="000000"/>
          <w:spacing w:val="0"/>
          <w:w w:val="100"/>
          <w:position w:val="0"/>
          <w:lang w:val="en-US" w:eastAsia="en-US" w:bidi="en-US"/>
        </w:rPr>
        <w:t>the similarities between medicine and agriculture</w:t>
      </w:r>
    </w:p>
    <w:p>
      <w:pPr>
        <w:pStyle w:val="5"/>
        <w:keepNext w:val="0"/>
        <w:keepLines w:val="0"/>
        <w:widowControl w:val="0"/>
        <w:numPr>
          <w:ilvl w:val="0"/>
          <w:numId w:val="49"/>
        </w:numPr>
        <w:shd w:val="clear" w:color="auto" w:fill="auto"/>
        <w:tabs>
          <w:tab w:val="left" w:pos="2284"/>
        </w:tabs>
        <w:bidi w:val="0"/>
        <w:spacing w:before="0" w:line="240" w:lineRule="auto"/>
        <w:ind w:left="1880" w:right="0" w:firstLine="0"/>
        <w:jc w:val="left"/>
      </w:pPr>
      <w:bookmarkStart w:id="235" w:name="bookmark243"/>
      <w:bookmarkEnd w:id="235"/>
      <w:r>
        <w:rPr>
          <w:rFonts w:ascii="Times New Roman" w:hAnsi="Times New Roman" w:eastAsia="Times New Roman" w:cs="Times New Roman"/>
          <w:color w:val="000000"/>
          <w:spacing w:val="0"/>
          <w:w w:val="100"/>
          <w:position w:val="0"/>
          <w:lang w:val="en-US" w:eastAsia="en-US" w:bidi="en-US"/>
        </w:rPr>
        <w:t>the simplicity of muscular work</w:t>
      </w:r>
    </w:p>
    <w:p>
      <w:pPr>
        <w:pStyle w:val="5"/>
        <w:keepNext w:val="0"/>
        <w:keepLines w:val="0"/>
        <w:widowControl w:val="0"/>
        <w:numPr>
          <w:ilvl w:val="0"/>
          <w:numId w:val="49"/>
        </w:numPr>
        <w:shd w:val="clear" w:color="auto" w:fill="auto"/>
        <w:tabs>
          <w:tab w:val="left" w:pos="2284"/>
        </w:tabs>
        <w:bidi w:val="0"/>
        <w:spacing w:before="0" w:line="240" w:lineRule="auto"/>
        <w:ind w:left="1880" w:right="0" w:firstLine="0"/>
        <w:jc w:val="left"/>
      </w:pPr>
      <w:bookmarkStart w:id="236" w:name="bookmark244"/>
      <w:bookmarkEnd w:id="236"/>
      <w:r>
        <w:rPr>
          <w:rFonts w:ascii="Times New Roman" w:hAnsi="Times New Roman" w:eastAsia="Times New Roman" w:cs="Times New Roman"/>
          <w:color w:val="000000"/>
          <w:spacing w:val="0"/>
          <w:w w:val="100"/>
          <w:position w:val="0"/>
          <w:lang w:val="en-US" w:eastAsia="en-US" w:bidi="en-US"/>
        </w:rPr>
        <w:t>the hardship of life everywhere</w:t>
      </w:r>
    </w:p>
    <w:p>
      <w:pPr>
        <w:pStyle w:val="5"/>
        <w:keepNext w:val="0"/>
        <w:keepLines w:val="0"/>
        <w:widowControl w:val="0"/>
        <w:numPr>
          <w:ilvl w:val="0"/>
          <w:numId w:val="49"/>
        </w:numPr>
        <w:shd w:val="clear" w:color="auto" w:fill="auto"/>
        <w:tabs>
          <w:tab w:val="left" w:pos="2284"/>
        </w:tabs>
        <w:bidi w:val="0"/>
        <w:spacing w:before="0" w:line="240" w:lineRule="auto"/>
        <w:ind w:left="1880" w:right="0" w:firstLine="0"/>
        <w:jc w:val="left"/>
      </w:pPr>
      <w:bookmarkStart w:id="237" w:name="bookmark245"/>
      <w:bookmarkEnd w:id="237"/>
      <w:r>
        <w:rPr>
          <w:rFonts w:ascii="Times New Roman" w:hAnsi="Times New Roman" w:eastAsia="Times New Roman" w:cs="Times New Roman"/>
          <w:color w:val="000000"/>
          <w:spacing w:val="0"/>
          <w:w w:val="100"/>
          <w:position w:val="0"/>
          <w:lang w:val="en-US" w:eastAsia="en-US" w:bidi="en-US"/>
        </w:rPr>
        <w:t>the nature of medical practice</w:t>
      </w:r>
    </w:p>
    <w:p>
      <w:pPr>
        <w:pStyle w:val="5"/>
        <w:keepNext w:val="0"/>
        <w:keepLines w:val="0"/>
        <w:widowControl w:val="0"/>
        <w:numPr>
          <w:ilvl w:val="0"/>
          <w:numId w:val="46"/>
        </w:numPr>
        <w:shd w:val="clear" w:color="auto" w:fill="auto"/>
        <w:tabs>
          <w:tab w:val="left" w:pos="1868"/>
          <w:tab w:val="left" w:pos="4746"/>
        </w:tabs>
        <w:bidi w:val="0"/>
        <w:spacing w:before="0" w:line="240" w:lineRule="auto"/>
        <w:ind w:left="1400" w:right="0" w:firstLine="0"/>
        <w:jc w:val="left"/>
      </w:pPr>
      <w:bookmarkStart w:id="238" w:name="bookmark246"/>
      <w:bookmarkEnd w:id="238"/>
      <w:r>
        <w:rPr>
          <w:rFonts w:ascii="Times New Roman" w:hAnsi="Times New Roman" w:eastAsia="Times New Roman" w:cs="Times New Roman"/>
          <w:color w:val="000000"/>
          <w:spacing w:val="0"/>
          <w:w w:val="100"/>
          <w:position w:val="0"/>
          <w:lang w:val="en-US" w:eastAsia="en-US" w:bidi="en-US"/>
        </w:rPr>
        <w:t>The narrator would say that</w:t>
      </w:r>
      <w:r>
        <w:rPr>
          <w:u w:val="single"/>
        </w:rPr>
        <w:t xml:space="preserve"> </w:t>
      </w:r>
      <w:r>
        <w:rPr>
          <w:u w:val="single"/>
        </w:rPr>
        <w:tab/>
      </w:r>
      <w:r>
        <w:rPr>
          <w:rFonts w:ascii="Times New Roman" w:hAnsi="Times New Roman" w:eastAsia="Times New Roman" w:cs="Times New Roman"/>
          <w:color w:val="000000"/>
          <w:spacing w:val="0"/>
          <w:w w:val="100"/>
          <w:position w:val="0"/>
          <w:lang w:val="en-US" w:eastAsia="en-US" w:bidi="en-US"/>
        </w:rPr>
        <w:t>.</w:t>
      </w:r>
    </w:p>
    <w:p>
      <w:pPr>
        <w:pStyle w:val="5"/>
        <w:keepNext w:val="0"/>
        <w:keepLines w:val="0"/>
        <w:widowControl w:val="0"/>
        <w:numPr>
          <w:ilvl w:val="0"/>
          <w:numId w:val="50"/>
        </w:numPr>
        <w:shd w:val="clear" w:color="auto" w:fill="auto"/>
        <w:tabs>
          <w:tab w:val="left" w:pos="2281"/>
        </w:tabs>
        <w:bidi w:val="0"/>
        <w:spacing w:before="0" w:line="240" w:lineRule="auto"/>
        <w:ind w:left="1880" w:right="0" w:firstLine="0"/>
        <w:jc w:val="left"/>
      </w:pPr>
      <w:bookmarkStart w:id="239" w:name="bookmark247"/>
      <w:bookmarkEnd w:id="239"/>
      <w:r>
        <w:rPr>
          <w:rFonts w:ascii="Times New Roman" w:hAnsi="Times New Roman" w:eastAsia="Times New Roman" w:cs="Times New Roman"/>
          <w:color w:val="000000"/>
          <w:spacing w:val="0"/>
          <w:w w:val="100"/>
          <w:position w:val="0"/>
          <w:lang w:val="en-US" w:eastAsia="en-US" w:bidi="en-US"/>
        </w:rPr>
        <w:t>it can do physicians good to spend a vocation doing muscular work</w:t>
      </w:r>
    </w:p>
    <w:p>
      <w:pPr>
        <w:pStyle w:val="5"/>
        <w:keepNext w:val="0"/>
        <w:keepLines w:val="0"/>
        <w:widowControl w:val="0"/>
        <w:numPr>
          <w:ilvl w:val="0"/>
          <w:numId w:val="50"/>
        </w:numPr>
        <w:shd w:val="clear" w:color="auto" w:fill="auto"/>
        <w:tabs>
          <w:tab w:val="left" w:pos="2281"/>
        </w:tabs>
        <w:bidi w:val="0"/>
        <w:spacing w:before="0" w:line="240" w:lineRule="auto"/>
        <w:ind w:left="1880" w:right="0" w:firstLine="0"/>
        <w:jc w:val="left"/>
      </w:pPr>
      <w:bookmarkStart w:id="240" w:name="bookmark248"/>
      <w:bookmarkEnd w:id="240"/>
      <w:r>
        <w:rPr>
          <w:rFonts w:ascii="Times New Roman" w:hAnsi="Times New Roman" w:eastAsia="Times New Roman" w:cs="Times New Roman"/>
          <w:color w:val="000000"/>
          <w:spacing w:val="0"/>
          <w:w w:val="100"/>
          <w:position w:val="0"/>
          <w:lang w:val="en-US" w:eastAsia="en-US" w:bidi="en-US"/>
        </w:rPr>
        <w:t>everything is interlinked and anything can be anything</w:t>
      </w:r>
    </w:p>
    <w:p>
      <w:pPr>
        <w:pStyle w:val="5"/>
        <w:keepNext w:val="0"/>
        <w:keepLines w:val="0"/>
        <w:widowControl w:val="0"/>
        <w:numPr>
          <w:ilvl w:val="0"/>
          <w:numId w:val="50"/>
        </w:numPr>
        <w:shd w:val="clear" w:color="auto" w:fill="auto"/>
        <w:tabs>
          <w:tab w:val="left" w:pos="2281"/>
        </w:tabs>
        <w:bidi w:val="0"/>
        <w:spacing w:before="0" w:line="240" w:lineRule="auto"/>
        <w:ind w:left="1880" w:right="0" w:firstLine="0"/>
        <w:jc w:val="left"/>
      </w:pPr>
      <w:bookmarkStart w:id="241" w:name="bookmark249"/>
      <w:bookmarkEnd w:id="241"/>
      <w:r>
        <w:rPr>
          <w:rFonts w:ascii="Times New Roman" w:hAnsi="Times New Roman" w:eastAsia="Times New Roman" w:cs="Times New Roman"/>
          <w:color w:val="000000"/>
          <w:spacing w:val="0"/>
          <w:w w:val="100"/>
          <w:position w:val="0"/>
          <w:lang w:val="en-US" w:eastAsia="en-US" w:bidi="en-US"/>
        </w:rPr>
        <w:t>he is a shame to his father</w:t>
      </w:r>
    </w:p>
    <w:p>
      <w:pPr>
        <w:pStyle w:val="5"/>
        <w:keepNext w:val="0"/>
        <w:keepLines w:val="0"/>
        <w:widowControl w:val="0"/>
        <w:numPr>
          <w:ilvl w:val="0"/>
          <w:numId w:val="50"/>
        </w:numPr>
        <w:shd w:val="clear" w:color="auto" w:fill="auto"/>
        <w:tabs>
          <w:tab w:val="left" w:pos="2284"/>
        </w:tabs>
        <w:bidi w:val="0"/>
        <w:spacing w:before="0" w:after="300" w:line="240" w:lineRule="auto"/>
        <w:ind w:left="1880" w:right="0" w:firstLine="0"/>
        <w:jc w:val="left"/>
      </w:pPr>
      <w:bookmarkStart w:id="242" w:name="bookmark250"/>
      <w:bookmarkEnd w:id="242"/>
      <w:r>
        <w:rPr>
          <w:rFonts w:ascii="Times New Roman" w:hAnsi="Times New Roman" w:eastAsia="Times New Roman" w:cs="Times New Roman"/>
          <w:color w:val="000000"/>
          <w:spacing w:val="0"/>
          <w:w w:val="100"/>
          <w:position w:val="0"/>
          <w:lang w:val="en-US" w:eastAsia="en-US" w:bidi="en-US"/>
        </w:rPr>
        <w:t>his trip is worth it</w:t>
      </w:r>
    </w:p>
    <w:p>
      <w:pPr>
        <w:pStyle w:val="15"/>
        <w:keepNext/>
        <w:keepLines/>
        <w:widowControl w:val="0"/>
        <w:shd w:val="clear" w:color="auto" w:fill="auto"/>
        <w:bidi w:val="0"/>
        <w:spacing w:before="0" w:after="60" w:line="240" w:lineRule="auto"/>
        <w:ind w:left="1400" w:right="0" w:firstLine="0"/>
        <w:jc w:val="left"/>
      </w:pPr>
      <w:bookmarkStart w:id="243" w:name="bookmark253"/>
      <w:bookmarkStart w:id="244" w:name="bookmark251"/>
      <w:bookmarkStart w:id="245" w:name="bookmark252"/>
      <w:r>
        <w:rPr>
          <w:rFonts w:ascii="Times New Roman" w:hAnsi="Times New Roman" w:eastAsia="Times New Roman" w:cs="Times New Roman"/>
          <w:color w:val="000000"/>
          <w:spacing w:val="0"/>
          <w:w w:val="100"/>
          <w:position w:val="0"/>
          <w:lang w:val="en-US" w:eastAsia="en-US" w:bidi="en-US"/>
        </w:rPr>
        <w:t>Passage Six</w:t>
      </w:r>
      <w:bookmarkEnd w:id="243"/>
      <w:bookmarkEnd w:id="244"/>
      <w:bookmarkEnd w:id="245"/>
    </w:p>
    <w:p>
      <w:pPr>
        <w:pStyle w:val="5"/>
        <w:keepNext w:val="0"/>
        <w:keepLines w:val="0"/>
        <w:widowControl w:val="0"/>
        <w:shd w:val="clear" w:color="auto" w:fill="auto"/>
        <w:bidi w:val="0"/>
        <w:spacing w:before="0" w:after="0" w:line="319" w:lineRule="auto"/>
        <w:ind w:left="1400" w:right="0" w:firstLine="400"/>
        <w:jc w:val="both"/>
      </w:pPr>
      <w:r>
        <w:rPr>
          <w:rFonts w:ascii="Times New Roman" w:hAnsi="Times New Roman" w:eastAsia="Times New Roman" w:cs="Times New Roman"/>
          <w:color w:val="000000"/>
          <w:spacing w:val="0"/>
          <w:w w:val="100"/>
          <w:position w:val="0"/>
          <w:lang w:val="en-US" w:eastAsia="en-US" w:bidi="en-US"/>
        </w:rPr>
        <w:t>Everyone has seen it happen. A colleague who has been excited involved, and productive slowly begins to pull back, lose energy and interest, and becomes a shadow of his or her former self. Or, a person who has been a beacon of vision and idealism retreats into despair or cynicism. What happened? How does someone who is capable and committed become a person who functions minimally and does not seem to care fbr the job or the people that work there?</w:t>
      </w:r>
    </w:p>
    <w:p>
      <w:pPr>
        <w:pStyle w:val="5"/>
        <w:keepNext w:val="0"/>
        <w:keepLines w:val="0"/>
        <w:widowControl w:val="0"/>
        <w:shd w:val="clear" w:color="auto" w:fill="auto"/>
        <w:bidi w:val="0"/>
        <w:spacing w:before="0" w:line="319" w:lineRule="auto"/>
        <w:ind w:left="1780" w:right="0" w:firstLine="0"/>
        <w:jc w:val="both"/>
      </w:pPr>
      <w:r>
        <w:rPr>
          <w:rFonts w:ascii="Times New Roman" w:hAnsi="Times New Roman" w:eastAsia="Times New Roman" w:cs="Times New Roman"/>
          <w:color w:val="000000"/>
          <w:spacing w:val="0"/>
          <w:w w:val="100"/>
          <w:position w:val="0"/>
          <w:lang w:val="en-US" w:eastAsia="en-US" w:bidi="en-US"/>
        </w:rPr>
        <w:t>Burnout is a chronic state of depleted energy, lack of commitment and involvement, and continual</w:t>
      </w:r>
    </w:p>
    <w:p>
      <w:pPr>
        <w:pStyle w:val="5"/>
        <w:keepNext w:val="0"/>
        <w:keepLines w:val="0"/>
        <w:widowControl w:val="0"/>
        <w:shd w:val="clear" w:color="auto" w:fill="auto"/>
        <w:bidi w:val="0"/>
        <w:spacing w:before="0" w:after="0" w:line="322" w:lineRule="auto"/>
        <w:ind w:left="1400" w:right="0" w:firstLine="20"/>
        <w:jc w:val="both"/>
      </w:pPr>
      <w:r>
        <w:rPr>
          <w:rFonts w:ascii="Times New Roman" w:hAnsi="Times New Roman" w:eastAsia="Times New Roman" w:cs="Times New Roman"/>
          <w:color w:val="000000"/>
          <w:spacing w:val="0"/>
          <w:w w:val="100"/>
          <w:position w:val="0"/>
          <w:lang w:val="en-US" w:eastAsia="en-US" w:bidi="en-US"/>
        </w:rPr>
        <w:t xml:space="preserve">frustration, often accompanied at work by physical symptoms, disability claims and performance problem. Job burnout is a crisis of spirit, when work that was once exciting and meaningful becomes deadening. An organization's most valuable resource </w:t>
      </w:r>
      <w:r>
        <w:rPr>
          <w:rFonts w:ascii="Times New Roman" w:hAnsi="Times New Roman" w:eastAsia="Times New Roman" w:cs="Times New Roman"/>
          <w:color w:val="000000"/>
          <w:spacing w:val="0"/>
          <w:w w:val="100"/>
          <w:position w:val="0"/>
          <w:lang w:val="zh-TW" w:eastAsia="zh-TW" w:bidi="zh-TW"/>
        </w:rPr>
        <w:t xml:space="preserve">— </w:t>
      </w:r>
      <w:r>
        <w:rPr>
          <w:rFonts w:ascii="Times New Roman" w:hAnsi="Times New Roman" w:eastAsia="Times New Roman" w:cs="Times New Roman"/>
          <w:color w:val="000000"/>
          <w:spacing w:val="0"/>
          <w:w w:val="100"/>
          <w:position w:val="0"/>
          <w:lang w:val="en-US" w:eastAsia="en-US" w:bidi="en-US"/>
        </w:rPr>
        <w:t>the energy, dedication, and creativity of its employees is often squandered by a climate that limits or frustrates the pool of talent and energy available.</w:t>
      </w:r>
    </w:p>
    <w:p>
      <w:pPr>
        <w:pStyle w:val="5"/>
        <w:keepNext w:val="0"/>
        <w:keepLines w:val="0"/>
        <w:widowControl w:val="0"/>
        <w:shd w:val="clear" w:color="auto" w:fill="auto"/>
        <w:bidi w:val="0"/>
        <w:spacing w:before="0" w:line="319" w:lineRule="auto"/>
        <w:ind w:left="1400" w:right="0" w:firstLine="400"/>
        <w:jc w:val="both"/>
      </w:pPr>
      <w:r>
        <w:rPr>
          <w:rFonts w:ascii="Times New Roman" w:hAnsi="Times New Roman" w:eastAsia="Times New Roman" w:cs="Times New Roman"/>
          <w:color w:val="000000"/>
          <w:spacing w:val="0"/>
          <w:w w:val="100"/>
          <w:position w:val="0"/>
          <w:lang w:val="en-US" w:eastAsia="en-US" w:bidi="en-US"/>
        </w:rPr>
        <w:t>Milder forms of burnout are a problem at every level in every type of work. The burned-out manager comes to work, but he brings a shell rather than a person. He experiences little satisfaction, and feels uninvolved, detached, and uncommitted to his work and co-workers. While he may be effective by external standards, he works far below his own level of productivity. The people around him are deeply affected by his attitude and energy level, and the whole community begins to suffer.</w:t>
      </w:r>
    </w:p>
    <w:p>
      <w:pPr>
        <w:pStyle w:val="5"/>
        <w:keepNext w:val="0"/>
        <w:keepLines w:val="0"/>
        <w:widowControl w:val="0"/>
        <w:shd w:val="clear" w:color="auto" w:fill="auto"/>
        <w:bidi w:val="0"/>
        <w:spacing w:before="0" w:after="120" w:line="319" w:lineRule="auto"/>
        <w:ind w:left="1400" w:right="0" w:firstLine="400"/>
        <w:jc w:val="both"/>
      </w:pPr>
      <w:r>
        <w:rPr>
          <w:rFonts w:ascii="Times New Roman" w:hAnsi="Times New Roman" w:eastAsia="Times New Roman" w:cs="Times New Roman"/>
          <w:color w:val="000000"/>
          <w:spacing w:val="0"/>
          <w:w w:val="100"/>
          <w:position w:val="0"/>
          <w:lang w:val="en-US" w:eastAsia="en-US" w:bidi="en-US"/>
        </w:rPr>
        <w:t>Burnout is a crisis of the spirit because people who bum out were once on fire. Ifs especially scary and consequential because it strikes some of the most talented. If they can't maintain their fire, others ask, who can? Are these people lost forever, or can the inner flame be rekindled? People often feel that burnout just comes upon them and that they are helpless victims of it. Actually, the evidence is growing that there were ways fbr individuals to safeguard and renew their spirit, and, more important, there are ways fbr organization to change conditions that lead to burnout.</w:t>
      </w:r>
    </w:p>
    <w:p>
      <w:pPr>
        <w:pStyle w:val="5"/>
        <w:keepNext w:val="0"/>
        <w:keepLines w:val="0"/>
        <w:widowControl w:val="0"/>
        <w:numPr>
          <w:ilvl w:val="0"/>
          <w:numId w:val="46"/>
        </w:numPr>
        <w:shd w:val="clear" w:color="auto" w:fill="auto"/>
        <w:tabs>
          <w:tab w:val="left" w:pos="1868"/>
          <w:tab w:val="left" w:pos="4488"/>
        </w:tabs>
        <w:bidi w:val="0"/>
        <w:spacing w:before="0" w:line="240" w:lineRule="auto"/>
        <w:ind w:left="1400" w:right="0" w:firstLine="0"/>
        <w:jc w:val="left"/>
        <w:sectPr>
          <w:footerReference r:id="rId5" w:type="default"/>
          <w:footnotePr>
            <w:numFmt w:val="decimal"/>
          </w:footnotePr>
          <w:pgSz w:w="11900" w:h="16840"/>
          <w:pgMar w:top="1549" w:right="1760" w:bottom="2042" w:left="704" w:header="1121" w:footer="3" w:gutter="0"/>
          <w:cols w:space="720" w:num="1"/>
          <w:rtlGutter w:val="0"/>
          <w:docGrid w:linePitch="360" w:charSpace="0"/>
        </w:sectPr>
      </w:pPr>
      <w:bookmarkStart w:id="246" w:name="bookmark254"/>
      <w:bookmarkEnd w:id="246"/>
      <w:r>
        <w:rPr>
          <w:rFonts w:ascii="Times New Roman" w:hAnsi="Times New Roman" w:eastAsia="Times New Roman" w:cs="Times New Roman"/>
          <w:color w:val="000000"/>
          <w:spacing w:val="0"/>
          <w:w w:val="100"/>
          <w:position w:val="0"/>
          <w:lang w:val="en-US" w:eastAsia="en-US" w:bidi="en-US"/>
        </w:rPr>
        <w:t>The passage begins with</w:t>
      </w:r>
      <w:r>
        <w:rPr>
          <w:u w:val="single"/>
        </w:rPr>
        <w:t xml:space="preserve"> </w:t>
      </w:r>
      <w:r>
        <w:rPr>
          <w:u w:val="single"/>
        </w:rPr>
        <w:tab/>
      </w:r>
      <w:r>
        <w:rPr>
          <w:rFonts w:ascii="Times New Roman" w:hAnsi="Times New Roman" w:eastAsia="Times New Roman" w:cs="Times New Roman"/>
          <w:color w:val="000000"/>
          <w:spacing w:val="0"/>
          <w:w w:val="100"/>
          <w:position w:val="0"/>
          <w:lang w:val="en-US" w:eastAsia="en-US" w:bidi="en-US"/>
        </w:rPr>
        <w:t>,</w:t>
      </w:r>
    </w:p>
    <w:p>
      <w:pPr>
        <w:pStyle w:val="17"/>
        <w:keepNext w:val="0"/>
        <w:keepLines w:val="0"/>
        <w:widowControl w:val="0"/>
        <w:shd w:val="clear" w:color="auto" w:fill="auto"/>
        <w:tabs>
          <w:tab w:val="left" w:pos="1013"/>
          <w:tab w:val="left" w:pos="5191"/>
          <w:tab w:val="left" w:pos="5580"/>
        </w:tabs>
        <w:bidi w:val="0"/>
        <w:spacing w:before="0" w:after="40" w:line="240" w:lineRule="auto"/>
        <w:ind w:left="0" w:right="0" w:firstLine="560"/>
        <w:jc w:val="left"/>
      </w:pPr>
      <w:r>
        <w:rPr>
          <w:rFonts w:ascii="Times New Roman" w:hAnsi="Times New Roman" w:eastAsia="Times New Roman" w:cs="Times New Roman"/>
          <w:i/>
          <w:iCs/>
          <w:color w:val="000000"/>
          <w:spacing w:val="0"/>
          <w:w w:val="100"/>
          <w:position w:val="0"/>
          <w:sz w:val="24"/>
          <w:szCs w:val="24"/>
          <w:lang w:val="en-US" w:eastAsia="en-US" w:bidi="en-US"/>
        </w:rPr>
        <w:t>A ,</w:t>
      </w:r>
      <w:r>
        <w:rPr>
          <w:rFonts w:ascii="Times New Roman" w:hAnsi="Times New Roman" w:eastAsia="Times New Roman" w:cs="Times New Roman"/>
          <w:i/>
          <w:iCs/>
          <w:color w:val="000000"/>
          <w:spacing w:val="0"/>
          <w:w w:val="100"/>
          <w:position w:val="0"/>
          <w:sz w:val="24"/>
          <w:szCs w:val="24"/>
          <w:lang w:val="en-US" w:eastAsia="en-US" w:bidi="en-US"/>
        </w:rPr>
        <w:tab/>
      </w:r>
      <w:r>
        <w:rPr>
          <w:rFonts w:ascii="Times New Roman" w:hAnsi="Times New Roman" w:eastAsia="Times New Roman" w:cs="Times New Roman"/>
          <w:color w:val="000000"/>
          <w:spacing w:val="0"/>
          <w:w w:val="100"/>
          <w:position w:val="0"/>
          <w:sz w:val="24"/>
          <w:szCs w:val="24"/>
          <w:lang w:val="en-US" w:eastAsia="en-US" w:bidi="en-US"/>
        </w:rPr>
        <w:t>a personal transition</w:t>
      </w:r>
      <w:r>
        <w:rPr>
          <w:rFonts w:ascii="Times New Roman" w:hAnsi="Times New Roman" w:eastAsia="Times New Roman" w:cs="Times New Roman"/>
          <w:color w:val="000000"/>
          <w:spacing w:val="0"/>
          <w:w w:val="100"/>
          <w:position w:val="0"/>
          <w:sz w:val="24"/>
          <w:szCs w:val="24"/>
          <w:lang w:val="en-US" w:eastAsia="en-US" w:bidi="en-US"/>
        </w:rPr>
        <w:tab/>
      </w:r>
      <w:r>
        <w:rPr>
          <w:rFonts w:ascii="Times New Roman" w:hAnsi="Times New Roman" w:eastAsia="Times New Roman" w:cs="Times New Roman"/>
          <w:color w:val="000000"/>
          <w:spacing w:val="0"/>
          <w:w w:val="100"/>
          <w:position w:val="0"/>
          <w:sz w:val="24"/>
          <w:szCs w:val="24"/>
          <w:lang w:val="en-US" w:eastAsia="en-US" w:bidi="en-US"/>
        </w:rPr>
        <w:t>B.</w:t>
      </w:r>
      <w:r>
        <w:rPr>
          <w:rFonts w:ascii="Times New Roman" w:hAnsi="Times New Roman" w:eastAsia="Times New Roman" w:cs="Times New Roman"/>
          <w:color w:val="000000"/>
          <w:spacing w:val="0"/>
          <w:w w:val="100"/>
          <w:position w:val="0"/>
          <w:sz w:val="24"/>
          <w:szCs w:val="24"/>
          <w:lang w:val="en-US" w:eastAsia="en-US" w:bidi="en-US"/>
        </w:rPr>
        <w:tab/>
      </w:r>
      <w:r>
        <w:rPr>
          <w:rFonts w:ascii="Times New Roman" w:hAnsi="Times New Roman" w:eastAsia="Times New Roman" w:cs="Times New Roman"/>
          <w:color w:val="000000"/>
          <w:spacing w:val="0"/>
          <w:w w:val="100"/>
          <w:position w:val="0"/>
          <w:sz w:val="24"/>
          <w:szCs w:val="24"/>
          <w:lang w:val="en-US" w:eastAsia="en-US" w:bidi="en-US"/>
        </w:rPr>
        <w:t>a contrast between two types of people</w:t>
      </w:r>
    </w:p>
    <w:p>
      <w:pPr>
        <w:pStyle w:val="17"/>
        <w:keepNext w:val="0"/>
        <w:keepLines w:val="0"/>
        <w:widowControl w:val="0"/>
        <w:shd w:val="clear" w:color="auto" w:fill="auto"/>
        <w:tabs>
          <w:tab w:val="left" w:pos="1013"/>
          <w:tab w:val="left" w:pos="5191"/>
          <w:tab w:val="left" w:pos="5598"/>
        </w:tabs>
        <w:bidi w:val="0"/>
        <w:spacing w:before="0" w:after="40" w:line="240" w:lineRule="auto"/>
        <w:ind w:left="0" w:right="0" w:firstLine="560"/>
        <w:jc w:val="left"/>
      </w:pPr>
      <w:r>
        <w:rPr>
          <w:rFonts w:ascii="Times New Roman" w:hAnsi="Times New Roman" w:eastAsia="Times New Roman" w:cs="Times New Roman"/>
          <w:color w:val="000000"/>
          <w:spacing w:val="0"/>
          <w:w w:val="100"/>
          <w:position w:val="0"/>
          <w:sz w:val="24"/>
          <w:szCs w:val="24"/>
          <w:lang w:val="en-US" w:eastAsia="en-US" w:bidi="en-US"/>
        </w:rPr>
        <w:t>C</w:t>
      </w:r>
      <w:r>
        <w:rPr>
          <w:rFonts w:ascii="宋体" w:hAnsi="宋体" w:eastAsia="宋体" w:cs="宋体"/>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4"/>
          <w:szCs w:val="24"/>
          <w:lang w:val="en-US" w:eastAsia="en-US" w:bidi="en-US"/>
        </w:rPr>
        <w:tab/>
      </w:r>
      <w:r>
        <w:rPr>
          <w:rFonts w:ascii="Times New Roman" w:hAnsi="Times New Roman" w:eastAsia="Times New Roman" w:cs="Times New Roman"/>
          <w:color w:val="000000"/>
          <w:spacing w:val="0"/>
          <w:w w:val="100"/>
          <w:position w:val="0"/>
          <w:sz w:val="24"/>
          <w:szCs w:val="24"/>
          <w:lang w:val="en-US" w:eastAsia="en-US" w:bidi="en-US"/>
        </w:rPr>
        <w:t>a shift from conformity to individuality</w:t>
      </w:r>
      <w:r>
        <w:rPr>
          <w:rFonts w:ascii="Times New Roman" w:hAnsi="Times New Roman" w:eastAsia="Times New Roman" w:cs="Times New Roman"/>
          <w:color w:val="000000"/>
          <w:spacing w:val="0"/>
          <w:w w:val="100"/>
          <w:position w:val="0"/>
          <w:sz w:val="24"/>
          <w:szCs w:val="24"/>
          <w:lang w:val="en-US" w:eastAsia="en-US" w:bidi="en-US"/>
        </w:rPr>
        <w:tab/>
      </w:r>
      <w:r>
        <w:rPr>
          <w:rFonts w:ascii="Times New Roman" w:hAnsi="Times New Roman" w:eastAsia="Times New Roman" w:cs="Times New Roman"/>
          <w:color w:val="000000"/>
          <w:spacing w:val="0"/>
          <w:w w:val="100"/>
          <w:position w:val="0"/>
          <w:sz w:val="24"/>
          <w:szCs w:val="24"/>
          <w:lang w:val="en-US" w:eastAsia="en-US" w:bidi="en-US"/>
        </w:rPr>
        <w:t>D.</w:t>
      </w:r>
      <w:r>
        <w:rPr>
          <w:rFonts w:ascii="Times New Roman" w:hAnsi="Times New Roman" w:eastAsia="Times New Roman" w:cs="Times New Roman"/>
          <w:color w:val="000000"/>
          <w:spacing w:val="0"/>
          <w:w w:val="100"/>
          <w:position w:val="0"/>
          <w:sz w:val="24"/>
          <w:szCs w:val="24"/>
          <w:lang w:val="en-US" w:eastAsia="en-US" w:bidi="en-US"/>
        </w:rPr>
        <w:tab/>
      </w:r>
      <w:r>
        <w:rPr>
          <w:rFonts w:ascii="Times New Roman" w:hAnsi="Times New Roman" w:eastAsia="Times New Roman" w:cs="Times New Roman"/>
          <w:color w:val="000000"/>
          <w:spacing w:val="0"/>
          <w:w w:val="100"/>
          <w:position w:val="0"/>
          <w:sz w:val="24"/>
          <w:szCs w:val="24"/>
          <w:lang w:val="en-US" w:eastAsia="en-US" w:bidi="en-US"/>
        </w:rPr>
        <w:t>a mysterious physical and mental stare</w:t>
      </w:r>
    </w:p>
    <w:p>
      <w:pPr>
        <w:pStyle w:val="17"/>
        <w:keepNext w:val="0"/>
        <w:keepLines w:val="0"/>
        <w:widowControl w:val="0"/>
        <w:numPr>
          <w:ilvl w:val="0"/>
          <w:numId w:val="46"/>
        </w:numPr>
        <w:shd w:val="clear" w:color="auto" w:fill="auto"/>
        <w:tabs>
          <w:tab w:val="left" w:pos="569"/>
        </w:tabs>
        <w:bidi w:val="0"/>
        <w:spacing w:before="0" w:after="40" w:line="240" w:lineRule="auto"/>
        <w:ind w:left="0" w:right="0" w:firstLine="0"/>
        <w:jc w:val="left"/>
      </w:pPr>
      <w:bookmarkStart w:id="247" w:name="bookmark255"/>
      <w:bookmarkEnd w:id="247"/>
      <w:r>
        <w:rPr>
          <w:rFonts w:ascii="Times New Roman" w:hAnsi="Times New Roman" w:eastAsia="Times New Roman" w:cs="Times New Roman"/>
          <w:color w:val="000000"/>
          <w:spacing w:val="0"/>
          <w:w w:val="100"/>
          <w:position w:val="0"/>
          <w:sz w:val="24"/>
          <w:szCs w:val="24"/>
          <w:lang w:val="en-US" w:eastAsia="en-US" w:bidi="en-US"/>
        </w:rPr>
        <w:t>Which of the following is related with the crisis of spirit?</w:t>
      </w:r>
    </w:p>
    <w:p>
      <w:pPr>
        <w:pStyle w:val="17"/>
        <w:keepNext w:val="0"/>
        <w:keepLines w:val="0"/>
        <w:widowControl w:val="0"/>
        <w:shd w:val="clear" w:color="auto" w:fill="auto"/>
        <w:tabs>
          <w:tab w:val="left" w:pos="1013"/>
          <w:tab w:val="left" w:pos="5191"/>
          <w:tab w:val="left" w:pos="5616"/>
        </w:tabs>
        <w:bidi w:val="0"/>
        <w:spacing w:before="0" w:after="40" w:line="240" w:lineRule="auto"/>
        <w:ind w:left="0" w:right="0" w:firstLine="560"/>
        <w:jc w:val="left"/>
      </w:pPr>
      <w:r>
        <w:rPr>
          <w:rFonts w:ascii="Times New Roman" w:hAnsi="Times New Roman" w:eastAsia="Times New Roman" w:cs="Times New Roman"/>
          <w:color w:val="000000"/>
          <w:spacing w:val="0"/>
          <w:w w:val="100"/>
          <w:position w:val="0"/>
          <w:sz w:val="24"/>
          <w:szCs w:val="24"/>
          <w:lang w:val="en-US" w:eastAsia="en-US" w:bidi="en-US"/>
        </w:rPr>
        <w:t>A</w:t>
      </w:r>
      <w:r>
        <w:rPr>
          <w:rFonts w:ascii="宋体" w:hAnsi="宋体" w:eastAsia="宋体" w:cs="宋体"/>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4"/>
          <w:szCs w:val="24"/>
          <w:lang w:val="en-US" w:eastAsia="en-US" w:bidi="en-US"/>
        </w:rPr>
        <w:tab/>
      </w:r>
      <w:r>
        <w:rPr>
          <w:rFonts w:ascii="Times New Roman" w:hAnsi="Times New Roman" w:eastAsia="Times New Roman" w:cs="Times New Roman"/>
          <w:color w:val="000000"/>
          <w:spacing w:val="0"/>
          <w:w w:val="100"/>
          <w:position w:val="0"/>
          <w:sz w:val="24"/>
          <w:szCs w:val="24"/>
          <w:lang w:val="en-US" w:eastAsia="en-US" w:bidi="en-US"/>
        </w:rPr>
        <w:t>Emotional exhaustion.</w:t>
      </w:r>
      <w:r>
        <w:rPr>
          <w:rFonts w:ascii="Times New Roman" w:hAnsi="Times New Roman" w:eastAsia="Times New Roman" w:cs="Times New Roman"/>
          <w:color w:val="000000"/>
          <w:spacing w:val="0"/>
          <w:w w:val="100"/>
          <w:position w:val="0"/>
          <w:sz w:val="24"/>
          <w:szCs w:val="24"/>
          <w:lang w:val="en-US" w:eastAsia="en-US" w:bidi="en-US"/>
        </w:rPr>
        <w:tab/>
      </w:r>
      <w:r>
        <w:rPr>
          <w:rFonts w:ascii="Times New Roman" w:hAnsi="Times New Roman" w:eastAsia="Times New Roman" w:cs="Times New Roman"/>
          <w:color w:val="000000"/>
          <w:spacing w:val="0"/>
          <w:w w:val="100"/>
          <w:position w:val="0"/>
          <w:sz w:val="24"/>
          <w:szCs w:val="24"/>
          <w:lang w:val="en-US" w:eastAsia="en-US" w:bidi="en-US"/>
        </w:rPr>
        <w:t>B.</w:t>
      </w:r>
      <w:r>
        <w:rPr>
          <w:rFonts w:ascii="Times New Roman" w:hAnsi="Times New Roman" w:eastAsia="Times New Roman" w:cs="Times New Roman"/>
          <w:color w:val="000000"/>
          <w:spacing w:val="0"/>
          <w:w w:val="100"/>
          <w:position w:val="0"/>
          <w:sz w:val="24"/>
          <w:szCs w:val="24"/>
          <w:lang w:val="en-US" w:eastAsia="en-US" w:bidi="en-US"/>
        </w:rPr>
        <w:tab/>
      </w:r>
      <w:r>
        <w:rPr>
          <w:rFonts w:ascii="Times New Roman" w:hAnsi="Times New Roman" w:eastAsia="Times New Roman" w:cs="Times New Roman"/>
          <w:color w:val="000000"/>
          <w:spacing w:val="0"/>
          <w:w w:val="100"/>
          <w:position w:val="0"/>
          <w:sz w:val="24"/>
          <w:szCs w:val="24"/>
          <w:lang w:val="en-US" w:eastAsia="en-US" w:bidi="en-US"/>
        </w:rPr>
        <w:t>Depersonalization.</w:t>
      </w:r>
    </w:p>
    <w:p>
      <w:pPr>
        <w:pStyle w:val="17"/>
        <w:keepNext w:val="0"/>
        <w:keepLines w:val="0"/>
        <w:widowControl w:val="0"/>
        <w:shd w:val="clear" w:color="auto" w:fill="auto"/>
        <w:tabs>
          <w:tab w:val="left" w:pos="1013"/>
          <w:tab w:val="left" w:pos="5191"/>
          <w:tab w:val="left" w:pos="5631"/>
        </w:tabs>
        <w:bidi w:val="0"/>
        <w:spacing w:before="0" w:after="40" w:line="240" w:lineRule="auto"/>
        <w:ind w:left="0" w:right="0" w:firstLine="560"/>
        <w:jc w:val="left"/>
      </w:pPr>
      <w:r>
        <w:rPr>
          <w:rFonts w:ascii="Times New Roman" w:hAnsi="Times New Roman" w:eastAsia="Times New Roman" w:cs="Times New Roman"/>
          <w:color w:val="000000"/>
          <w:spacing w:val="0"/>
          <w:w w:val="100"/>
          <w:position w:val="0"/>
          <w:sz w:val="24"/>
          <w:szCs w:val="24"/>
          <w:lang w:val="en-US" w:eastAsia="en-US" w:bidi="en-US"/>
        </w:rPr>
        <w:t xml:space="preserve">C </w:t>
      </w:r>
      <w:r>
        <w:rPr>
          <w:rFonts w:ascii="宋体" w:hAnsi="宋体" w:eastAsia="宋体" w:cs="宋体"/>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4"/>
          <w:szCs w:val="24"/>
          <w:lang w:val="en-US" w:eastAsia="en-US" w:bidi="en-US"/>
        </w:rPr>
        <w:tab/>
      </w:r>
      <w:r>
        <w:rPr>
          <w:rFonts w:ascii="Times New Roman" w:hAnsi="Times New Roman" w:eastAsia="Times New Roman" w:cs="Times New Roman"/>
          <w:color w:val="000000"/>
          <w:spacing w:val="0"/>
          <w:w w:val="100"/>
          <w:position w:val="0"/>
          <w:sz w:val="24"/>
          <w:szCs w:val="24"/>
          <w:lang w:val="en-US" w:eastAsia="en-US" w:bidi="en-US"/>
        </w:rPr>
        <w:t>Reduced personal accomplishment.</w:t>
      </w:r>
      <w:r>
        <w:rPr>
          <w:rFonts w:ascii="Times New Roman" w:hAnsi="Times New Roman" w:eastAsia="Times New Roman" w:cs="Times New Roman"/>
          <w:color w:val="000000"/>
          <w:spacing w:val="0"/>
          <w:w w:val="100"/>
          <w:position w:val="0"/>
          <w:sz w:val="24"/>
          <w:szCs w:val="24"/>
          <w:lang w:val="en-US" w:eastAsia="en-US" w:bidi="en-US"/>
        </w:rPr>
        <w:tab/>
      </w:r>
      <w:r>
        <w:rPr>
          <w:rFonts w:ascii="Times New Roman" w:hAnsi="Times New Roman" w:eastAsia="Times New Roman" w:cs="Times New Roman"/>
          <w:color w:val="000000"/>
          <w:spacing w:val="0"/>
          <w:w w:val="100"/>
          <w:position w:val="0"/>
          <w:sz w:val="24"/>
          <w:szCs w:val="24"/>
          <w:lang w:val="en-US" w:eastAsia="en-US" w:bidi="en-US"/>
        </w:rPr>
        <w:t xml:space="preserve">D </w:t>
      </w:r>
      <w:r>
        <w:rPr>
          <w:rFonts w:ascii="宋体" w:hAnsi="宋体" w:eastAsia="宋体" w:cs="宋体"/>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4"/>
          <w:szCs w:val="24"/>
          <w:lang w:val="en-US" w:eastAsia="en-US" w:bidi="en-US"/>
        </w:rPr>
        <w:tab/>
      </w:r>
      <w:r>
        <w:rPr>
          <w:rFonts w:ascii="Times New Roman" w:hAnsi="Times New Roman" w:eastAsia="Times New Roman" w:cs="Times New Roman"/>
          <w:color w:val="000000"/>
          <w:spacing w:val="0"/>
          <w:w w:val="100"/>
          <w:position w:val="0"/>
          <w:sz w:val="24"/>
          <w:szCs w:val="24"/>
          <w:lang w:val="en-US" w:eastAsia="en-US" w:bidi="en-US"/>
        </w:rPr>
        <w:t>All of the above.</w:t>
      </w:r>
    </w:p>
    <w:p>
      <w:pPr>
        <w:pStyle w:val="17"/>
        <w:keepNext w:val="0"/>
        <w:keepLines w:val="0"/>
        <w:widowControl w:val="0"/>
        <w:numPr>
          <w:ilvl w:val="0"/>
          <w:numId w:val="46"/>
        </w:numPr>
        <w:shd w:val="clear" w:color="auto" w:fill="auto"/>
        <w:tabs>
          <w:tab w:val="left" w:pos="569"/>
          <w:tab w:val="left" w:pos="6020"/>
        </w:tabs>
        <w:bidi w:val="0"/>
        <w:spacing w:before="0" w:after="40" w:line="240" w:lineRule="auto"/>
        <w:ind w:left="0" w:right="0" w:firstLine="0"/>
        <w:jc w:val="left"/>
      </w:pPr>
      <w:bookmarkStart w:id="248" w:name="bookmark256"/>
      <w:bookmarkEnd w:id="248"/>
      <w:r>
        <w:rPr>
          <w:rFonts w:ascii="Times New Roman" w:hAnsi="Times New Roman" w:eastAsia="Times New Roman" w:cs="Times New Roman"/>
          <w:color w:val="000000"/>
          <w:spacing w:val="0"/>
          <w:w w:val="100"/>
          <w:position w:val="0"/>
          <w:sz w:val="24"/>
          <w:szCs w:val="24"/>
          <w:lang w:val="en-US" w:eastAsia="en-US" w:bidi="en-US"/>
        </w:rPr>
        <w:t>Job burnout is a crisis of spirit, which will result in</w:t>
      </w:r>
      <w:r>
        <w:rPr>
          <w:u w:val="single"/>
        </w:rPr>
        <w:t xml:space="preserve"> </w:t>
      </w:r>
      <w:r>
        <w:rPr>
          <w:u w:val="single"/>
        </w:rPr>
        <w:tab/>
      </w:r>
      <w:r>
        <w:rPr>
          <w:rFonts w:ascii="Times New Roman" w:hAnsi="Times New Roman" w:eastAsia="Times New Roman" w:cs="Times New Roman"/>
          <w:color w:val="000000"/>
          <w:spacing w:val="0"/>
          <w:w w:val="100"/>
          <w:position w:val="0"/>
          <w:sz w:val="24"/>
          <w:szCs w:val="24"/>
          <w:lang w:val="en-US" w:eastAsia="en-US" w:bidi="en-US"/>
        </w:rPr>
        <w:t>.</w:t>
      </w:r>
    </w:p>
    <w:p>
      <w:pPr>
        <w:pStyle w:val="17"/>
        <w:keepNext w:val="0"/>
        <w:keepLines w:val="0"/>
        <w:widowControl w:val="0"/>
        <w:shd w:val="clear" w:color="auto" w:fill="auto"/>
        <w:bidi w:val="0"/>
        <w:spacing w:before="0" w:after="40" w:line="240" w:lineRule="auto"/>
        <w:ind w:left="0" w:right="0" w:firstLine="560"/>
        <w:jc w:val="left"/>
      </w:pPr>
      <w:r>
        <w:rPr>
          <w:rFonts w:ascii="Times New Roman" w:hAnsi="Times New Roman" w:eastAsia="Times New Roman" w:cs="Times New Roman"/>
          <w:color w:val="000000"/>
          <w:spacing w:val="0"/>
          <w:w w:val="100"/>
          <w:position w:val="0"/>
          <w:sz w:val="24"/>
          <w:szCs w:val="24"/>
          <w:lang w:val="en-US" w:eastAsia="en-US" w:bidi="en-US"/>
        </w:rPr>
        <w:t>A. a personal problem</w:t>
      </w:r>
    </w:p>
    <w:p>
      <w:pPr>
        <w:pStyle w:val="17"/>
        <w:keepNext w:val="0"/>
        <w:keepLines w:val="0"/>
        <w:widowControl w:val="0"/>
        <w:shd w:val="clear" w:color="auto" w:fill="auto"/>
        <w:bidi w:val="0"/>
        <w:spacing w:before="0" w:after="40" w:line="240" w:lineRule="auto"/>
        <w:ind w:left="0" w:right="0" w:firstLine="560"/>
        <w:jc w:val="left"/>
      </w:pPr>
      <w:r>
        <w:rPr>
          <w:rFonts w:ascii="Times New Roman" w:hAnsi="Times New Roman" w:eastAsia="Times New Roman" w:cs="Times New Roman"/>
          <w:color w:val="000000"/>
          <w:spacing w:val="0"/>
          <w:w w:val="100"/>
          <w:position w:val="0"/>
          <w:sz w:val="24"/>
          <w:szCs w:val="24"/>
          <w:lang w:val="en-US" w:eastAsia="en-US" w:bidi="en-US"/>
        </w:rPr>
        <w:t>B . diminished productivity</w:t>
      </w:r>
    </w:p>
    <w:p>
      <w:pPr>
        <w:pStyle w:val="17"/>
        <w:keepNext w:val="0"/>
        <w:keepLines w:val="0"/>
        <w:widowControl w:val="0"/>
        <w:shd w:val="clear" w:color="auto" w:fill="auto"/>
        <w:bidi w:val="0"/>
        <w:spacing w:before="0" w:after="40" w:line="240" w:lineRule="auto"/>
        <w:ind w:left="0" w:right="0" w:firstLine="560"/>
        <w:jc w:val="left"/>
      </w:pPr>
      <w:r>
        <w:rPr>
          <w:rFonts w:ascii="Times New Roman" w:hAnsi="Times New Roman" w:eastAsia="Times New Roman" w:cs="Times New Roman"/>
          <w:color w:val="000000"/>
          <w:spacing w:val="0"/>
          <w:w w:val="100"/>
          <w:position w:val="0"/>
          <w:sz w:val="24"/>
          <w:szCs w:val="24"/>
          <w:lang w:val="en-US" w:eastAsia="en-US" w:bidi="en-US"/>
        </w:rPr>
        <w:t>C. an economic crisis in a country</w:t>
      </w:r>
    </w:p>
    <w:p>
      <w:pPr>
        <w:pStyle w:val="17"/>
        <w:keepNext w:val="0"/>
        <w:keepLines w:val="0"/>
        <w:widowControl w:val="0"/>
        <w:shd w:val="clear" w:color="auto" w:fill="auto"/>
        <w:bidi w:val="0"/>
        <w:spacing w:before="0" w:after="40" w:line="240" w:lineRule="auto"/>
        <w:ind w:left="0" w:right="0" w:firstLine="560"/>
        <w:jc w:val="left"/>
      </w:pPr>
      <w:r>
        <w:rPr>
          <w:rFonts w:ascii="Times New Roman" w:hAnsi="Times New Roman" w:eastAsia="Times New Roman" w:cs="Times New Roman"/>
          <w:color w:val="000000"/>
          <w:spacing w:val="0"/>
          <w:w w:val="100"/>
          <w:position w:val="0"/>
          <w:sz w:val="24"/>
          <w:szCs w:val="24"/>
          <w:lang w:val="en-US" w:eastAsia="en-US" w:bidi="en-US"/>
        </w:rPr>
        <w:t xml:space="preserve">D </w:t>
      </w:r>
      <w:r>
        <w:rPr>
          <w:rFonts w:ascii="宋体" w:hAnsi="宋体" w:eastAsia="宋体" w:cs="宋体"/>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4"/>
          <w:szCs w:val="24"/>
          <w:lang w:val="en-US" w:eastAsia="en-US" w:bidi="en-US"/>
        </w:rPr>
        <w:t xml:space="preserve"> a failure to establish a pool of talent and energy</w:t>
      </w:r>
    </w:p>
    <w:p>
      <w:pPr>
        <w:pStyle w:val="17"/>
        <w:keepNext w:val="0"/>
        <w:keepLines w:val="0"/>
        <w:widowControl w:val="0"/>
        <w:numPr>
          <w:ilvl w:val="0"/>
          <w:numId w:val="46"/>
        </w:numPr>
        <w:shd w:val="clear" w:color="auto" w:fill="auto"/>
        <w:tabs>
          <w:tab w:val="left" w:pos="569"/>
          <w:tab w:val="left" w:pos="2757"/>
        </w:tabs>
        <w:bidi w:val="0"/>
        <w:spacing w:before="0" w:after="40" w:line="240" w:lineRule="auto"/>
        <w:ind w:left="0" w:right="0" w:firstLine="0"/>
        <w:jc w:val="left"/>
      </w:pPr>
      <w:bookmarkStart w:id="249" w:name="bookmark257"/>
      <w:bookmarkEnd w:id="249"/>
      <w:r>
        <w:rPr>
          <w:rFonts w:ascii="Times New Roman" w:hAnsi="Times New Roman" w:eastAsia="Times New Roman" w:cs="Times New Roman"/>
          <w:color w:val="000000"/>
          <w:spacing w:val="0"/>
          <w:w w:val="100"/>
          <w:position w:val="0"/>
          <w:sz w:val="24"/>
          <w:szCs w:val="24"/>
          <w:lang w:val="en-US" w:eastAsia="en-US" w:bidi="en-US"/>
        </w:rPr>
        <w:t>Burnout can be</w:t>
      </w:r>
      <w:r>
        <w:rPr>
          <w:u w:val="single"/>
        </w:rPr>
        <w:t xml:space="preserve"> </w:t>
      </w:r>
      <w:r>
        <w:rPr>
          <w:u w:val="single"/>
        </w:rPr>
        <w:tab/>
      </w:r>
      <w:r>
        <w:rPr>
          <w:rFonts w:ascii="Times New Roman" w:hAnsi="Times New Roman" w:eastAsia="Times New Roman" w:cs="Times New Roman"/>
          <w:color w:val="000000"/>
          <w:spacing w:val="0"/>
          <w:w w:val="100"/>
          <w:position w:val="0"/>
          <w:sz w:val="24"/>
          <w:szCs w:val="24"/>
          <w:lang w:val="en-US" w:eastAsia="en-US" w:bidi="en-US"/>
        </w:rPr>
        <w:t>.</w:t>
      </w:r>
    </w:p>
    <w:p>
      <w:pPr>
        <w:pStyle w:val="17"/>
        <w:keepNext w:val="0"/>
        <w:keepLines w:val="0"/>
        <w:widowControl w:val="0"/>
        <w:shd w:val="clear" w:color="auto" w:fill="auto"/>
        <w:tabs>
          <w:tab w:val="left" w:pos="2712"/>
          <w:tab w:val="left" w:pos="5191"/>
          <w:tab w:val="left" w:pos="8055"/>
        </w:tabs>
        <w:bidi w:val="0"/>
        <w:spacing w:before="0" w:after="40" w:line="240" w:lineRule="auto"/>
        <w:ind w:left="0" w:right="0" w:firstLine="560"/>
        <w:jc w:val="left"/>
      </w:pPr>
      <w:r>
        <w:rPr>
          <w:rFonts w:ascii="Times New Roman" w:hAnsi="Times New Roman" w:eastAsia="Times New Roman" w:cs="Times New Roman"/>
          <w:color w:val="000000"/>
          <w:spacing w:val="0"/>
          <w:w w:val="100"/>
          <w:position w:val="0"/>
          <w:sz w:val="24"/>
          <w:szCs w:val="24"/>
          <w:lang w:val="en-US" w:eastAsia="en-US" w:bidi="en-US"/>
        </w:rPr>
        <w:t>A. fetal</w:t>
      </w:r>
      <w:r>
        <w:rPr>
          <w:rFonts w:ascii="Times New Roman" w:hAnsi="Times New Roman" w:eastAsia="Times New Roman" w:cs="Times New Roman"/>
          <w:color w:val="000000"/>
          <w:spacing w:val="0"/>
          <w:w w:val="100"/>
          <w:position w:val="0"/>
          <w:sz w:val="24"/>
          <w:szCs w:val="24"/>
          <w:lang w:val="en-US" w:eastAsia="en-US" w:bidi="en-US"/>
        </w:rPr>
        <w:tab/>
      </w:r>
      <w:r>
        <w:rPr>
          <w:rFonts w:ascii="Times New Roman" w:hAnsi="Times New Roman" w:eastAsia="Times New Roman" w:cs="Times New Roman"/>
          <w:color w:val="000000"/>
          <w:spacing w:val="0"/>
          <w:w w:val="100"/>
          <w:position w:val="0"/>
          <w:sz w:val="24"/>
          <w:szCs w:val="24"/>
          <w:lang w:val="en-US" w:eastAsia="en-US" w:bidi="en-US"/>
        </w:rPr>
        <w:t>B. static</w:t>
      </w:r>
      <w:r>
        <w:rPr>
          <w:rFonts w:ascii="Times New Roman" w:hAnsi="Times New Roman" w:eastAsia="Times New Roman" w:cs="Times New Roman"/>
          <w:color w:val="000000"/>
          <w:spacing w:val="0"/>
          <w:w w:val="100"/>
          <w:position w:val="0"/>
          <w:sz w:val="24"/>
          <w:szCs w:val="24"/>
          <w:lang w:val="en-US" w:eastAsia="en-US" w:bidi="en-US"/>
        </w:rPr>
        <w:tab/>
      </w:r>
      <w:r>
        <w:rPr>
          <w:rFonts w:ascii="Times New Roman" w:hAnsi="Times New Roman" w:eastAsia="Times New Roman" w:cs="Times New Roman"/>
          <w:color w:val="000000"/>
          <w:spacing w:val="0"/>
          <w:w w:val="100"/>
          <w:position w:val="0"/>
          <w:sz w:val="24"/>
          <w:szCs w:val="24"/>
          <w:lang w:val="en-US" w:eastAsia="en-US" w:bidi="en-US"/>
        </w:rPr>
        <w:t>C. infectious</w:t>
      </w:r>
      <w:r>
        <w:rPr>
          <w:rFonts w:ascii="Times New Roman" w:hAnsi="Times New Roman" w:eastAsia="Times New Roman" w:cs="Times New Roman"/>
          <w:color w:val="000000"/>
          <w:spacing w:val="0"/>
          <w:w w:val="100"/>
          <w:position w:val="0"/>
          <w:sz w:val="24"/>
          <w:szCs w:val="24"/>
          <w:lang w:val="en-US" w:eastAsia="en-US" w:bidi="en-US"/>
        </w:rPr>
        <w:tab/>
      </w:r>
      <w:r>
        <w:rPr>
          <w:rFonts w:ascii="Times New Roman" w:hAnsi="Times New Roman" w:eastAsia="Times New Roman" w:cs="Times New Roman"/>
          <w:color w:val="000000"/>
          <w:spacing w:val="0"/>
          <w:w w:val="100"/>
          <w:position w:val="0"/>
          <w:sz w:val="24"/>
          <w:szCs w:val="24"/>
          <w:lang w:val="en-US" w:eastAsia="en-US" w:bidi="en-US"/>
        </w:rPr>
        <w:t>D</w:t>
      </w:r>
      <w:r>
        <w:rPr>
          <w:rFonts w:ascii="宋体" w:hAnsi="宋体" w:eastAsia="宋体" w:cs="宋体"/>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4"/>
          <w:szCs w:val="24"/>
          <w:lang w:val="en-US" w:eastAsia="en-US" w:bidi="en-US"/>
        </w:rPr>
        <w:t xml:space="preserve"> permanent</w:t>
      </w:r>
    </w:p>
    <w:p>
      <w:pPr>
        <w:pStyle w:val="17"/>
        <w:keepNext w:val="0"/>
        <w:keepLines w:val="0"/>
        <w:widowControl w:val="0"/>
        <w:numPr>
          <w:ilvl w:val="0"/>
          <w:numId w:val="46"/>
        </w:numPr>
        <w:shd w:val="clear" w:color="auto" w:fill="auto"/>
        <w:tabs>
          <w:tab w:val="left" w:pos="569"/>
          <w:tab w:val="left" w:leader="hyphen" w:pos="8055"/>
          <w:tab w:val="left" w:pos="8137"/>
        </w:tabs>
        <w:bidi w:val="0"/>
        <w:spacing w:before="0" w:after="40" w:line="240" w:lineRule="auto"/>
        <w:ind w:left="0" w:right="0" w:firstLine="0"/>
        <w:jc w:val="left"/>
      </w:pPr>
      <w:bookmarkStart w:id="250" w:name="bookmark258"/>
      <w:bookmarkEnd w:id="250"/>
      <w:r>
        <w:rPr>
          <w:rFonts w:ascii="Times New Roman" w:hAnsi="Times New Roman" w:eastAsia="Times New Roman" w:cs="Times New Roman"/>
          <w:color w:val="000000"/>
          <w:spacing w:val="0"/>
          <w:w w:val="100"/>
          <w:position w:val="0"/>
          <w:sz w:val="24"/>
          <w:szCs w:val="24"/>
          <w:lang w:val="en-US" w:eastAsia="en-US" w:bidi="en-US"/>
        </w:rPr>
        <w:t>Those who are bumed-out, according to the passage, are potentially able</w:t>
      </w:r>
      <w:r>
        <w:rPr>
          <w:rFonts w:ascii="Times New Roman" w:hAnsi="Times New Roman" w:eastAsia="Times New Roman" w:cs="Times New Roman"/>
          <w:color w:val="000000"/>
          <w:spacing w:val="0"/>
          <w:w w:val="100"/>
          <w:position w:val="0"/>
          <w:sz w:val="24"/>
          <w:szCs w:val="24"/>
          <w:lang w:val="zh-TW" w:eastAsia="zh-TW" w:bidi="zh-TW"/>
        </w:rPr>
        <w:tab/>
      </w:r>
      <w:r>
        <w:rPr>
          <w:rFonts w:ascii="Times New Roman" w:hAnsi="Times New Roman" w:eastAsia="Times New Roman" w:cs="Times New Roman"/>
          <w:color w:val="000000"/>
          <w:spacing w:val="0"/>
          <w:w w:val="100"/>
          <w:position w:val="0"/>
          <w:sz w:val="24"/>
          <w:szCs w:val="24"/>
          <w:lang w:val="en-US" w:eastAsia="en-US" w:bidi="en-US"/>
        </w:rPr>
        <w:t>.</w:t>
      </w:r>
      <w:r>
        <w:rPr>
          <w:u w:val="single"/>
        </w:rPr>
        <w:t xml:space="preserve"> </w:t>
      </w:r>
      <w:r>
        <w:rPr>
          <w:u w:val="single"/>
        </w:rPr>
        <w:tab/>
      </w:r>
    </w:p>
    <w:p>
      <w:pPr>
        <w:pStyle w:val="17"/>
        <w:keepNext w:val="0"/>
        <w:keepLines w:val="0"/>
        <w:widowControl w:val="0"/>
        <w:shd w:val="clear" w:color="auto" w:fill="auto"/>
        <w:tabs>
          <w:tab w:val="left" w:pos="5191"/>
        </w:tabs>
        <w:bidi w:val="0"/>
        <w:spacing w:before="0" w:after="40" w:line="240" w:lineRule="auto"/>
        <w:ind w:left="0" w:right="0" w:firstLine="560"/>
        <w:jc w:val="left"/>
      </w:pPr>
      <w:r>
        <w:rPr>
          <w:rFonts w:ascii="Times New Roman" w:hAnsi="Times New Roman" w:eastAsia="Times New Roman" w:cs="Times New Roman"/>
          <w:color w:val="000000"/>
          <w:spacing w:val="0"/>
          <w:w w:val="100"/>
          <w:position w:val="0"/>
          <w:sz w:val="24"/>
          <w:szCs w:val="24"/>
          <w:lang w:val="en-US" w:eastAsia="en-US" w:bidi="en-US"/>
        </w:rPr>
        <w:t>A. to find a quick fix</w:t>
      </w:r>
      <w:r>
        <w:rPr>
          <w:rFonts w:ascii="Times New Roman" w:hAnsi="Times New Roman" w:eastAsia="Times New Roman" w:cs="Times New Roman"/>
          <w:color w:val="000000"/>
          <w:spacing w:val="0"/>
          <w:w w:val="100"/>
          <w:position w:val="0"/>
          <w:sz w:val="24"/>
          <w:szCs w:val="24"/>
          <w:lang w:val="en-US" w:eastAsia="en-US" w:bidi="en-US"/>
        </w:rPr>
        <w:tab/>
      </w:r>
      <w:r>
        <w:rPr>
          <w:rFonts w:ascii="Times New Roman" w:hAnsi="Times New Roman" w:eastAsia="Times New Roman" w:cs="Times New Roman"/>
          <w:color w:val="000000"/>
          <w:spacing w:val="0"/>
          <w:w w:val="100"/>
          <w:position w:val="0"/>
          <w:sz w:val="24"/>
          <w:szCs w:val="24"/>
          <w:lang w:val="en-US" w:eastAsia="en-US" w:bidi="en-US"/>
        </w:rPr>
        <w:t>B</w:t>
      </w:r>
      <w:r>
        <w:rPr>
          <w:rFonts w:ascii="宋体" w:hAnsi="宋体" w:eastAsia="宋体" w:cs="宋体"/>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4"/>
          <w:szCs w:val="24"/>
          <w:lang w:val="en-US" w:eastAsia="en-US" w:bidi="en-US"/>
        </w:rPr>
        <w:t xml:space="preserve"> to restore what they have lost</w:t>
      </w:r>
    </w:p>
    <w:p>
      <w:pPr>
        <w:pStyle w:val="17"/>
        <w:keepNext w:val="0"/>
        <w:keepLines w:val="0"/>
        <w:widowControl w:val="0"/>
        <w:shd w:val="clear" w:color="auto" w:fill="auto"/>
        <w:tabs>
          <w:tab w:val="left" w:pos="5191"/>
        </w:tabs>
        <w:bidi w:val="0"/>
        <w:spacing w:before="0" w:after="0" w:line="240" w:lineRule="auto"/>
        <w:ind w:left="0" w:right="0" w:firstLine="560"/>
        <w:jc w:val="left"/>
        <w:sectPr>
          <w:footerReference r:id="rId6" w:type="default"/>
          <w:footnotePr>
            <w:numFmt w:val="decimal"/>
          </w:footnotePr>
          <w:pgSz w:w="11900" w:h="16840"/>
          <w:pgMar w:top="5167" w:right="1084" w:bottom="5167" w:left="1379" w:header="4739" w:footer="4739" w:gutter="0"/>
          <w:cols w:space="720" w:num="1"/>
          <w:rtlGutter w:val="0"/>
          <w:docGrid w:linePitch="360" w:charSpace="0"/>
        </w:sectPr>
      </w:pPr>
      <w:r>
        <w:rPr>
          <w:rFonts w:ascii="Times New Roman" w:hAnsi="Times New Roman" w:eastAsia="Times New Roman" w:cs="Times New Roman"/>
          <w:color w:val="000000"/>
          <w:spacing w:val="0"/>
          <w:w w:val="100"/>
          <w:position w:val="0"/>
          <w:sz w:val="24"/>
          <w:szCs w:val="24"/>
          <w:lang w:val="en-US" w:eastAsia="en-US" w:bidi="en-US"/>
        </w:rPr>
        <w:t>C. to be aware of their status</w:t>
      </w:r>
      <w:r>
        <w:rPr>
          <w:rFonts w:ascii="Times New Roman" w:hAnsi="Times New Roman" w:eastAsia="Times New Roman" w:cs="Times New Roman"/>
          <w:color w:val="000000"/>
          <w:spacing w:val="0"/>
          <w:w w:val="100"/>
          <w:position w:val="0"/>
          <w:sz w:val="24"/>
          <w:szCs w:val="24"/>
          <w:lang w:val="en-US" w:eastAsia="en-US" w:bidi="en-US"/>
        </w:rPr>
        <w:tab/>
      </w:r>
      <w:r>
        <w:rPr>
          <w:rFonts w:ascii="Times New Roman" w:hAnsi="Times New Roman" w:eastAsia="Times New Roman" w:cs="Times New Roman"/>
          <w:color w:val="000000"/>
          <w:spacing w:val="0"/>
          <w:w w:val="100"/>
          <w:position w:val="0"/>
          <w:sz w:val="24"/>
          <w:szCs w:val="24"/>
          <w:lang w:val="en-US" w:eastAsia="en-US" w:bidi="en-US"/>
        </w:rPr>
        <w:t>D. to challenge their organization</w:t>
      </w:r>
    </w:p>
    <w:p>
      <w:pPr>
        <w:pStyle w:val="11"/>
        <w:keepNext/>
        <w:keepLines/>
        <w:widowControl w:val="0"/>
        <w:shd w:val="clear" w:color="auto" w:fill="auto"/>
        <w:bidi w:val="0"/>
        <w:spacing w:before="0" w:after="520" w:line="240" w:lineRule="auto"/>
        <w:ind w:left="0" w:right="0" w:firstLine="0"/>
        <w:jc w:val="center"/>
      </w:pPr>
      <w:bookmarkStart w:id="251" w:name="bookmark261"/>
      <w:bookmarkStart w:id="252" w:name="bookmark260"/>
      <w:bookmarkStart w:id="253" w:name="bookmark259"/>
      <w:r>
        <w:rPr>
          <w:rFonts w:ascii="宋体" w:hAnsi="宋体" w:eastAsia="宋体" w:cs="宋体"/>
          <w:b w:val="0"/>
          <w:bCs w:val="0"/>
          <w:color w:val="000000"/>
          <w:spacing w:val="0"/>
          <w:w w:val="100"/>
          <w:position w:val="0"/>
          <w:sz w:val="30"/>
          <w:szCs w:val="30"/>
          <w:lang w:val="zh-TW" w:eastAsia="zh-TW" w:bidi="zh-TW"/>
        </w:rPr>
        <w:t>试卷二</w:t>
      </w:r>
      <w:r>
        <w:rPr>
          <w:rFonts w:ascii="Times New Roman" w:hAnsi="Times New Roman" w:eastAsia="Times New Roman" w:cs="Times New Roman"/>
          <w:color w:val="000000"/>
          <w:spacing w:val="0"/>
          <w:w w:val="100"/>
          <w:position w:val="0"/>
          <w:lang w:val="en-US" w:eastAsia="en-US" w:bidi="en-US"/>
        </w:rPr>
        <w:t>(Paper Two)</w:t>
      </w:r>
      <w:bookmarkEnd w:id="251"/>
    </w:p>
    <w:p>
      <w:pPr>
        <w:pStyle w:val="11"/>
        <w:keepNext/>
        <w:keepLines/>
        <w:widowControl w:val="0"/>
        <w:shd w:val="clear" w:color="auto" w:fill="auto"/>
        <w:bidi w:val="0"/>
        <w:spacing w:before="0" w:after="105" w:line="240" w:lineRule="auto"/>
        <w:ind w:left="0" w:right="0" w:firstLine="0"/>
        <w:jc w:val="center"/>
      </w:pPr>
      <w:bookmarkStart w:id="254" w:name="bookmark262"/>
      <w:r>
        <w:rPr>
          <w:rFonts w:ascii="Times New Roman" w:hAnsi="Times New Roman" w:eastAsia="Times New Roman" w:cs="Times New Roman"/>
          <w:color w:val="000000"/>
          <w:spacing w:val="0"/>
          <w:w w:val="100"/>
          <w:position w:val="0"/>
          <w:lang w:val="en-US" w:eastAsia="en-US" w:bidi="en-US"/>
        </w:rPr>
        <w:t xml:space="preserve">Part V Writing </w:t>
      </w:r>
      <w:r>
        <w:rPr>
          <w:rFonts w:ascii="Times New Roman" w:hAnsi="Times New Roman" w:eastAsia="Times New Roman" w:cs="Times New Roman"/>
          <w:color w:val="000000"/>
          <w:spacing w:val="0"/>
          <w:w w:val="100"/>
          <w:position w:val="0"/>
          <w:lang w:val="zh-CN" w:eastAsia="zh-CN" w:bidi="zh-CN"/>
        </w:rPr>
        <w:t>(20%)</w:t>
      </w:r>
      <w:bookmarkEnd w:id="252"/>
      <w:bookmarkEnd w:id="253"/>
      <w:bookmarkEnd w:id="254"/>
    </w:p>
    <w:p>
      <w:pPr>
        <w:pStyle w:val="5"/>
        <w:keepNext w:val="0"/>
        <w:keepLines w:val="0"/>
        <w:widowControl w:val="0"/>
        <w:shd w:val="clear" w:color="auto" w:fill="auto"/>
        <w:bidi w:val="0"/>
        <w:spacing w:before="0" w:after="160" w:line="337" w:lineRule="exact"/>
        <w:ind w:left="1220" w:right="0" w:hanging="1220"/>
        <w:jc w:val="left"/>
      </w:pPr>
      <w:r>
        <w:rPr>
          <w:rFonts w:ascii="Times New Roman" w:hAnsi="Times New Roman" w:eastAsia="Times New Roman" w:cs="Times New Roman"/>
          <w:i/>
          <w:iCs/>
          <w:color w:val="000000"/>
          <w:spacing w:val="0"/>
          <w:w w:val="100"/>
          <w:position w:val="0"/>
          <w:lang w:val="en-US" w:eastAsia="en-US" w:bidi="en-US"/>
        </w:rPr>
        <w:t>Directions</w:t>
      </w:r>
      <w:r>
        <w:rPr>
          <w:rFonts w:ascii="宋体" w:hAnsi="宋体" w:eastAsia="宋体" w:cs="宋体"/>
          <w:i/>
          <w:iCs/>
          <w:color w:val="000000"/>
          <w:spacing w:val="0"/>
          <w:w w:val="100"/>
          <w:position w:val="0"/>
          <w:lang w:val="en-US" w:eastAsia="en-US" w:bidi="en-US"/>
        </w:rPr>
        <w:t>：</w:t>
      </w:r>
      <w:r>
        <w:rPr>
          <w:rFonts w:ascii="Times New Roman" w:hAnsi="Times New Roman" w:eastAsia="Times New Roman" w:cs="Times New Roman"/>
          <w:i/>
          <w:iCs/>
          <w:color w:val="000000"/>
          <w:spacing w:val="0"/>
          <w:w w:val="100"/>
          <w:position w:val="0"/>
          <w:lang w:val="en-US" w:eastAsia="en-US" w:bidi="en-US"/>
        </w:rPr>
        <w:t xml:space="preserve"> In this part there is a passage in Chinese. Read it carefully and then write a summary of 200 words in English on the ANSWER SHEET. Make sure that your summary covers the major points of the passage.</w:t>
      </w:r>
    </w:p>
    <w:p>
      <w:pPr>
        <w:pStyle w:val="25"/>
        <w:keepNext w:val="0"/>
        <w:keepLines w:val="0"/>
        <w:widowControl w:val="0"/>
        <w:shd w:val="clear" w:color="auto" w:fill="auto"/>
        <w:bidi w:val="0"/>
        <w:spacing w:before="0" w:after="80" w:line="337" w:lineRule="exact"/>
        <w:ind w:left="0" w:right="0" w:firstLine="0"/>
        <w:jc w:val="center"/>
      </w:pPr>
      <w:r>
        <w:rPr>
          <w:color w:val="000000"/>
          <w:spacing w:val="0"/>
          <w:w w:val="100"/>
          <w:position w:val="0"/>
        </w:rPr>
        <w:t>艾滋病是全社会的威胁</w:t>
      </w:r>
    </w:p>
    <w:p>
      <w:pPr>
        <w:pStyle w:val="17"/>
        <w:keepNext w:val="0"/>
        <w:keepLines w:val="0"/>
        <w:widowControl w:val="0"/>
        <w:shd w:val="clear" w:color="auto" w:fill="auto"/>
        <w:bidi w:val="0"/>
        <w:spacing w:before="0" w:after="0" w:line="330" w:lineRule="exact"/>
        <w:ind w:left="0" w:right="0" w:firstLine="480"/>
        <w:jc w:val="both"/>
      </w:pPr>
      <w:r>
        <w:rPr>
          <w:rFonts w:ascii="宋体" w:hAnsi="宋体" w:eastAsia="宋体" w:cs="宋体"/>
          <w:color w:val="000000"/>
          <w:spacing w:val="0"/>
          <w:w w:val="100"/>
          <w:position w:val="0"/>
          <w:sz w:val="20"/>
          <w:szCs w:val="20"/>
          <w:lang w:val="zh-TW" w:eastAsia="zh-TW" w:bidi="zh-TW"/>
        </w:rPr>
        <w:t>什么是艾滋病</w:t>
      </w:r>
      <w:r>
        <w:rPr>
          <w:rFonts w:ascii="宋体" w:hAnsi="宋体" w:eastAsia="宋体" w:cs="宋体"/>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4"/>
          <w:szCs w:val="24"/>
          <w:lang w:val="en-US" w:eastAsia="en-US" w:bidi="en-US"/>
        </w:rPr>
        <w:t>AIDS) ?</w:t>
      </w:r>
    </w:p>
    <w:p>
      <w:pPr>
        <w:pStyle w:val="25"/>
        <w:keepNext w:val="0"/>
        <w:keepLines w:val="0"/>
        <w:widowControl w:val="0"/>
        <w:shd w:val="clear" w:color="auto" w:fill="auto"/>
        <w:bidi w:val="0"/>
        <w:spacing w:before="0" w:after="0"/>
        <w:ind w:left="0" w:right="0"/>
        <w:jc w:val="both"/>
      </w:pPr>
      <w:r>
        <w:rPr>
          <w:color w:val="000000"/>
          <w:spacing w:val="0"/>
          <w:w w:val="100"/>
          <w:position w:val="0"/>
        </w:rPr>
        <w:t>艾滋病是_种由艾滋病病毒、即人类免疫缺陷病毒</w:t>
      </w:r>
      <w:r>
        <w:rPr>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4"/>
          <w:szCs w:val="24"/>
          <w:lang w:val="en-US" w:eastAsia="en-US" w:bidi="en-US"/>
        </w:rPr>
        <w:t>Human Immunodeficiency Virus,</w:t>
      </w:r>
      <w:r>
        <w:rPr>
          <w:color w:val="000000"/>
          <w:spacing w:val="0"/>
          <w:w w:val="100"/>
          <w:position w:val="0"/>
        </w:rPr>
        <w:t>简称</w:t>
      </w:r>
      <w:r>
        <w:rPr>
          <w:rFonts w:ascii="Times New Roman" w:hAnsi="Times New Roman" w:eastAsia="Times New Roman" w:cs="Times New Roman"/>
          <w:color w:val="000000"/>
          <w:spacing w:val="0"/>
          <w:w w:val="100"/>
          <w:position w:val="0"/>
          <w:sz w:val="24"/>
          <w:szCs w:val="24"/>
          <w:lang w:val="en-US" w:eastAsia="en-US" w:bidi="en-US"/>
        </w:rPr>
        <w:t xml:space="preserve">HIV) </w:t>
      </w:r>
      <w:r>
        <w:rPr>
          <w:color w:val="000000"/>
          <w:spacing w:val="0"/>
          <w:w w:val="100"/>
          <w:position w:val="0"/>
        </w:rPr>
        <w:t>侵入人体后破坏人体免疫功能，使人体发生多种不可治愈的感染和肿瘤，最后导致被感染者死亡的一 种严重传染病。艾滋病的医学全称为</w:t>
      </w:r>
      <w:r>
        <w:rPr>
          <w:color w:val="000000"/>
          <w:spacing w:val="0"/>
          <w:w w:val="100"/>
          <w:position w:val="0"/>
          <w:lang w:val="zh-CN" w:eastAsia="zh-CN" w:bidi="zh-CN"/>
        </w:rPr>
        <w:t>“获得</w:t>
      </w:r>
      <w:r>
        <w:rPr>
          <w:color w:val="000000"/>
          <w:spacing w:val="0"/>
          <w:w w:val="100"/>
          <w:position w:val="0"/>
        </w:rPr>
        <w:t>性免疫缺陷综合征”</w:t>
      </w:r>
      <w:r>
        <w:rPr>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4"/>
          <w:szCs w:val="24"/>
          <w:lang w:val="en-US" w:eastAsia="en-US" w:bidi="en-US"/>
        </w:rPr>
        <w:t>Acquired Immune Deficiency Syndrome)</w:t>
      </w:r>
      <w:r>
        <w:rPr>
          <w:color w:val="000000"/>
          <w:spacing w:val="0"/>
          <w:w w:val="100"/>
          <w:position w:val="0"/>
          <w:lang w:val="en-US" w:eastAsia="en-US" w:bidi="en-US"/>
        </w:rPr>
        <w:t>。</w:t>
      </w:r>
      <w:r>
        <w:rPr>
          <w:color w:val="000000"/>
          <w:spacing w:val="0"/>
          <w:w w:val="100"/>
          <w:position w:val="0"/>
        </w:rPr>
        <w:t>这个命名表达了艾滋病的完整概念，从中我们可以了解到艾滋病的三个明确定义：</w:t>
      </w:r>
      <w:r>
        <w:rPr>
          <w:color w:val="000000"/>
          <w:spacing w:val="0"/>
          <w:w w:val="100"/>
          <w:position w:val="0"/>
          <w:lang w:val="zh-CN" w:eastAsia="zh-CN" w:bidi="zh-CN"/>
        </w:rPr>
        <w:t xml:space="preserve">“获得 </w:t>
      </w:r>
      <w:r>
        <w:rPr>
          <w:color w:val="000000"/>
          <w:spacing w:val="0"/>
          <w:w w:val="100"/>
          <w:position w:val="0"/>
        </w:rPr>
        <w:t>性”表示在病因方面是后天获得而不是先天具有的。</w:t>
      </w:r>
      <w:r>
        <w:rPr>
          <w:color w:val="000000"/>
          <w:spacing w:val="0"/>
          <w:w w:val="100"/>
          <w:position w:val="0"/>
          <w:lang w:val="zh-CN" w:eastAsia="zh-CN" w:bidi="zh-CN"/>
        </w:rPr>
        <w:t>“免</w:t>
      </w:r>
      <w:r>
        <w:rPr>
          <w:color w:val="000000"/>
          <w:spacing w:val="0"/>
          <w:w w:val="100"/>
          <w:position w:val="0"/>
        </w:rPr>
        <w:t>疫缺陷</w:t>
      </w:r>
      <w:r>
        <w:rPr>
          <w:color w:val="000000"/>
          <w:spacing w:val="0"/>
          <w:w w:val="100"/>
          <w:position w:val="0"/>
          <w:lang w:val="zh-CN" w:eastAsia="zh-CN" w:bidi="zh-CN"/>
        </w:rPr>
        <w:t>”表</w:t>
      </w:r>
      <w:r>
        <w:rPr>
          <w:color w:val="000000"/>
          <w:spacing w:val="0"/>
          <w:w w:val="100"/>
          <w:position w:val="0"/>
        </w:rPr>
        <w:t>示在发病机理方面，主要是造成 人体免疫系统的损伤而导致免疫系统的防护功能降低或丧失。免疫缺陷病的共同特点是对感染的易感 性明显增加和易发生恶性肿瘤。</w:t>
      </w:r>
      <w:r>
        <w:rPr>
          <w:color w:val="000000"/>
          <w:spacing w:val="0"/>
          <w:w w:val="100"/>
          <w:position w:val="0"/>
          <w:lang w:val="zh-CN" w:eastAsia="zh-CN" w:bidi="zh-CN"/>
        </w:rPr>
        <w:t>“综</w:t>
      </w:r>
      <w:r>
        <w:rPr>
          <w:color w:val="000000"/>
          <w:spacing w:val="0"/>
          <w:w w:val="100"/>
          <w:position w:val="0"/>
        </w:rPr>
        <w:t>合征”表示在临床症状方面，由于免疫缺陷导致的各个系统的感 染而出现的复杂症状群。</w:t>
      </w:r>
    </w:p>
    <w:p>
      <w:pPr>
        <w:pStyle w:val="25"/>
        <w:keepNext w:val="0"/>
        <w:keepLines w:val="0"/>
        <w:widowControl w:val="0"/>
        <w:shd w:val="clear" w:color="auto" w:fill="auto"/>
        <w:bidi w:val="0"/>
        <w:spacing w:before="0" w:after="0"/>
        <w:ind w:left="0" w:right="0"/>
        <w:jc w:val="both"/>
      </w:pPr>
      <w:r>
        <w:rPr>
          <w:color w:val="000000"/>
          <w:spacing w:val="0"/>
          <w:w w:val="100"/>
          <w:position w:val="0"/>
        </w:rPr>
        <w:t>艾滋病发源于非洲。</w:t>
      </w:r>
      <w:r>
        <w:rPr>
          <w:rFonts w:ascii="Times New Roman" w:hAnsi="Times New Roman" w:eastAsia="Times New Roman" w:cs="Times New Roman"/>
          <w:color w:val="000000"/>
          <w:spacing w:val="0"/>
          <w:w w:val="100"/>
          <w:position w:val="0"/>
          <w:sz w:val="24"/>
          <w:szCs w:val="24"/>
        </w:rPr>
        <w:t>1981</w:t>
      </w:r>
      <w:r>
        <w:rPr>
          <w:color w:val="000000"/>
          <w:spacing w:val="0"/>
          <w:w w:val="100"/>
          <w:position w:val="0"/>
        </w:rPr>
        <w:t>年全球首例艾滋病病例在美国被发现。</w:t>
      </w:r>
      <w:r>
        <w:rPr>
          <w:rFonts w:ascii="Times New Roman" w:hAnsi="Times New Roman" w:eastAsia="Times New Roman" w:cs="Times New Roman"/>
          <w:color w:val="000000"/>
          <w:spacing w:val="0"/>
          <w:w w:val="100"/>
          <w:position w:val="0"/>
          <w:sz w:val="24"/>
          <w:szCs w:val="24"/>
        </w:rPr>
        <w:t>1985</w:t>
      </w:r>
      <w:r>
        <w:rPr>
          <w:color w:val="000000"/>
          <w:spacing w:val="0"/>
          <w:w w:val="100"/>
          <w:position w:val="0"/>
        </w:rPr>
        <w:t>年在中国发现了首例艾滋 病例。全世界共有艾滋病病毒携带者和患者</w:t>
      </w:r>
      <w:r>
        <w:rPr>
          <w:rFonts w:ascii="Times New Roman" w:hAnsi="Times New Roman" w:eastAsia="Times New Roman" w:cs="Times New Roman"/>
          <w:color w:val="000000"/>
          <w:spacing w:val="0"/>
          <w:w w:val="100"/>
          <w:position w:val="0"/>
          <w:sz w:val="24"/>
          <w:szCs w:val="24"/>
        </w:rPr>
        <w:t>4990</w:t>
      </w:r>
      <w:r>
        <w:rPr>
          <w:color w:val="000000"/>
          <w:spacing w:val="0"/>
          <w:w w:val="100"/>
          <w:position w:val="0"/>
        </w:rPr>
        <w:t>万，大多数在发展中国家，其中非洲约</w:t>
      </w:r>
      <w:r>
        <w:rPr>
          <w:rFonts w:ascii="Times New Roman" w:hAnsi="Times New Roman" w:eastAsia="Times New Roman" w:cs="Times New Roman"/>
          <w:color w:val="000000"/>
          <w:spacing w:val="0"/>
          <w:w w:val="100"/>
          <w:position w:val="0"/>
          <w:sz w:val="24"/>
          <w:szCs w:val="24"/>
        </w:rPr>
        <w:t>3700</w:t>
      </w:r>
      <w:r>
        <w:rPr>
          <w:color w:val="000000"/>
          <w:spacing w:val="0"/>
          <w:w w:val="100"/>
          <w:position w:val="0"/>
        </w:rPr>
        <w:t>万。 截至</w:t>
      </w:r>
      <w:r>
        <w:rPr>
          <w:rFonts w:ascii="Times New Roman" w:hAnsi="Times New Roman" w:eastAsia="Times New Roman" w:cs="Times New Roman"/>
          <w:color w:val="000000"/>
          <w:spacing w:val="0"/>
          <w:w w:val="100"/>
          <w:position w:val="0"/>
          <w:sz w:val="24"/>
          <w:szCs w:val="24"/>
        </w:rPr>
        <w:t>2002</w:t>
      </w:r>
      <w:r>
        <w:rPr>
          <w:color w:val="000000"/>
          <w:spacing w:val="0"/>
          <w:w w:val="100"/>
          <w:position w:val="0"/>
        </w:rPr>
        <w:t>年，我国艾滋病病毒感染总人数已突破</w:t>
      </w:r>
      <w:r>
        <w:rPr>
          <w:rFonts w:ascii="Times New Roman" w:hAnsi="Times New Roman" w:eastAsia="Times New Roman" w:cs="Times New Roman"/>
          <w:color w:val="000000"/>
          <w:spacing w:val="0"/>
          <w:w w:val="100"/>
          <w:position w:val="0"/>
          <w:sz w:val="24"/>
          <w:szCs w:val="24"/>
        </w:rPr>
        <w:t>100</w:t>
      </w:r>
      <w:r>
        <w:rPr>
          <w:color w:val="000000"/>
          <w:spacing w:val="0"/>
          <w:w w:val="100"/>
          <w:position w:val="0"/>
        </w:rPr>
        <w:t>万，所有省、自治区、直辖市都有艾滋病病例 报道。</w:t>
      </w:r>
    </w:p>
    <w:p>
      <w:pPr>
        <w:pStyle w:val="25"/>
        <w:keepNext w:val="0"/>
        <w:keepLines w:val="0"/>
        <w:widowControl w:val="0"/>
        <w:shd w:val="clear" w:color="auto" w:fill="auto"/>
        <w:bidi w:val="0"/>
        <w:spacing w:before="0" w:after="0"/>
        <w:ind w:left="0" w:right="0"/>
        <w:jc w:val="both"/>
      </w:pPr>
      <w:r>
        <w:rPr>
          <w:color w:val="000000"/>
          <w:spacing w:val="0"/>
          <w:w w:val="100"/>
          <w:position w:val="0"/>
        </w:rPr>
        <w:t>艾滋病的传播途径和发病过程</w:t>
      </w:r>
    </w:p>
    <w:p>
      <w:pPr>
        <w:pStyle w:val="25"/>
        <w:keepNext w:val="0"/>
        <w:keepLines w:val="0"/>
        <w:widowControl w:val="0"/>
        <w:shd w:val="clear" w:color="auto" w:fill="auto"/>
        <w:bidi w:val="0"/>
        <w:spacing w:before="0" w:after="0"/>
        <w:ind w:left="0" w:right="0"/>
        <w:jc w:val="both"/>
      </w:pPr>
      <w:r>
        <w:rPr>
          <w:color w:val="000000"/>
          <w:spacing w:val="0"/>
          <w:w w:val="100"/>
          <w:position w:val="0"/>
        </w:rPr>
        <w:t>艾滋病病毒感染者虽然外表和正常人一样，但他们的血液、精液、阴道分泌物、皮肤黏膜破 损或炎症溃疡的渗岀液里都含有大量艾滋病病毒，具有很强的传染性。乳汁也含病毒，有传染性。 唾液、泪水、汗液和尿液中也能发现病毒，但数量很少，传染性不大。已经证实的艾滋病传染途 径主要有三条：性传播、血液传播和母婴传播，其核心是通过性传播和血液传播。</w:t>
      </w:r>
    </w:p>
    <w:p>
      <w:pPr>
        <w:pStyle w:val="25"/>
        <w:keepNext w:val="0"/>
        <w:keepLines w:val="0"/>
        <w:widowControl w:val="0"/>
        <w:shd w:val="clear" w:color="auto" w:fill="auto"/>
        <w:bidi w:val="0"/>
        <w:spacing w:before="0" w:after="0"/>
        <w:ind w:left="0" w:right="0"/>
        <w:jc w:val="both"/>
      </w:pPr>
      <w:r>
        <w:rPr>
          <w:color w:val="000000"/>
          <w:spacing w:val="0"/>
          <w:w w:val="100"/>
          <w:position w:val="0"/>
        </w:rPr>
        <w:t>从感染艾滋病病毒发展成艾滋病病人一般可分为四个时期。第一期为急性期，是指从受到感 染至血清中出现抗艾滋病病毒抗体这段时期。这个时期往往因症状轻微而被人们忽视。第二期为 无症状期，也称潜伏期。除血清中抗艾滋病病毒抗体呈阳性外无任何临床症状。第三期为艾滋病 前期，其主要表现是，持续性全身淋巴结肿大，而无其他临床症状。第四期为完全艾滋病期或艾 滋病晚期。此期表现较为复杂，可出现各种各样的症状，如：不明原因的发热、腹泻、体重减轻、 二重感染和继发肿瘤等。</w:t>
      </w:r>
    </w:p>
    <w:p>
      <w:pPr>
        <w:pStyle w:val="25"/>
        <w:keepNext w:val="0"/>
        <w:keepLines w:val="0"/>
        <w:widowControl w:val="0"/>
        <w:shd w:val="clear" w:color="auto" w:fill="auto"/>
        <w:bidi w:val="0"/>
        <w:spacing w:before="0" w:after="0"/>
        <w:ind w:left="0" w:right="0"/>
        <w:jc w:val="both"/>
      </w:pPr>
      <w:r>
        <w:rPr>
          <w:color w:val="000000"/>
          <w:spacing w:val="0"/>
          <w:w w:val="100"/>
          <w:position w:val="0"/>
          <w:lang w:val="zh-CN" w:eastAsia="zh-CN" w:bidi="zh-CN"/>
        </w:rPr>
        <w:t>艾</w:t>
      </w:r>
      <w:r>
        <w:rPr>
          <w:color w:val="000000"/>
          <w:spacing w:val="0"/>
          <w:w w:val="100"/>
          <w:position w:val="0"/>
        </w:rPr>
        <w:t>滋病的治疔和预防</w:t>
      </w:r>
    </w:p>
    <w:p>
      <w:pPr>
        <w:pStyle w:val="25"/>
        <w:keepNext w:val="0"/>
        <w:keepLines w:val="0"/>
        <w:widowControl w:val="0"/>
        <w:shd w:val="clear" w:color="auto" w:fill="auto"/>
        <w:bidi w:val="0"/>
        <w:spacing w:before="0" w:after="65"/>
        <w:ind w:left="0" w:right="0"/>
        <w:jc w:val="both"/>
        <w:sectPr>
          <w:footnotePr>
            <w:numFmt w:val="decimal"/>
          </w:footnotePr>
          <w:pgSz w:w="11900" w:h="16840"/>
          <w:pgMar w:top="1841" w:right="1051" w:bottom="1841" w:left="1282" w:header="1413" w:footer="1413" w:gutter="0"/>
          <w:cols w:space="720" w:num="1"/>
          <w:rtlGutter w:val="0"/>
          <w:docGrid w:linePitch="360" w:charSpace="0"/>
        </w:sectPr>
      </w:pPr>
      <w:r>
        <w:rPr>
          <w:color w:val="000000"/>
          <w:spacing w:val="0"/>
          <w:w w:val="100"/>
          <w:position w:val="0"/>
        </w:rPr>
        <w:t>艾滋病是一种病死率极高的严重传染病，目前还没有治愈的药物和方法，但可预防。治疗药 物可分为三大类：抗</w:t>
      </w:r>
      <w:r>
        <w:rPr>
          <w:rFonts w:ascii="Times New Roman" w:hAnsi="Times New Roman" w:eastAsia="Times New Roman" w:cs="Times New Roman"/>
          <w:color w:val="000000"/>
          <w:spacing w:val="0"/>
          <w:w w:val="100"/>
          <w:position w:val="0"/>
          <w:sz w:val="24"/>
          <w:szCs w:val="24"/>
          <w:lang w:val="en-US" w:eastAsia="en-US" w:bidi="en-US"/>
        </w:rPr>
        <w:t>HIV</w:t>
      </w:r>
      <w:r>
        <w:rPr>
          <w:color w:val="000000"/>
          <w:spacing w:val="0"/>
          <w:w w:val="100"/>
          <w:position w:val="0"/>
        </w:rPr>
        <w:t>病毒药物、免疫调节剂和抗感染药物。近年来艾滋病的治疗研究有了，艮 大的进展，有些新药将要上市，不久的将来一定能攻克治疗的难关，中国的一些中药亦有免疫功 能的作用。目前有研究已发现即使同时使用</w:t>
      </w:r>
      <w:r>
        <w:rPr>
          <w:rFonts w:ascii="Times New Roman" w:hAnsi="Times New Roman" w:eastAsia="Times New Roman" w:cs="Times New Roman"/>
          <w:color w:val="000000"/>
          <w:spacing w:val="0"/>
          <w:w w:val="100"/>
          <w:position w:val="0"/>
          <w:sz w:val="24"/>
          <w:szCs w:val="24"/>
        </w:rPr>
        <w:t>3</w:t>
      </w:r>
      <w:r>
        <w:rPr>
          <w:color w:val="000000"/>
          <w:spacing w:val="0"/>
          <w:w w:val="100"/>
          <w:position w:val="0"/>
        </w:rPr>
        <w:t>种甚至</w:t>
      </w:r>
      <w:r>
        <w:rPr>
          <w:rFonts w:ascii="Times New Roman" w:hAnsi="Times New Roman" w:eastAsia="Times New Roman" w:cs="Times New Roman"/>
          <w:color w:val="000000"/>
          <w:spacing w:val="0"/>
          <w:w w:val="100"/>
          <w:position w:val="0"/>
          <w:sz w:val="24"/>
          <w:szCs w:val="24"/>
        </w:rPr>
        <w:t>4</w:t>
      </w:r>
      <w:r>
        <w:rPr>
          <w:color w:val="000000"/>
          <w:spacing w:val="0"/>
          <w:w w:val="100"/>
          <w:position w:val="0"/>
        </w:rPr>
        <w:t>种药物也不能完全清除人体内的艾滋病病 毒。相反，在体内潜伏一段时间后，病毒数量还可能大规模上升。</w:t>
      </w:r>
    </w:p>
    <w:p>
      <w:pPr>
        <w:pStyle w:val="25"/>
        <w:keepNext w:val="0"/>
        <w:keepLines w:val="0"/>
        <w:widowControl w:val="0"/>
        <w:shd w:val="clear" w:color="auto" w:fill="auto"/>
        <w:bidi w:val="0"/>
        <w:spacing w:before="0" w:after="0" w:line="340" w:lineRule="exact"/>
        <w:ind w:left="0" w:right="0" w:firstLine="520"/>
        <w:jc w:val="both"/>
        <w:sectPr>
          <w:footnotePr>
            <w:numFmt w:val="decimal"/>
          </w:footnotePr>
          <w:pgSz w:w="11900" w:h="16840"/>
          <w:pgMar w:top="5720" w:right="995" w:bottom="5720" w:left="1205" w:header="5292" w:footer="5292" w:gutter="0"/>
          <w:cols w:space="720" w:num="1"/>
          <w:rtlGutter w:val="0"/>
          <w:docGrid w:linePitch="360" w:charSpace="0"/>
        </w:sectPr>
      </w:pPr>
      <w:r>
        <w:rPr>
          <w:color w:val="000000"/>
          <w:spacing w:val="0"/>
          <w:w w:val="100"/>
          <w:position w:val="0"/>
        </w:rPr>
        <w:t>艾滋病威胁着每一个人和每一个家庭，预防艾滋病是全社会的责任，绝大多数感染者要经过十 年的时间才能发展成病人，一般</w:t>
      </w:r>
      <w:r>
        <w:rPr>
          <w:color w:val="000000"/>
          <w:spacing w:val="0"/>
          <w:w w:val="100"/>
          <w:position w:val="0"/>
          <w:lang w:val="zh-CN" w:eastAsia="zh-CN" w:bidi="zh-CN"/>
        </w:rPr>
        <w:t>在病发</w:t>
      </w:r>
      <w:r>
        <w:rPr>
          <w:color w:val="000000"/>
          <w:spacing w:val="0"/>
          <w:w w:val="100"/>
          <w:position w:val="0"/>
        </w:rPr>
        <w:t>后的</w:t>
      </w:r>
      <w:r>
        <w:rPr>
          <w:rFonts w:ascii="Times New Roman" w:hAnsi="Times New Roman" w:eastAsia="Times New Roman" w:cs="Times New Roman"/>
          <w:color w:val="000000"/>
          <w:spacing w:val="0"/>
          <w:w w:val="100"/>
          <w:position w:val="0"/>
          <w:sz w:val="24"/>
          <w:szCs w:val="24"/>
        </w:rPr>
        <w:t>2</w:t>
      </w:r>
      <w:r>
        <w:rPr>
          <w:color w:val="000000"/>
          <w:spacing w:val="0"/>
          <w:w w:val="100"/>
          <w:position w:val="0"/>
          <w:sz w:val="24"/>
          <w:szCs w:val="24"/>
        </w:rPr>
        <w:t>〜</w:t>
      </w:r>
      <w:r>
        <w:rPr>
          <w:rFonts w:ascii="Times New Roman" w:hAnsi="Times New Roman" w:eastAsia="Times New Roman" w:cs="Times New Roman"/>
          <w:color w:val="000000"/>
          <w:spacing w:val="0"/>
          <w:w w:val="100"/>
          <w:position w:val="0"/>
          <w:sz w:val="24"/>
          <w:szCs w:val="24"/>
        </w:rPr>
        <w:t>3</w:t>
      </w:r>
      <w:r>
        <w:rPr>
          <w:color w:val="000000"/>
          <w:spacing w:val="0"/>
          <w:w w:val="100"/>
          <w:position w:val="0"/>
        </w:rPr>
        <w:t>年内死亡。与艾滋病人及艾滋病病毒感染者的日常 生活和工作接触不会感染艾滋病，艾滋病不会经电话机、餐饮具、卧具、游泳池或浴室等公共设施 传播，也不会经咳嗽、喷嚏、蚊虫叮咬等途径传播。遵守性道德是预防经性途径传染艾滋病的根本 措施，共用注射器、吸毒是传播艾滋病的重要途径，因此要拒绝毒品，关爱生命。避免不必要的输 血、注射、使用没有严格消毒的器具进行拔牙和美容等，避免使用未经艾滋病病毒抗体检测的血液 和血液制品。</w:t>
      </w:r>
    </w:p>
    <w:p>
      <w:pPr>
        <w:pStyle w:val="13"/>
        <w:keepNext/>
        <w:keepLines/>
        <w:widowControl w:val="0"/>
        <w:shd w:val="clear" w:color="auto" w:fill="auto"/>
        <w:bidi w:val="0"/>
        <w:spacing w:before="460" w:after="380" w:line="240" w:lineRule="auto"/>
        <w:ind w:left="0" w:right="0" w:firstLine="0"/>
        <w:jc w:val="center"/>
      </w:pPr>
      <w:bookmarkStart w:id="255" w:name="bookmark263"/>
      <w:bookmarkStart w:id="256" w:name="bookmark264"/>
      <w:bookmarkStart w:id="257" w:name="bookmark265"/>
      <w:r>
        <w:rPr>
          <w:rFonts w:ascii="Times New Roman" w:hAnsi="Times New Roman" w:eastAsia="Times New Roman" w:cs="Times New Roman"/>
          <w:b/>
          <w:bCs/>
          <w:color w:val="000000"/>
          <w:spacing w:val="0"/>
          <w:w w:val="100"/>
          <w:position w:val="0"/>
          <w:sz w:val="32"/>
          <w:szCs w:val="32"/>
          <w:lang w:val="zh-CN" w:eastAsia="zh-CN" w:bidi="zh-CN"/>
        </w:rPr>
        <w:t>2005</w:t>
      </w:r>
      <w:r>
        <w:rPr>
          <w:rFonts w:ascii="宋体" w:hAnsi="宋体" w:eastAsia="宋体" w:cs="宋体"/>
          <w:color w:val="000000"/>
          <w:spacing w:val="0"/>
          <w:w w:val="100"/>
          <w:position w:val="0"/>
          <w:lang w:val="zh-TW" w:eastAsia="zh-TW" w:bidi="zh-TW"/>
        </w:rPr>
        <w:t>年全国医学博士外语统一考试英语试卷答案与解析</w:t>
      </w:r>
      <w:bookmarkEnd w:id="255"/>
      <w:bookmarkEnd w:id="256"/>
      <w:bookmarkEnd w:id="257"/>
    </w:p>
    <w:p>
      <w:pPr>
        <w:pStyle w:val="17"/>
        <w:keepNext w:val="0"/>
        <w:keepLines w:val="0"/>
        <w:widowControl w:val="0"/>
        <w:shd w:val="clear" w:color="auto" w:fill="auto"/>
        <w:bidi w:val="0"/>
        <w:spacing w:before="0" w:after="80" w:line="276" w:lineRule="auto"/>
        <w:ind w:left="0" w:right="0" w:firstLine="0"/>
        <w:jc w:val="center"/>
      </w:pPr>
      <w:r>
        <w:rPr>
          <w:rFonts w:ascii="Times New Roman" w:hAnsi="Times New Roman" w:eastAsia="Times New Roman" w:cs="Times New Roman"/>
          <w:color w:val="000000"/>
          <w:spacing w:val="0"/>
          <w:w w:val="100"/>
          <w:position w:val="0"/>
          <w:sz w:val="24"/>
          <w:szCs w:val="24"/>
          <w:lang w:val="en-US" w:eastAsia="en-US" w:bidi="en-US"/>
        </w:rPr>
        <w:t>Part I Listening comprehension</w:t>
      </w:r>
    </w:p>
    <w:p>
      <w:pPr>
        <w:pStyle w:val="17"/>
        <w:keepNext w:val="0"/>
        <w:keepLines w:val="0"/>
        <w:widowControl w:val="0"/>
        <w:shd w:val="clear" w:color="auto" w:fill="auto"/>
        <w:bidi w:val="0"/>
        <w:spacing w:before="0" w:after="0" w:line="254" w:lineRule="auto"/>
        <w:ind w:left="0" w:right="0" w:firstLine="220"/>
        <w:jc w:val="left"/>
        <w:rPr>
          <w:sz w:val="26"/>
          <w:szCs w:val="26"/>
        </w:rPr>
      </w:pPr>
      <w:r>
        <w:rPr>
          <w:rFonts w:ascii="Times New Roman" w:hAnsi="Times New Roman" w:eastAsia="Times New Roman" w:cs="Times New Roman"/>
          <w:color w:val="000000"/>
          <w:spacing w:val="0"/>
          <w:w w:val="100"/>
          <w:position w:val="0"/>
          <w:sz w:val="26"/>
          <w:szCs w:val="26"/>
          <w:lang w:val="en-US" w:eastAsia="en-US" w:bidi="en-US"/>
        </w:rPr>
        <w:t>Section A</w:t>
      </w:r>
    </w:p>
    <w:p>
      <w:pPr>
        <w:pStyle w:val="5"/>
        <w:keepNext w:val="0"/>
        <w:keepLines w:val="0"/>
        <w:widowControl w:val="0"/>
        <w:numPr>
          <w:ilvl w:val="0"/>
          <w:numId w:val="51"/>
        </w:numPr>
        <w:shd w:val="clear" w:color="auto" w:fill="auto"/>
        <w:tabs>
          <w:tab w:val="left" w:pos="632"/>
        </w:tabs>
        <w:bidi w:val="0"/>
        <w:spacing w:before="0" w:after="0" w:line="317" w:lineRule="exact"/>
        <w:ind w:left="0" w:right="0" w:firstLine="220"/>
        <w:jc w:val="left"/>
        <w:rPr>
          <w:sz w:val="24"/>
          <w:szCs w:val="24"/>
        </w:rPr>
      </w:pPr>
      <w:bookmarkStart w:id="258" w:name="bookmark266"/>
      <w:bookmarkEnd w:id="258"/>
      <w:r>
        <w:rPr>
          <w:rFonts w:ascii="Times New Roman" w:hAnsi="Times New Roman" w:eastAsia="Times New Roman" w:cs="Times New Roman"/>
          <w:color w:val="000000"/>
          <w:spacing w:val="0"/>
          <w:w w:val="100"/>
          <w:position w:val="0"/>
          <w:sz w:val="20"/>
          <w:szCs w:val="20"/>
          <w:lang w:val="en-US" w:eastAsia="en-US" w:bidi="en-US"/>
        </w:rPr>
        <w:t>[C]</w:t>
      </w:r>
    </w:p>
    <w:p>
      <w:pPr>
        <w:pStyle w:val="5"/>
        <w:keepNext w:val="0"/>
        <w:keepLines w:val="0"/>
        <w:widowControl w:val="0"/>
        <w:numPr>
          <w:ilvl w:val="0"/>
          <w:numId w:val="51"/>
        </w:numPr>
        <w:shd w:val="clear" w:color="auto" w:fill="auto"/>
        <w:tabs>
          <w:tab w:val="left" w:pos="632"/>
        </w:tabs>
        <w:bidi w:val="0"/>
        <w:spacing w:before="0" w:after="80" w:line="317" w:lineRule="exact"/>
        <w:ind w:left="0" w:right="0" w:firstLine="220"/>
        <w:jc w:val="left"/>
        <w:rPr>
          <w:sz w:val="24"/>
          <w:szCs w:val="24"/>
        </w:rPr>
      </w:pPr>
      <w:bookmarkStart w:id="259" w:name="bookmark267"/>
      <w:bookmarkEnd w:id="259"/>
      <w:r>
        <w:rPr>
          <w:rFonts w:ascii="Times New Roman" w:hAnsi="Times New Roman" w:eastAsia="Times New Roman" w:cs="Times New Roman"/>
          <w:color w:val="000000"/>
          <w:spacing w:val="0"/>
          <w:w w:val="100"/>
          <w:position w:val="0"/>
          <w:sz w:val="20"/>
          <w:szCs w:val="20"/>
          <w:lang w:val="en-US" w:eastAsia="en-US" w:bidi="en-US"/>
        </w:rPr>
        <w:t>[A]</w:t>
      </w:r>
    </w:p>
    <w:p>
      <w:pPr>
        <w:pStyle w:val="5"/>
        <w:keepNext w:val="0"/>
        <w:keepLines w:val="0"/>
        <w:widowControl w:val="0"/>
        <w:numPr>
          <w:ilvl w:val="0"/>
          <w:numId w:val="51"/>
        </w:numPr>
        <w:shd w:val="clear" w:color="auto" w:fill="auto"/>
        <w:tabs>
          <w:tab w:val="left" w:pos="632"/>
        </w:tabs>
        <w:bidi w:val="0"/>
        <w:spacing w:before="0" w:after="0" w:line="331" w:lineRule="auto"/>
        <w:ind w:left="0" w:right="0" w:firstLine="220"/>
        <w:jc w:val="left"/>
        <w:rPr>
          <w:sz w:val="24"/>
          <w:szCs w:val="24"/>
        </w:rPr>
      </w:pPr>
      <w:bookmarkStart w:id="260" w:name="bookmark268"/>
      <w:bookmarkEnd w:id="260"/>
      <w:r>
        <w:rPr>
          <w:rFonts w:ascii="Times New Roman" w:hAnsi="Times New Roman" w:eastAsia="Times New Roman" w:cs="Times New Roman"/>
          <w:color w:val="000000"/>
          <w:spacing w:val="0"/>
          <w:w w:val="100"/>
          <w:position w:val="0"/>
          <w:sz w:val="20"/>
          <w:szCs w:val="20"/>
          <w:lang w:val="en-US" w:eastAsia="en-US" w:bidi="en-US"/>
        </w:rPr>
        <w:t>[C]</w:t>
      </w:r>
    </w:p>
    <w:p>
      <w:pPr>
        <w:pStyle w:val="27"/>
        <w:keepNext w:val="0"/>
        <w:keepLines w:val="0"/>
        <w:widowControl w:val="0"/>
        <w:numPr>
          <w:ilvl w:val="0"/>
          <w:numId w:val="51"/>
        </w:numPr>
        <w:shd w:val="clear" w:color="auto" w:fill="auto"/>
        <w:tabs>
          <w:tab w:val="left" w:pos="632"/>
        </w:tabs>
        <w:bidi w:val="0"/>
        <w:spacing w:before="0" w:after="0" w:line="331" w:lineRule="auto"/>
        <w:ind w:left="0" w:right="0" w:firstLine="220"/>
        <w:jc w:val="left"/>
      </w:pPr>
      <w:bookmarkStart w:id="261" w:name="bookmark269"/>
      <w:bookmarkEnd w:id="261"/>
      <w:r>
        <w:rPr>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0"/>
          <w:szCs w:val="20"/>
          <w:lang w:val="en-US" w:eastAsia="en-US" w:bidi="en-US"/>
        </w:rPr>
        <w:t>D</w:t>
      </w:r>
      <w:r>
        <w:rPr>
          <w:color w:val="000000"/>
          <w:spacing w:val="0"/>
          <w:w w:val="100"/>
          <w:position w:val="0"/>
          <w:sz w:val="24"/>
          <w:szCs w:val="24"/>
          <w:lang w:val="en-US" w:eastAsia="en-US" w:bidi="en-US"/>
        </w:rPr>
        <w:t>】</w:t>
      </w:r>
    </w:p>
    <w:p>
      <w:pPr>
        <w:pStyle w:val="5"/>
        <w:keepNext w:val="0"/>
        <w:keepLines w:val="0"/>
        <w:widowControl w:val="0"/>
        <w:numPr>
          <w:ilvl w:val="0"/>
          <w:numId w:val="51"/>
        </w:numPr>
        <w:shd w:val="clear" w:color="auto" w:fill="auto"/>
        <w:tabs>
          <w:tab w:val="left" w:pos="632"/>
        </w:tabs>
        <w:bidi w:val="0"/>
        <w:spacing w:before="0" w:after="80" w:line="317" w:lineRule="exact"/>
        <w:ind w:left="0" w:right="0" w:firstLine="220"/>
        <w:jc w:val="left"/>
        <w:rPr>
          <w:sz w:val="24"/>
          <w:szCs w:val="24"/>
        </w:rPr>
      </w:pPr>
      <w:bookmarkStart w:id="262" w:name="bookmark270"/>
      <w:bookmarkEnd w:id="262"/>
      <w:r>
        <w:rPr>
          <w:rFonts w:ascii="宋体" w:hAnsi="宋体" w:eastAsia="宋体" w:cs="宋体"/>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0"/>
          <w:szCs w:val="20"/>
          <w:lang w:val="en-US" w:eastAsia="en-US" w:bidi="en-US"/>
        </w:rPr>
        <w:t>A</w:t>
      </w:r>
      <w:r>
        <w:rPr>
          <w:rFonts w:ascii="宋体" w:hAnsi="宋体" w:eastAsia="宋体" w:cs="宋体"/>
          <w:color w:val="000000"/>
          <w:spacing w:val="0"/>
          <w:w w:val="100"/>
          <w:position w:val="0"/>
          <w:sz w:val="24"/>
          <w:szCs w:val="24"/>
          <w:lang w:val="en-US" w:eastAsia="en-US" w:bidi="en-US"/>
        </w:rPr>
        <w:t>】</w:t>
      </w:r>
    </w:p>
    <w:p>
      <w:pPr>
        <w:pStyle w:val="5"/>
        <w:keepNext w:val="0"/>
        <w:keepLines w:val="0"/>
        <w:widowControl w:val="0"/>
        <w:numPr>
          <w:ilvl w:val="0"/>
          <w:numId w:val="51"/>
        </w:numPr>
        <w:shd w:val="clear" w:color="auto" w:fill="auto"/>
        <w:tabs>
          <w:tab w:val="left" w:pos="632"/>
        </w:tabs>
        <w:bidi w:val="0"/>
        <w:spacing w:before="0" w:after="0" w:line="331" w:lineRule="auto"/>
        <w:ind w:left="0" w:right="0" w:firstLine="220"/>
        <w:jc w:val="left"/>
        <w:rPr>
          <w:sz w:val="24"/>
          <w:szCs w:val="24"/>
        </w:rPr>
      </w:pPr>
      <w:bookmarkStart w:id="263" w:name="bookmark271"/>
      <w:bookmarkEnd w:id="263"/>
      <w:r>
        <w:rPr>
          <w:rFonts w:ascii="Times New Roman" w:hAnsi="Times New Roman" w:eastAsia="Times New Roman" w:cs="Times New Roman"/>
          <w:color w:val="000000"/>
          <w:spacing w:val="0"/>
          <w:w w:val="100"/>
          <w:position w:val="0"/>
          <w:sz w:val="20"/>
          <w:szCs w:val="20"/>
          <w:lang w:val="en-US" w:eastAsia="en-US" w:bidi="en-US"/>
        </w:rPr>
        <w:t xml:space="preserve">[D] </w:t>
      </w:r>
    </w:p>
    <w:p>
      <w:pPr>
        <w:pStyle w:val="5"/>
        <w:keepNext w:val="0"/>
        <w:keepLines w:val="0"/>
        <w:widowControl w:val="0"/>
        <w:numPr>
          <w:ilvl w:val="0"/>
          <w:numId w:val="51"/>
        </w:numPr>
        <w:shd w:val="clear" w:color="auto" w:fill="auto"/>
        <w:tabs>
          <w:tab w:val="left" w:pos="632"/>
        </w:tabs>
        <w:bidi w:val="0"/>
        <w:spacing w:before="0" w:after="0" w:line="331" w:lineRule="auto"/>
        <w:ind w:left="0" w:right="0" w:firstLine="220"/>
        <w:jc w:val="left"/>
        <w:rPr>
          <w:sz w:val="24"/>
          <w:szCs w:val="24"/>
        </w:rPr>
      </w:pPr>
      <w:bookmarkStart w:id="264" w:name="bookmark272"/>
      <w:bookmarkEnd w:id="264"/>
      <w:r>
        <w:rPr>
          <w:rFonts w:ascii="Times New Roman" w:hAnsi="Times New Roman" w:eastAsia="Times New Roman" w:cs="Times New Roman"/>
          <w:color w:val="000000"/>
          <w:spacing w:val="0"/>
          <w:w w:val="100"/>
          <w:position w:val="0"/>
          <w:sz w:val="20"/>
          <w:szCs w:val="20"/>
          <w:lang w:val="en-US" w:eastAsia="en-US" w:bidi="en-US"/>
        </w:rPr>
        <w:t>[D]</w:t>
      </w:r>
    </w:p>
    <w:p>
      <w:pPr>
        <w:pStyle w:val="5"/>
        <w:keepNext w:val="0"/>
        <w:keepLines w:val="0"/>
        <w:widowControl w:val="0"/>
        <w:numPr>
          <w:ilvl w:val="0"/>
          <w:numId w:val="51"/>
        </w:numPr>
        <w:shd w:val="clear" w:color="auto" w:fill="auto"/>
        <w:tabs>
          <w:tab w:val="left" w:pos="632"/>
        </w:tabs>
        <w:bidi w:val="0"/>
        <w:spacing w:before="0" w:after="0" w:line="331" w:lineRule="auto"/>
        <w:ind w:left="0" w:right="0" w:firstLine="220"/>
        <w:jc w:val="left"/>
        <w:rPr>
          <w:sz w:val="24"/>
          <w:szCs w:val="24"/>
        </w:rPr>
      </w:pPr>
      <w:bookmarkStart w:id="265" w:name="bookmark274"/>
      <w:bookmarkEnd w:id="265"/>
      <w:r>
        <w:rPr>
          <w:rFonts w:ascii="Times New Roman" w:hAnsi="Times New Roman" w:eastAsia="Times New Roman" w:cs="Times New Roman"/>
          <w:color w:val="000000"/>
          <w:spacing w:val="0"/>
          <w:w w:val="100"/>
          <w:position w:val="0"/>
          <w:sz w:val="20"/>
          <w:szCs w:val="20"/>
          <w:lang w:val="en-US" w:eastAsia="en-US" w:bidi="en-US"/>
        </w:rPr>
        <w:t>[C]</w:t>
      </w:r>
      <w:r>
        <w:rPr>
          <w:rFonts w:ascii="宋体" w:hAnsi="宋体" w:eastAsia="宋体" w:cs="宋体"/>
          <w:color w:val="000000"/>
          <w:spacing w:val="0"/>
          <w:w w:val="100"/>
          <w:position w:val="0"/>
          <w:sz w:val="24"/>
          <w:szCs w:val="24"/>
          <w:lang w:val="zh-TW" w:eastAsia="zh-TW" w:bidi="zh-TW"/>
        </w:rPr>
        <w:t>。</w:t>
      </w:r>
    </w:p>
    <w:p>
      <w:pPr>
        <w:pStyle w:val="5"/>
        <w:keepNext w:val="0"/>
        <w:keepLines w:val="0"/>
        <w:widowControl w:val="0"/>
        <w:numPr>
          <w:ilvl w:val="0"/>
          <w:numId w:val="51"/>
        </w:numPr>
        <w:shd w:val="clear" w:color="auto" w:fill="auto"/>
        <w:tabs>
          <w:tab w:val="left" w:pos="688"/>
        </w:tabs>
        <w:bidi w:val="0"/>
        <w:spacing w:before="0" w:after="0" w:line="317" w:lineRule="exact"/>
        <w:ind w:left="580" w:right="0" w:hanging="320"/>
        <w:jc w:val="left"/>
        <w:rPr>
          <w:sz w:val="24"/>
          <w:szCs w:val="24"/>
        </w:rPr>
      </w:pPr>
      <w:bookmarkStart w:id="266" w:name="bookmark275"/>
      <w:bookmarkEnd w:id="266"/>
      <w:r>
        <w:rPr>
          <w:rFonts w:ascii="宋体" w:hAnsi="宋体" w:eastAsia="宋体" w:cs="宋体"/>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0"/>
          <w:szCs w:val="20"/>
          <w:lang w:val="en-US" w:eastAsia="en-US" w:bidi="en-US"/>
        </w:rPr>
        <w:t>B</w:t>
      </w:r>
      <w:r>
        <w:rPr>
          <w:rFonts w:ascii="宋体" w:hAnsi="宋体" w:eastAsia="宋体" w:cs="宋体"/>
          <w:color w:val="000000"/>
          <w:spacing w:val="0"/>
          <w:w w:val="100"/>
          <w:position w:val="0"/>
          <w:sz w:val="24"/>
          <w:szCs w:val="24"/>
          <w:lang w:val="en-US" w:eastAsia="en-US" w:bidi="en-US"/>
        </w:rPr>
        <w:t>】</w:t>
      </w:r>
    </w:p>
    <w:p>
      <w:pPr>
        <w:pStyle w:val="5"/>
        <w:keepNext w:val="0"/>
        <w:keepLines w:val="0"/>
        <w:widowControl w:val="0"/>
        <w:numPr>
          <w:ilvl w:val="0"/>
          <w:numId w:val="51"/>
        </w:numPr>
        <w:shd w:val="clear" w:color="auto" w:fill="auto"/>
        <w:tabs>
          <w:tab w:val="left" w:pos="688"/>
        </w:tabs>
        <w:bidi w:val="0"/>
        <w:spacing w:before="0" w:after="0" w:line="327" w:lineRule="exact"/>
        <w:ind w:left="580" w:right="0" w:hanging="320"/>
        <w:jc w:val="left"/>
        <w:rPr>
          <w:sz w:val="24"/>
          <w:szCs w:val="24"/>
        </w:rPr>
      </w:pPr>
      <w:bookmarkStart w:id="267" w:name="bookmark276"/>
      <w:bookmarkEnd w:id="267"/>
      <w:r>
        <w:rPr>
          <w:rFonts w:ascii="Times New Roman" w:hAnsi="Times New Roman" w:eastAsia="Times New Roman" w:cs="Times New Roman"/>
          <w:color w:val="000000"/>
          <w:spacing w:val="0"/>
          <w:w w:val="100"/>
          <w:position w:val="0"/>
          <w:sz w:val="20"/>
          <w:szCs w:val="20"/>
          <w:lang w:val="en-US" w:eastAsia="en-US" w:bidi="en-US"/>
        </w:rPr>
        <w:t>[C]</w:t>
      </w:r>
    </w:p>
    <w:p>
      <w:pPr>
        <w:pStyle w:val="5"/>
        <w:keepNext w:val="0"/>
        <w:keepLines w:val="0"/>
        <w:widowControl w:val="0"/>
        <w:numPr>
          <w:ilvl w:val="0"/>
          <w:numId w:val="51"/>
        </w:numPr>
        <w:shd w:val="clear" w:color="auto" w:fill="auto"/>
        <w:tabs>
          <w:tab w:val="left" w:pos="651"/>
        </w:tabs>
        <w:bidi w:val="0"/>
        <w:spacing w:before="0" w:after="0" w:line="317" w:lineRule="exact"/>
        <w:ind w:left="0" w:right="0" w:firstLine="220"/>
        <w:jc w:val="left"/>
        <w:rPr>
          <w:sz w:val="24"/>
          <w:szCs w:val="24"/>
        </w:rPr>
      </w:pPr>
      <w:bookmarkStart w:id="268" w:name="bookmark277"/>
      <w:bookmarkEnd w:id="268"/>
      <w:r>
        <w:rPr>
          <w:rFonts w:ascii="宋体" w:hAnsi="宋体" w:eastAsia="宋体" w:cs="宋体"/>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0"/>
          <w:szCs w:val="20"/>
          <w:lang w:val="en-US" w:eastAsia="en-US" w:bidi="en-US"/>
        </w:rPr>
        <w:t>A</w:t>
      </w:r>
      <w:r>
        <w:rPr>
          <w:rFonts w:ascii="宋体" w:hAnsi="宋体" w:eastAsia="宋体" w:cs="宋体"/>
          <w:color w:val="000000"/>
          <w:spacing w:val="0"/>
          <w:w w:val="100"/>
          <w:position w:val="0"/>
          <w:sz w:val="24"/>
          <w:szCs w:val="24"/>
          <w:lang w:val="en-US" w:eastAsia="en-US" w:bidi="en-US"/>
        </w:rPr>
        <w:t>】</w:t>
      </w:r>
    </w:p>
    <w:p>
      <w:pPr>
        <w:pStyle w:val="5"/>
        <w:keepNext w:val="0"/>
        <w:keepLines w:val="0"/>
        <w:widowControl w:val="0"/>
        <w:numPr>
          <w:ilvl w:val="0"/>
          <w:numId w:val="51"/>
        </w:numPr>
        <w:shd w:val="clear" w:color="auto" w:fill="auto"/>
        <w:tabs>
          <w:tab w:val="left" w:pos="691"/>
        </w:tabs>
        <w:bidi w:val="0"/>
        <w:spacing w:before="0" w:after="0" w:line="317" w:lineRule="exact"/>
        <w:ind w:left="580" w:right="0" w:hanging="320"/>
        <w:jc w:val="left"/>
        <w:rPr>
          <w:sz w:val="24"/>
          <w:szCs w:val="24"/>
        </w:rPr>
      </w:pPr>
      <w:bookmarkStart w:id="269" w:name="bookmark278"/>
      <w:bookmarkEnd w:id="269"/>
      <w:r>
        <w:rPr>
          <w:rFonts w:ascii="Times New Roman" w:hAnsi="Times New Roman" w:eastAsia="Times New Roman" w:cs="Times New Roman"/>
          <w:color w:val="000000"/>
          <w:spacing w:val="0"/>
          <w:w w:val="100"/>
          <w:position w:val="0"/>
          <w:sz w:val="20"/>
          <w:szCs w:val="20"/>
          <w:lang w:val="en-US" w:eastAsia="en-US" w:bidi="en-US"/>
        </w:rPr>
        <w:t xml:space="preserve">[D] </w:t>
      </w:r>
    </w:p>
    <w:p>
      <w:pPr>
        <w:pStyle w:val="27"/>
        <w:keepNext w:val="0"/>
        <w:keepLines w:val="0"/>
        <w:widowControl w:val="0"/>
        <w:numPr>
          <w:ilvl w:val="0"/>
          <w:numId w:val="51"/>
        </w:numPr>
        <w:shd w:val="clear" w:color="auto" w:fill="auto"/>
        <w:tabs>
          <w:tab w:val="left" w:pos="651"/>
        </w:tabs>
        <w:bidi w:val="0"/>
        <w:spacing w:before="0" w:after="80" w:line="317" w:lineRule="exact"/>
        <w:ind w:left="0" w:right="0" w:firstLine="220"/>
        <w:jc w:val="left"/>
      </w:pPr>
      <w:bookmarkStart w:id="270" w:name="bookmark279"/>
      <w:bookmarkEnd w:id="270"/>
      <w:r>
        <w:rPr>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0"/>
          <w:szCs w:val="20"/>
          <w:lang w:val="en-US" w:eastAsia="en-US" w:bidi="en-US"/>
        </w:rPr>
        <w:t>B</w:t>
      </w:r>
      <w:r>
        <w:rPr>
          <w:color w:val="000000"/>
          <w:spacing w:val="0"/>
          <w:w w:val="100"/>
          <w:position w:val="0"/>
          <w:sz w:val="24"/>
          <w:szCs w:val="24"/>
          <w:lang w:val="en-US" w:eastAsia="en-US" w:bidi="en-US"/>
        </w:rPr>
        <w:t>】</w:t>
      </w:r>
    </w:p>
    <w:p>
      <w:pPr>
        <w:pStyle w:val="5"/>
        <w:keepNext w:val="0"/>
        <w:keepLines w:val="0"/>
        <w:widowControl w:val="0"/>
        <w:numPr>
          <w:ilvl w:val="0"/>
          <w:numId w:val="51"/>
        </w:numPr>
        <w:shd w:val="clear" w:color="auto" w:fill="auto"/>
        <w:tabs>
          <w:tab w:val="left" w:pos="651"/>
        </w:tabs>
        <w:bidi w:val="0"/>
        <w:spacing w:before="0" w:after="120" w:line="331" w:lineRule="auto"/>
        <w:ind w:left="0" w:right="0" w:firstLine="220"/>
        <w:jc w:val="left"/>
        <w:rPr>
          <w:sz w:val="24"/>
          <w:szCs w:val="24"/>
        </w:rPr>
      </w:pPr>
      <w:bookmarkStart w:id="271" w:name="bookmark280"/>
      <w:bookmarkEnd w:id="271"/>
      <w:r>
        <w:rPr>
          <w:rFonts w:ascii="Times New Roman" w:hAnsi="Times New Roman" w:eastAsia="Times New Roman" w:cs="Times New Roman"/>
          <w:color w:val="000000"/>
          <w:spacing w:val="0"/>
          <w:w w:val="100"/>
          <w:position w:val="0"/>
          <w:sz w:val="20"/>
          <w:szCs w:val="20"/>
          <w:lang w:val="en-US" w:eastAsia="en-US" w:bidi="en-US"/>
        </w:rPr>
        <w:t xml:space="preserve">[A] </w:t>
      </w:r>
    </w:p>
    <w:p>
      <w:pPr>
        <w:pStyle w:val="17"/>
        <w:keepNext w:val="0"/>
        <w:keepLines w:val="0"/>
        <w:widowControl w:val="0"/>
        <w:shd w:val="clear" w:color="auto" w:fill="auto"/>
        <w:bidi w:val="0"/>
        <w:spacing w:before="0" w:after="115" w:line="254" w:lineRule="auto"/>
        <w:ind w:left="0" w:right="0" w:firstLine="220"/>
        <w:jc w:val="left"/>
      </w:pPr>
      <w:r>
        <w:rPr>
          <w:rFonts w:ascii="Times New Roman" w:hAnsi="Times New Roman" w:eastAsia="Times New Roman" w:cs="Times New Roman"/>
          <w:color w:val="000000"/>
          <w:spacing w:val="0"/>
          <w:w w:val="100"/>
          <w:position w:val="0"/>
          <w:sz w:val="26"/>
          <w:szCs w:val="26"/>
          <w:lang w:val="en-US" w:eastAsia="en-US" w:bidi="en-US"/>
        </w:rPr>
        <w:t xml:space="preserve">Section </w:t>
      </w:r>
      <w:r>
        <w:rPr>
          <w:rFonts w:ascii="Times New Roman" w:hAnsi="Times New Roman" w:eastAsia="Times New Roman" w:cs="Times New Roman"/>
          <w:color w:val="000000"/>
          <w:spacing w:val="0"/>
          <w:w w:val="100"/>
          <w:position w:val="0"/>
          <w:sz w:val="24"/>
          <w:szCs w:val="24"/>
          <w:lang w:val="en-US" w:eastAsia="en-US" w:bidi="en-US"/>
        </w:rPr>
        <w:t>B</w:t>
      </w:r>
    </w:p>
    <w:p>
      <w:pPr>
        <w:pStyle w:val="17"/>
        <w:keepNext w:val="0"/>
        <w:keepLines w:val="0"/>
        <w:widowControl w:val="0"/>
        <w:shd w:val="clear" w:color="auto" w:fill="auto"/>
        <w:bidi w:val="0"/>
        <w:spacing w:before="0" w:after="0" w:line="264" w:lineRule="auto"/>
        <w:ind w:left="0" w:right="0" w:firstLine="220"/>
        <w:jc w:val="left"/>
      </w:pPr>
      <w:r>
        <w:rPr>
          <w:rFonts w:ascii="Times New Roman" w:hAnsi="Times New Roman" w:eastAsia="Times New Roman" w:cs="Times New Roman"/>
          <w:color w:val="000000"/>
          <w:spacing w:val="0"/>
          <w:w w:val="100"/>
          <w:position w:val="0"/>
          <w:sz w:val="24"/>
          <w:szCs w:val="24"/>
          <w:lang w:val="en-US" w:eastAsia="en-US" w:bidi="en-US"/>
        </w:rPr>
        <w:t>Passage One</w:t>
      </w:r>
    </w:p>
    <w:p>
      <w:pPr>
        <w:pStyle w:val="27"/>
        <w:keepNext w:val="0"/>
        <w:keepLines w:val="0"/>
        <w:widowControl w:val="0"/>
        <w:shd w:val="clear" w:color="auto" w:fill="auto"/>
        <w:bidi w:val="0"/>
        <w:spacing w:before="0" w:after="0" w:line="303" w:lineRule="exact"/>
        <w:ind w:left="0" w:right="0" w:firstLine="580"/>
        <w:jc w:val="left"/>
      </w:pPr>
      <w:r>
        <w:rPr>
          <w:rFonts w:ascii="Times New Roman" w:hAnsi="Times New Roman" w:eastAsia="Times New Roman" w:cs="Times New Roman"/>
          <w:color w:val="000000"/>
          <w:spacing w:val="0"/>
          <w:w w:val="100"/>
          <w:position w:val="0"/>
          <w:sz w:val="20"/>
          <w:szCs w:val="20"/>
          <w:lang w:val="en-US" w:eastAsia="en-US" w:bidi="en-US"/>
        </w:rPr>
        <w:t>[D]</w:t>
      </w:r>
      <w:r>
        <w:rPr>
          <w:color w:val="000000"/>
          <w:spacing w:val="0"/>
          <w:w w:val="100"/>
          <w:position w:val="0"/>
          <w:sz w:val="24"/>
          <w:szCs w:val="24"/>
        </w:rPr>
        <w:t>对话讨论了失眠的各种原因和对付失眠的办法。</w:t>
      </w:r>
    </w:p>
    <w:p>
      <w:pPr>
        <w:pStyle w:val="5"/>
        <w:keepNext w:val="0"/>
        <w:keepLines w:val="0"/>
        <w:widowControl w:val="0"/>
        <w:numPr>
          <w:ilvl w:val="0"/>
          <w:numId w:val="52"/>
        </w:numPr>
        <w:shd w:val="clear" w:color="auto" w:fill="auto"/>
        <w:tabs>
          <w:tab w:val="left" w:pos="768"/>
        </w:tabs>
        <w:bidi w:val="0"/>
        <w:spacing w:before="0" w:after="0" w:line="303" w:lineRule="exact"/>
        <w:ind w:left="580" w:right="0" w:hanging="240"/>
        <w:jc w:val="left"/>
        <w:rPr>
          <w:sz w:val="24"/>
          <w:szCs w:val="24"/>
        </w:rPr>
      </w:pPr>
      <w:bookmarkStart w:id="272" w:name="bookmark281"/>
      <w:bookmarkEnd w:id="272"/>
      <w:r>
        <w:rPr>
          <w:rFonts w:ascii="Times New Roman" w:hAnsi="Times New Roman" w:eastAsia="Times New Roman" w:cs="Times New Roman"/>
          <w:color w:val="000000"/>
          <w:spacing w:val="0"/>
          <w:w w:val="100"/>
          <w:position w:val="0"/>
          <w:sz w:val="20"/>
          <w:szCs w:val="20"/>
          <w:lang w:val="en-US" w:eastAsia="en-US" w:bidi="en-US"/>
        </w:rPr>
        <w:t>[D]</w:t>
      </w:r>
    </w:p>
    <w:p>
      <w:pPr>
        <w:pStyle w:val="5"/>
        <w:keepNext w:val="0"/>
        <w:keepLines w:val="0"/>
        <w:widowControl w:val="0"/>
        <w:numPr>
          <w:ilvl w:val="0"/>
          <w:numId w:val="52"/>
        </w:numPr>
        <w:shd w:val="clear" w:color="auto" w:fill="auto"/>
        <w:tabs>
          <w:tab w:val="left" w:pos="771"/>
        </w:tabs>
        <w:bidi w:val="0"/>
        <w:spacing w:before="0" w:after="0" w:line="334" w:lineRule="exact"/>
        <w:ind w:left="580" w:right="0" w:hanging="240"/>
        <w:jc w:val="left"/>
        <w:rPr>
          <w:sz w:val="24"/>
          <w:szCs w:val="24"/>
        </w:rPr>
      </w:pPr>
      <w:bookmarkStart w:id="273" w:name="bookmark282"/>
      <w:bookmarkEnd w:id="273"/>
      <w:r>
        <w:rPr>
          <w:rFonts w:ascii="Times New Roman" w:hAnsi="Times New Roman" w:eastAsia="Times New Roman" w:cs="Times New Roman"/>
          <w:color w:val="000000"/>
          <w:spacing w:val="0"/>
          <w:w w:val="100"/>
          <w:position w:val="0"/>
          <w:sz w:val="20"/>
          <w:szCs w:val="20"/>
          <w:lang w:val="en-US" w:eastAsia="en-US" w:bidi="en-US"/>
        </w:rPr>
        <w:t>[B]</w:t>
      </w:r>
    </w:p>
    <w:p>
      <w:pPr>
        <w:pStyle w:val="5"/>
        <w:keepNext w:val="0"/>
        <w:keepLines w:val="0"/>
        <w:widowControl w:val="0"/>
        <w:numPr>
          <w:ilvl w:val="0"/>
          <w:numId w:val="52"/>
        </w:numPr>
        <w:shd w:val="clear" w:color="auto" w:fill="auto"/>
        <w:tabs>
          <w:tab w:val="left" w:pos="771"/>
        </w:tabs>
        <w:bidi w:val="0"/>
        <w:spacing w:before="0" w:after="0" w:line="303" w:lineRule="exact"/>
        <w:ind w:left="580" w:right="0" w:hanging="240"/>
        <w:jc w:val="left"/>
        <w:rPr>
          <w:sz w:val="24"/>
          <w:szCs w:val="24"/>
        </w:rPr>
      </w:pPr>
      <w:bookmarkStart w:id="274" w:name="bookmark283"/>
      <w:bookmarkEnd w:id="274"/>
      <w:r>
        <w:rPr>
          <w:rFonts w:ascii="Times New Roman" w:hAnsi="Times New Roman" w:eastAsia="Times New Roman" w:cs="Times New Roman"/>
          <w:color w:val="000000"/>
          <w:spacing w:val="0"/>
          <w:w w:val="100"/>
          <w:position w:val="0"/>
          <w:sz w:val="20"/>
          <w:szCs w:val="20"/>
          <w:lang w:val="en-US" w:eastAsia="en-US" w:bidi="en-US"/>
        </w:rPr>
        <w:t>[C]</w:t>
      </w:r>
    </w:p>
    <w:p>
      <w:pPr>
        <w:pStyle w:val="27"/>
        <w:keepNext w:val="0"/>
        <w:keepLines w:val="0"/>
        <w:widowControl w:val="0"/>
        <w:numPr>
          <w:ilvl w:val="0"/>
          <w:numId w:val="52"/>
        </w:numPr>
        <w:shd w:val="clear" w:color="auto" w:fill="auto"/>
        <w:tabs>
          <w:tab w:val="left" w:pos="789"/>
        </w:tabs>
        <w:bidi w:val="0"/>
        <w:spacing w:before="0" w:after="120" w:line="323" w:lineRule="exact"/>
        <w:ind w:left="580" w:right="0" w:hanging="240"/>
        <w:jc w:val="left"/>
      </w:pPr>
      <w:bookmarkStart w:id="275" w:name="bookmark284"/>
      <w:bookmarkEnd w:id="275"/>
      <w:r>
        <w:rPr>
          <w:rFonts w:ascii="Times New Roman" w:hAnsi="Times New Roman" w:eastAsia="Times New Roman" w:cs="Times New Roman"/>
          <w:color w:val="000000"/>
          <w:spacing w:val="0"/>
          <w:w w:val="100"/>
          <w:position w:val="0"/>
          <w:sz w:val="20"/>
          <w:szCs w:val="20"/>
          <w:lang w:val="en-US" w:eastAsia="en-US" w:bidi="en-US"/>
        </w:rPr>
        <w:t>[D]</w:t>
      </w:r>
    </w:p>
    <w:p>
      <w:pPr>
        <w:pStyle w:val="17"/>
        <w:keepNext w:val="0"/>
        <w:keepLines w:val="0"/>
        <w:widowControl w:val="0"/>
        <w:shd w:val="clear" w:color="auto" w:fill="auto"/>
        <w:bidi w:val="0"/>
        <w:spacing w:before="0" w:after="0" w:line="276" w:lineRule="auto"/>
        <w:ind w:left="0" w:right="0" w:firstLine="340"/>
        <w:jc w:val="both"/>
      </w:pPr>
      <w:r>
        <w:rPr>
          <w:rFonts w:ascii="Times New Roman" w:hAnsi="Times New Roman" w:eastAsia="Times New Roman" w:cs="Times New Roman"/>
          <w:color w:val="000000"/>
          <w:spacing w:val="0"/>
          <w:w w:val="100"/>
          <w:position w:val="0"/>
          <w:sz w:val="24"/>
          <w:szCs w:val="24"/>
          <w:lang w:val="en-US" w:eastAsia="en-US" w:bidi="en-US"/>
        </w:rPr>
        <w:t>Passage Two</w:t>
      </w:r>
    </w:p>
    <w:p>
      <w:pPr>
        <w:pStyle w:val="27"/>
        <w:keepNext w:val="0"/>
        <w:keepLines w:val="0"/>
        <w:widowControl w:val="0"/>
        <w:numPr>
          <w:ilvl w:val="0"/>
          <w:numId w:val="52"/>
        </w:numPr>
        <w:shd w:val="clear" w:color="auto" w:fill="auto"/>
        <w:tabs>
          <w:tab w:val="left" w:pos="792"/>
        </w:tabs>
        <w:bidi w:val="0"/>
        <w:spacing w:before="0" w:after="0" w:line="317" w:lineRule="exact"/>
        <w:ind w:left="0" w:right="0" w:firstLine="340"/>
        <w:jc w:val="left"/>
      </w:pPr>
      <w:bookmarkStart w:id="276" w:name="bookmark285"/>
      <w:bookmarkEnd w:id="276"/>
      <w:r>
        <w:rPr>
          <w:rFonts w:ascii="Times New Roman" w:hAnsi="Times New Roman" w:eastAsia="Times New Roman" w:cs="Times New Roman"/>
          <w:color w:val="000000"/>
          <w:spacing w:val="0"/>
          <w:w w:val="100"/>
          <w:position w:val="0"/>
          <w:sz w:val="20"/>
          <w:szCs w:val="20"/>
          <w:lang w:val="en-US" w:eastAsia="en-US" w:bidi="en-US"/>
        </w:rPr>
        <w:t>[A]</w:t>
      </w:r>
    </w:p>
    <w:p>
      <w:pPr>
        <w:pStyle w:val="5"/>
        <w:keepNext w:val="0"/>
        <w:keepLines w:val="0"/>
        <w:widowControl w:val="0"/>
        <w:numPr>
          <w:ilvl w:val="0"/>
          <w:numId w:val="52"/>
        </w:numPr>
        <w:shd w:val="clear" w:color="auto" w:fill="auto"/>
        <w:tabs>
          <w:tab w:val="left" w:pos="792"/>
        </w:tabs>
        <w:bidi w:val="0"/>
        <w:spacing w:before="0" w:after="0" w:line="317" w:lineRule="exact"/>
        <w:ind w:left="0" w:right="0" w:firstLine="340"/>
        <w:jc w:val="left"/>
        <w:rPr>
          <w:sz w:val="24"/>
          <w:szCs w:val="24"/>
        </w:rPr>
      </w:pPr>
      <w:bookmarkStart w:id="277" w:name="bookmark286"/>
      <w:bookmarkEnd w:id="277"/>
      <w:r>
        <w:rPr>
          <w:rFonts w:ascii="宋体" w:hAnsi="宋体" w:eastAsia="宋体" w:cs="宋体"/>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0"/>
          <w:szCs w:val="20"/>
          <w:lang w:val="en-US" w:eastAsia="en-US" w:bidi="en-US"/>
        </w:rPr>
        <w:t>B</w:t>
      </w:r>
      <w:r>
        <w:rPr>
          <w:rFonts w:ascii="宋体" w:hAnsi="宋体" w:eastAsia="宋体" w:cs="宋体"/>
          <w:color w:val="000000"/>
          <w:spacing w:val="0"/>
          <w:w w:val="100"/>
          <w:position w:val="0"/>
          <w:sz w:val="24"/>
          <w:szCs w:val="24"/>
          <w:lang w:val="en-US" w:eastAsia="en-US" w:bidi="en-US"/>
        </w:rPr>
        <w:t>】</w:t>
      </w:r>
    </w:p>
    <w:p>
      <w:pPr>
        <w:pStyle w:val="5"/>
        <w:keepNext w:val="0"/>
        <w:keepLines w:val="0"/>
        <w:widowControl w:val="0"/>
        <w:numPr>
          <w:ilvl w:val="0"/>
          <w:numId w:val="52"/>
        </w:numPr>
        <w:shd w:val="clear" w:color="auto" w:fill="auto"/>
        <w:tabs>
          <w:tab w:val="left" w:pos="802"/>
        </w:tabs>
        <w:bidi w:val="0"/>
        <w:spacing w:before="0" w:after="0" w:line="254" w:lineRule="auto"/>
        <w:ind w:left="0" w:right="0" w:firstLine="340"/>
        <w:jc w:val="left"/>
      </w:pPr>
      <w:bookmarkStart w:id="278" w:name="bookmark287"/>
      <w:bookmarkEnd w:id="278"/>
      <w:r>
        <w:rPr>
          <w:rFonts w:ascii="Times New Roman" w:hAnsi="Times New Roman" w:eastAsia="Times New Roman" w:cs="Times New Roman"/>
          <w:color w:val="000000"/>
          <w:spacing w:val="0"/>
          <w:w w:val="100"/>
          <w:position w:val="0"/>
          <w:sz w:val="26"/>
          <w:szCs w:val="26"/>
          <w:lang w:val="en-US" w:eastAsia="en-US" w:bidi="en-US"/>
        </w:rPr>
        <w:t>(C</w:t>
      </w:r>
    </w:p>
    <w:p>
      <w:pPr>
        <w:pStyle w:val="5"/>
        <w:keepNext w:val="0"/>
        <w:keepLines w:val="0"/>
        <w:widowControl w:val="0"/>
        <w:shd w:val="clear" w:color="auto" w:fill="auto"/>
        <w:bidi w:val="0"/>
        <w:spacing w:before="0" w:after="0" w:line="316" w:lineRule="exact"/>
        <w:ind w:left="0" w:right="0" w:firstLine="260"/>
        <w:jc w:val="left"/>
        <w:rPr>
          <w:rFonts w:ascii="宋体" w:hAnsi="宋体" w:eastAsia="宋体" w:cs="宋体"/>
          <w:color w:val="000000"/>
          <w:spacing w:val="0"/>
          <w:w w:val="100"/>
          <w:position w:val="0"/>
          <w:sz w:val="24"/>
          <w:szCs w:val="24"/>
          <w:lang w:val="zh-TW" w:eastAsia="zh-TW" w:bidi="zh-TW"/>
        </w:rPr>
      </w:pPr>
      <w:r>
        <w:rPr>
          <w:rFonts w:ascii="Times New Roman" w:hAnsi="Times New Roman" w:eastAsia="Times New Roman" w:cs="Times New Roman"/>
          <w:color w:val="000000"/>
          <w:spacing w:val="0"/>
          <w:w w:val="100"/>
          <w:position w:val="0"/>
          <w:sz w:val="20"/>
          <w:szCs w:val="20"/>
          <w:lang w:val="zh-CN" w:eastAsia="zh-CN" w:bidi="zh-CN"/>
        </w:rPr>
        <w:t xml:space="preserve">24 </w:t>
      </w:r>
      <w:r>
        <w:rPr>
          <w:rFonts w:ascii="宋体" w:hAnsi="宋体" w:eastAsia="宋体" w:cs="宋体"/>
          <w:color w:val="000000"/>
          <w:spacing w:val="0"/>
          <w:w w:val="100"/>
          <w:position w:val="0"/>
          <w:sz w:val="20"/>
          <w:szCs w:val="20"/>
          <w:lang w:val="zh-CN" w:eastAsia="zh-CN" w:bidi="zh-CN"/>
        </w:rPr>
        <w:t>；</w:t>
      </w:r>
      <w:r>
        <w:rPr>
          <w:rFonts w:ascii="Times New Roman" w:hAnsi="Times New Roman" w:eastAsia="Times New Roman" w:cs="Times New Roman"/>
          <w:color w:val="000000"/>
          <w:spacing w:val="0"/>
          <w:w w:val="100"/>
          <w:position w:val="0"/>
          <w:sz w:val="20"/>
          <w:szCs w:val="20"/>
          <w:lang w:val="zh-CN" w:eastAsia="zh-CN" w:bidi="zh-CN"/>
        </w:rPr>
        <w:t xml:space="preserve"> </w:t>
      </w:r>
      <w:r>
        <w:rPr>
          <w:rFonts w:ascii="Times New Roman" w:hAnsi="Times New Roman" w:eastAsia="Times New Roman" w:cs="Times New Roman"/>
          <w:color w:val="000000"/>
          <w:spacing w:val="0"/>
          <w:w w:val="100"/>
          <w:position w:val="0"/>
          <w:sz w:val="20"/>
          <w:szCs w:val="20"/>
          <w:lang w:val="en-US" w:eastAsia="en-US" w:bidi="en-US"/>
        </w:rPr>
        <w:t xml:space="preserve">B </w:t>
      </w:r>
    </w:p>
    <w:p>
      <w:pPr>
        <w:pStyle w:val="5"/>
        <w:keepNext w:val="0"/>
        <w:keepLines w:val="0"/>
        <w:widowControl w:val="0"/>
        <w:shd w:val="clear" w:color="auto" w:fill="auto"/>
        <w:bidi w:val="0"/>
        <w:spacing w:before="0" w:after="0" w:line="284" w:lineRule="exact"/>
        <w:ind w:right="0"/>
        <w:jc w:val="both"/>
        <w:rPr>
          <w:rFonts w:hint="default" w:ascii="宋体" w:hAnsi="宋体" w:eastAsia="宋体" w:cs="宋体"/>
          <w:color w:val="000000"/>
          <w:spacing w:val="0"/>
          <w:w w:val="100"/>
          <w:position w:val="0"/>
          <w:sz w:val="24"/>
          <w:szCs w:val="24"/>
          <w:lang w:val="en-US" w:eastAsia="zh-CN" w:bidi="zh-TW"/>
        </w:rPr>
      </w:pPr>
      <w:r>
        <w:rPr>
          <w:rFonts w:hint="eastAsia" w:ascii="宋体" w:hAnsi="宋体" w:eastAsia="宋体" w:cs="宋体"/>
          <w:color w:val="000000"/>
          <w:spacing w:val="0"/>
          <w:w w:val="100"/>
          <w:position w:val="0"/>
          <w:sz w:val="24"/>
          <w:szCs w:val="24"/>
          <w:lang w:val="en-US" w:eastAsia="zh-CN" w:bidi="zh-TW"/>
        </w:rPr>
        <w:t>25、D</w:t>
      </w:r>
    </w:p>
    <w:p>
      <w:pPr>
        <w:pStyle w:val="15"/>
        <w:keepNext/>
        <w:keepLines/>
        <w:widowControl w:val="0"/>
        <w:shd w:val="clear" w:color="auto" w:fill="auto"/>
        <w:bidi w:val="0"/>
        <w:spacing w:before="0" w:after="120" w:line="218" w:lineRule="auto"/>
        <w:ind w:left="0" w:right="0" w:firstLine="260"/>
        <w:jc w:val="left"/>
        <w:rPr>
          <w:sz w:val="30"/>
          <w:szCs w:val="30"/>
        </w:rPr>
      </w:pPr>
      <w:bookmarkStart w:id="279" w:name="bookmark288"/>
      <w:bookmarkStart w:id="280" w:name="bookmark289"/>
      <w:bookmarkStart w:id="281" w:name="bookmark290"/>
      <w:r>
        <w:rPr>
          <w:rFonts w:ascii="Times New Roman" w:hAnsi="Times New Roman" w:eastAsia="Times New Roman" w:cs="Times New Roman"/>
          <w:color w:val="000000"/>
          <w:spacing w:val="0"/>
          <w:w w:val="100"/>
          <w:position w:val="0"/>
          <w:sz w:val="26"/>
          <w:szCs w:val="26"/>
          <w:lang w:val="en-US" w:eastAsia="en-US" w:bidi="en-US"/>
        </w:rPr>
        <w:t xml:space="preserve">Passage </w:t>
      </w:r>
      <w:r>
        <w:rPr>
          <w:rFonts w:ascii="Times New Roman" w:hAnsi="Times New Roman" w:eastAsia="Times New Roman" w:cs="Times New Roman"/>
          <w:color w:val="000000"/>
          <w:spacing w:val="0"/>
          <w:w w:val="100"/>
          <w:position w:val="0"/>
          <w:sz w:val="30"/>
          <w:szCs w:val="30"/>
          <w:lang w:val="en-US" w:eastAsia="en-US" w:bidi="en-US"/>
        </w:rPr>
        <w:t>Three</w:t>
      </w:r>
      <w:bookmarkEnd w:id="279"/>
      <w:bookmarkEnd w:id="280"/>
      <w:bookmarkEnd w:id="281"/>
    </w:p>
    <w:p>
      <w:pPr>
        <w:pStyle w:val="27"/>
        <w:keepNext w:val="0"/>
        <w:keepLines w:val="0"/>
        <w:widowControl w:val="0"/>
        <w:shd w:val="clear" w:color="auto" w:fill="auto"/>
        <w:bidi w:val="0"/>
        <w:spacing w:before="0" w:after="0" w:line="318" w:lineRule="exact"/>
        <w:ind w:left="260" w:right="0" w:firstLine="40"/>
        <w:jc w:val="left"/>
      </w:pPr>
      <w:r>
        <w:rPr>
          <w:rFonts w:ascii="Times New Roman" w:hAnsi="Times New Roman" w:eastAsia="Times New Roman" w:cs="Times New Roman"/>
          <w:color w:val="000000"/>
          <w:spacing w:val="0"/>
          <w:w w:val="100"/>
          <w:position w:val="0"/>
          <w:sz w:val="20"/>
          <w:szCs w:val="20"/>
          <w:lang w:val="en-US" w:eastAsia="en-US" w:bidi="en-US"/>
        </w:rPr>
        <w:t>26.</w:t>
      </w:r>
      <w:r>
        <w:rPr>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0"/>
          <w:szCs w:val="20"/>
          <w:lang w:val="en-US" w:eastAsia="en-US" w:bidi="en-US"/>
        </w:rPr>
        <w:t>C</w:t>
      </w:r>
      <w:r>
        <w:rPr>
          <w:color w:val="000000"/>
          <w:spacing w:val="0"/>
          <w:w w:val="100"/>
          <w:position w:val="0"/>
          <w:sz w:val="24"/>
          <w:szCs w:val="24"/>
          <w:lang w:val="en-US" w:eastAsia="en-US" w:bidi="en-US"/>
        </w:rPr>
        <w:t>】</w:t>
      </w:r>
    </w:p>
    <w:p>
      <w:pPr>
        <w:pStyle w:val="5"/>
        <w:keepNext w:val="0"/>
        <w:keepLines w:val="0"/>
        <w:widowControl w:val="0"/>
        <w:numPr>
          <w:ilvl w:val="0"/>
          <w:numId w:val="53"/>
        </w:numPr>
        <w:shd w:val="clear" w:color="auto" w:fill="auto"/>
        <w:tabs>
          <w:tab w:val="left" w:pos="766"/>
        </w:tabs>
        <w:bidi w:val="0"/>
        <w:spacing w:before="0" w:after="0" w:line="318" w:lineRule="exact"/>
        <w:ind w:left="600" w:right="0" w:hanging="300"/>
        <w:jc w:val="left"/>
        <w:rPr>
          <w:sz w:val="24"/>
          <w:szCs w:val="24"/>
        </w:rPr>
      </w:pPr>
      <w:bookmarkStart w:id="282" w:name="bookmark291"/>
      <w:bookmarkEnd w:id="282"/>
      <w:r>
        <w:rPr>
          <w:rFonts w:ascii="宋体" w:hAnsi="宋体" w:eastAsia="宋体" w:cs="宋体"/>
          <w:color w:val="000000"/>
          <w:spacing w:val="0"/>
          <w:w w:val="100"/>
          <w:position w:val="0"/>
          <w:sz w:val="24"/>
          <w:szCs w:val="24"/>
          <w:lang w:val="zh-TW" w:eastAsia="zh-TW" w:bidi="zh-TW"/>
        </w:rPr>
        <w:t>【</w:t>
      </w:r>
      <w:r>
        <w:rPr>
          <w:rFonts w:ascii="Times New Roman" w:hAnsi="Times New Roman" w:eastAsia="Times New Roman" w:cs="Times New Roman"/>
          <w:color w:val="000000"/>
          <w:spacing w:val="0"/>
          <w:w w:val="100"/>
          <w:position w:val="0"/>
          <w:sz w:val="20"/>
          <w:szCs w:val="20"/>
          <w:lang w:val="en-US" w:eastAsia="en-US" w:bidi="en-US"/>
        </w:rPr>
        <w:t xml:space="preserve">D </w:t>
      </w:r>
      <w:r>
        <w:rPr>
          <w:rFonts w:ascii="宋体" w:hAnsi="宋体" w:eastAsia="宋体" w:cs="宋体"/>
          <w:color w:val="000000"/>
          <w:spacing w:val="0"/>
          <w:w w:val="100"/>
          <w:position w:val="0"/>
          <w:sz w:val="24"/>
          <w:szCs w:val="24"/>
          <w:lang w:val="zh-TW" w:eastAsia="zh-TW" w:bidi="zh-TW"/>
        </w:rPr>
        <w:t>】</w:t>
      </w:r>
    </w:p>
    <w:p>
      <w:pPr>
        <w:pStyle w:val="27"/>
        <w:keepNext w:val="0"/>
        <w:keepLines w:val="0"/>
        <w:widowControl w:val="0"/>
        <w:numPr>
          <w:ilvl w:val="0"/>
          <w:numId w:val="53"/>
        </w:numPr>
        <w:shd w:val="clear" w:color="auto" w:fill="auto"/>
        <w:tabs>
          <w:tab w:val="left" w:pos="726"/>
        </w:tabs>
        <w:bidi w:val="0"/>
        <w:spacing w:before="0" w:after="0" w:line="318" w:lineRule="exact"/>
        <w:ind w:left="0" w:right="0" w:firstLine="260"/>
        <w:jc w:val="left"/>
      </w:pPr>
      <w:bookmarkStart w:id="283" w:name="bookmark292"/>
      <w:bookmarkEnd w:id="283"/>
      <w:r>
        <w:rPr>
          <w:rFonts w:ascii="宋体" w:hAnsi="宋体" w:eastAsia="宋体" w:cs="宋体"/>
          <w:color w:val="000000"/>
          <w:spacing w:val="0"/>
          <w:w w:val="100"/>
          <w:position w:val="0"/>
          <w:sz w:val="24"/>
          <w:szCs w:val="24"/>
          <w:lang w:val="zh-CN" w:eastAsia="zh-CN" w:bidi="zh-CN"/>
        </w:rPr>
        <w:t>【</w:t>
      </w:r>
      <w:r>
        <w:rPr>
          <w:rFonts w:ascii="Times New Roman" w:hAnsi="Times New Roman" w:eastAsia="Times New Roman" w:cs="Times New Roman"/>
          <w:color w:val="000000"/>
          <w:spacing w:val="0"/>
          <w:w w:val="100"/>
          <w:position w:val="0"/>
          <w:sz w:val="20"/>
          <w:szCs w:val="20"/>
          <w:lang w:val="en-US" w:eastAsia="en-US" w:bidi="en-US"/>
        </w:rPr>
        <w:t xml:space="preserve">A </w:t>
      </w:r>
      <w:r>
        <w:rPr>
          <w:rFonts w:ascii="宋体" w:hAnsi="宋体" w:eastAsia="宋体" w:cs="宋体"/>
          <w:color w:val="000000"/>
          <w:spacing w:val="0"/>
          <w:w w:val="100"/>
          <w:position w:val="0"/>
          <w:sz w:val="24"/>
          <w:szCs w:val="24"/>
          <w:lang w:val="zh-CN" w:eastAsia="zh-CN" w:bidi="zh-CN"/>
        </w:rPr>
        <w:t>】</w:t>
      </w:r>
    </w:p>
    <w:p>
      <w:pPr>
        <w:pStyle w:val="13"/>
        <w:keepNext/>
        <w:keepLines/>
        <w:widowControl w:val="0"/>
        <w:shd w:val="clear" w:color="auto" w:fill="auto"/>
        <w:bidi w:val="0"/>
        <w:spacing w:before="0" w:after="180" w:line="240" w:lineRule="auto"/>
        <w:ind w:left="0" w:right="0" w:firstLine="0"/>
        <w:jc w:val="center"/>
      </w:pPr>
      <w:bookmarkStart w:id="284" w:name="bookmark294"/>
      <w:bookmarkStart w:id="285" w:name="bookmark295"/>
      <w:bookmarkStart w:id="286" w:name="bookmark296"/>
      <w:r>
        <w:rPr>
          <w:rFonts w:ascii="Times New Roman" w:hAnsi="Times New Roman" w:eastAsia="Times New Roman" w:cs="Times New Roman"/>
          <w:color w:val="000000"/>
          <w:spacing w:val="0"/>
          <w:w w:val="100"/>
          <w:position w:val="0"/>
          <w:lang w:val="en-US" w:eastAsia="en-US" w:bidi="en-US"/>
        </w:rPr>
        <w:t xml:space="preserve">Part </w:t>
      </w:r>
      <w:r>
        <w:rPr>
          <w:rFonts w:ascii="Times New Roman" w:hAnsi="Times New Roman" w:eastAsia="Times New Roman" w:cs="Times New Roman"/>
          <w:color w:val="000000"/>
          <w:spacing w:val="0"/>
          <w:w w:val="100"/>
          <w:position w:val="0"/>
          <w:lang w:val="zh-TW" w:eastAsia="zh-TW" w:bidi="zh-TW"/>
        </w:rPr>
        <w:t xml:space="preserve">II </w:t>
      </w:r>
      <w:r>
        <w:rPr>
          <w:rFonts w:ascii="Times New Roman" w:hAnsi="Times New Roman" w:eastAsia="Times New Roman" w:cs="Times New Roman"/>
          <w:color w:val="000000"/>
          <w:spacing w:val="0"/>
          <w:w w:val="100"/>
          <w:position w:val="0"/>
          <w:lang w:val="en-US" w:eastAsia="en-US" w:bidi="en-US"/>
        </w:rPr>
        <w:t>Vocabulary</w:t>
      </w:r>
      <w:bookmarkEnd w:id="284"/>
      <w:bookmarkEnd w:id="285"/>
      <w:bookmarkEnd w:id="286"/>
    </w:p>
    <w:p>
      <w:pPr>
        <w:pStyle w:val="15"/>
        <w:keepNext/>
        <w:keepLines/>
        <w:widowControl w:val="0"/>
        <w:shd w:val="clear" w:color="auto" w:fill="auto"/>
        <w:bidi w:val="0"/>
        <w:spacing w:before="0" w:after="0" w:line="218" w:lineRule="auto"/>
        <w:ind w:left="0" w:right="0" w:firstLine="260"/>
        <w:jc w:val="left"/>
        <w:rPr>
          <w:sz w:val="30"/>
          <w:szCs w:val="30"/>
        </w:rPr>
      </w:pPr>
      <w:bookmarkStart w:id="287" w:name="bookmark298"/>
      <w:bookmarkStart w:id="288" w:name="bookmark299"/>
      <w:bookmarkStart w:id="289" w:name="bookmark297"/>
      <w:r>
        <w:rPr>
          <w:rFonts w:ascii="Times New Roman" w:hAnsi="Times New Roman" w:eastAsia="Times New Roman" w:cs="Times New Roman"/>
          <w:color w:val="000000"/>
          <w:spacing w:val="0"/>
          <w:w w:val="100"/>
          <w:position w:val="0"/>
          <w:sz w:val="26"/>
          <w:szCs w:val="26"/>
          <w:lang w:val="en-US" w:eastAsia="en-US" w:bidi="en-US"/>
        </w:rPr>
        <w:t xml:space="preserve">Section </w:t>
      </w:r>
      <w:r>
        <w:rPr>
          <w:rFonts w:ascii="Times New Roman" w:hAnsi="Times New Roman" w:eastAsia="Times New Roman" w:cs="Times New Roman"/>
          <w:color w:val="000000"/>
          <w:spacing w:val="0"/>
          <w:w w:val="100"/>
          <w:position w:val="0"/>
          <w:sz w:val="30"/>
          <w:szCs w:val="30"/>
          <w:lang w:val="en-US" w:eastAsia="en-US" w:bidi="en-US"/>
        </w:rPr>
        <w:t>A</w:t>
      </w:r>
      <w:bookmarkEnd w:id="287"/>
      <w:bookmarkEnd w:id="288"/>
      <w:bookmarkEnd w:id="289"/>
    </w:p>
    <w:p>
      <w:pPr>
        <w:pStyle w:val="27"/>
        <w:keepNext w:val="0"/>
        <w:keepLines w:val="0"/>
        <w:widowControl w:val="0"/>
        <w:numPr>
          <w:ilvl w:val="0"/>
          <w:numId w:val="53"/>
        </w:numPr>
        <w:shd w:val="clear" w:color="auto" w:fill="auto"/>
        <w:tabs>
          <w:tab w:val="left" w:pos="766"/>
        </w:tabs>
        <w:bidi w:val="0"/>
        <w:spacing w:before="0" w:after="60" w:line="312" w:lineRule="exact"/>
        <w:ind w:left="600" w:right="0" w:hanging="300"/>
        <w:jc w:val="left"/>
      </w:pPr>
      <w:bookmarkStart w:id="290" w:name="bookmark300"/>
      <w:bookmarkEnd w:id="290"/>
      <w:r>
        <w:rPr>
          <w:rFonts w:ascii="Times New Roman" w:hAnsi="Times New Roman" w:eastAsia="Times New Roman" w:cs="Times New Roman"/>
          <w:color w:val="000000"/>
          <w:spacing w:val="0"/>
          <w:w w:val="100"/>
          <w:position w:val="0"/>
          <w:sz w:val="20"/>
          <w:szCs w:val="20"/>
          <w:lang w:val="en-US" w:eastAsia="en-US" w:bidi="en-US"/>
        </w:rPr>
        <w:t xml:space="preserve">[C] </w:t>
      </w:r>
    </w:p>
    <w:p>
      <w:pPr>
        <w:pStyle w:val="5"/>
        <w:keepNext w:val="0"/>
        <w:keepLines w:val="0"/>
        <w:widowControl w:val="0"/>
        <w:numPr>
          <w:ilvl w:val="0"/>
          <w:numId w:val="53"/>
        </w:numPr>
        <w:shd w:val="clear" w:color="auto" w:fill="auto"/>
        <w:tabs>
          <w:tab w:val="left" w:pos="726"/>
        </w:tabs>
        <w:bidi w:val="0"/>
        <w:spacing w:before="0" w:after="0" w:line="326" w:lineRule="auto"/>
        <w:ind w:left="0" w:right="0" w:firstLine="260"/>
        <w:jc w:val="left"/>
        <w:rPr>
          <w:sz w:val="24"/>
          <w:szCs w:val="24"/>
        </w:rPr>
      </w:pPr>
      <w:bookmarkStart w:id="291" w:name="bookmark301"/>
      <w:bookmarkEnd w:id="291"/>
      <w:r>
        <w:rPr>
          <w:rFonts w:ascii="Times New Roman" w:hAnsi="Times New Roman" w:eastAsia="Times New Roman" w:cs="Times New Roman"/>
          <w:color w:val="000000"/>
          <w:spacing w:val="0"/>
          <w:w w:val="100"/>
          <w:position w:val="0"/>
          <w:sz w:val="20"/>
          <w:szCs w:val="20"/>
          <w:lang w:val="en-US" w:eastAsia="en-US" w:bidi="en-US"/>
        </w:rPr>
        <w:t xml:space="preserve">[A] </w:t>
      </w:r>
    </w:p>
    <w:p>
      <w:pPr>
        <w:pStyle w:val="5"/>
        <w:keepNext w:val="0"/>
        <w:keepLines w:val="0"/>
        <w:widowControl w:val="0"/>
        <w:numPr>
          <w:ilvl w:val="0"/>
          <w:numId w:val="53"/>
        </w:numPr>
        <w:shd w:val="clear" w:color="auto" w:fill="auto"/>
        <w:tabs>
          <w:tab w:val="left" w:pos="766"/>
        </w:tabs>
        <w:bidi w:val="0"/>
        <w:spacing w:before="0" w:after="0" w:line="312" w:lineRule="exact"/>
        <w:ind w:left="600" w:right="0" w:hanging="300"/>
        <w:jc w:val="both"/>
        <w:rPr>
          <w:sz w:val="24"/>
          <w:szCs w:val="24"/>
        </w:rPr>
      </w:pPr>
      <w:bookmarkStart w:id="292" w:name="bookmark302"/>
      <w:bookmarkEnd w:id="292"/>
      <w:r>
        <w:rPr>
          <w:rFonts w:ascii="Times New Roman" w:hAnsi="Times New Roman" w:eastAsia="Times New Roman" w:cs="Times New Roman"/>
          <w:color w:val="000000"/>
          <w:spacing w:val="0"/>
          <w:w w:val="100"/>
          <w:position w:val="0"/>
          <w:sz w:val="20"/>
          <w:szCs w:val="20"/>
          <w:lang w:val="en-US" w:eastAsia="en-US" w:bidi="en-US"/>
        </w:rPr>
        <w:t xml:space="preserve">[B] </w:t>
      </w:r>
    </w:p>
    <w:p>
      <w:pPr>
        <w:pStyle w:val="5"/>
        <w:keepNext w:val="0"/>
        <w:keepLines w:val="0"/>
        <w:widowControl w:val="0"/>
        <w:numPr>
          <w:ilvl w:val="0"/>
          <w:numId w:val="53"/>
        </w:numPr>
        <w:shd w:val="clear" w:color="auto" w:fill="auto"/>
        <w:tabs>
          <w:tab w:val="left" w:pos="766"/>
        </w:tabs>
        <w:bidi w:val="0"/>
        <w:spacing w:before="0" w:after="0" w:line="312" w:lineRule="exact"/>
        <w:ind w:left="600" w:right="0" w:hanging="300"/>
        <w:jc w:val="both"/>
        <w:rPr>
          <w:sz w:val="24"/>
          <w:szCs w:val="24"/>
        </w:rPr>
      </w:pPr>
      <w:bookmarkStart w:id="293" w:name="bookmark303"/>
      <w:bookmarkEnd w:id="293"/>
      <w:r>
        <w:rPr>
          <w:rFonts w:ascii="Times New Roman" w:hAnsi="Times New Roman" w:eastAsia="Times New Roman" w:cs="Times New Roman"/>
          <w:color w:val="000000"/>
          <w:spacing w:val="0"/>
          <w:w w:val="100"/>
          <w:position w:val="0"/>
          <w:sz w:val="20"/>
          <w:szCs w:val="20"/>
          <w:lang w:val="en-US" w:eastAsia="en-US" w:bidi="en-US"/>
        </w:rPr>
        <w:t xml:space="preserve">[A] </w:t>
      </w:r>
    </w:p>
    <w:p>
      <w:pPr>
        <w:pStyle w:val="27"/>
        <w:keepNext w:val="0"/>
        <w:keepLines w:val="0"/>
        <w:widowControl w:val="0"/>
        <w:numPr>
          <w:ilvl w:val="0"/>
          <w:numId w:val="53"/>
        </w:numPr>
        <w:shd w:val="clear" w:color="auto" w:fill="auto"/>
        <w:tabs>
          <w:tab w:val="left" w:pos="766"/>
        </w:tabs>
        <w:bidi w:val="0"/>
        <w:spacing w:before="0" w:after="0" w:line="317" w:lineRule="exact"/>
        <w:ind w:left="600" w:right="0" w:hanging="300"/>
        <w:jc w:val="both"/>
      </w:pPr>
      <w:bookmarkStart w:id="294" w:name="bookmark304"/>
      <w:bookmarkEnd w:id="294"/>
      <w:r>
        <w:rPr>
          <w:rFonts w:ascii="Times New Roman" w:hAnsi="Times New Roman" w:eastAsia="Times New Roman" w:cs="Times New Roman"/>
          <w:color w:val="000000"/>
          <w:spacing w:val="0"/>
          <w:w w:val="100"/>
          <w:position w:val="0"/>
          <w:sz w:val="20"/>
          <w:szCs w:val="20"/>
          <w:lang w:val="en-US" w:eastAsia="en-US" w:bidi="en-US"/>
        </w:rPr>
        <w:t xml:space="preserve">[A] </w:t>
      </w:r>
    </w:p>
    <w:p>
      <w:pPr>
        <w:pStyle w:val="5"/>
        <w:keepNext w:val="0"/>
        <w:keepLines w:val="0"/>
        <w:widowControl w:val="0"/>
        <w:numPr>
          <w:ilvl w:val="0"/>
          <w:numId w:val="53"/>
        </w:numPr>
        <w:shd w:val="clear" w:color="auto" w:fill="auto"/>
        <w:tabs>
          <w:tab w:val="left" w:pos="726"/>
        </w:tabs>
        <w:bidi w:val="0"/>
        <w:spacing w:before="0" w:after="0" w:line="326" w:lineRule="auto"/>
        <w:ind w:left="0" w:right="0" w:firstLine="260"/>
        <w:jc w:val="left"/>
        <w:rPr>
          <w:sz w:val="24"/>
          <w:szCs w:val="24"/>
        </w:rPr>
      </w:pPr>
      <w:bookmarkStart w:id="295" w:name="bookmark305"/>
      <w:bookmarkEnd w:id="295"/>
      <w:r>
        <w:rPr>
          <w:rFonts w:ascii="Times New Roman" w:hAnsi="Times New Roman" w:eastAsia="Times New Roman" w:cs="Times New Roman"/>
          <w:color w:val="000000"/>
          <w:spacing w:val="0"/>
          <w:w w:val="100"/>
          <w:position w:val="0"/>
          <w:sz w:val="20"/>
          <w:szCs w:val="20"/>
          <w:lang w:val="en-US" w:eastAsia="en-US" w:bidi="en-US"/>
        </w:rPr>
        <w:t xml:space="preserve">[C] </w:t>
      </w:r>
    </w:p>
    <w:p>
      <w:pPr>
        <w:pStyle w:val="27"/>
        <w:keepNext w:val="0"/>
        <w:keepLines w:val="0"/>
        <w:widowControl w:val="0"/>
        <w:numPr>
          <w:ilvl w:val="0"/>
          <w:numId w:val="53"/>
        </w:numPr>
        <w:shd w:val="clear" w:color="auto" w:fill="auto"/>
        <w:tabs>
          <w:tab w:val="left" w:pos="766"/>
        </w:tabs>
        <w:bidi w:val="0"/>
        <w:spacing w:before="0" w:after="0" w:line="313" w:lineRule="exact"/>
        <w:ind w:left="600" w:right="0" w:hanging="300"/>
        <w:jc w:val="both"/>
      </w:pPr>
      <w:bookmarkStart w:id="296" w:name="bookmark306"/>
      <w:bookmarkEnd w:id="296"/>
      <w:r>
        <w:rPr>
          <w:rFonts w:ascii="Times New Roman" w:hAnsi="Times New Roman" w:eastAsia="Times New Roman" w:cs="Times New Roman"/>
          <w:color w:val="000000"/>
          <w:spacing w:val="0"/>
          <w:w w:val="100"/>
          <w:position w:val="0"/>
          <w:sz w:val="20"/>
          <w:szCs w:val="20"/>
          <w:lang w:val="en-US" w:eastAsia="en-US" w:bidi="en-US"/>
        </w:rPr>
        <w:t xml:space="preserve">[A] </w:t>
      </w:r>
    </w:p>
    <w:p>
      <w:pPr>
        <w:pStyle w:val="5"/>
        <w:keepNext w:val="0"/>
        <w:keepLines w:val="0"/>
        <w:widowControl w:val="0"/>
        <w:numPr>
          <w:ilvl w:val="0"/>
          <w:numId w:val="53"/>
        </w:numPr>
        <w:shd w:val="clear" w:color="auto" w:fill="auto"/>
        <w:tabs>
          <w:tab w:val="left" w:pos="766"/>
        </w:tabs>
        <w:bidi w:val="0"/>
        <w:spacing w:before="0" w:after="0" w:line="320" w:lineRule="exact"/>
        <w:ind w:left="600" w:right="0" w:hanging="300"/>
        <w:jc w:val="both"/>
        <w:rPr>
          <w:sz w:val="24"/>
          <w:szCs w:val="24"/>
        </w:rPr>
      </w:pPr>
      <w:bookmarkStart w:id="297" w:name="bookmark307"/>
      <w:bookmarkEnd w:id="297"/>
      <w:r>
        <w:rPr>
          <w:rFonts w:ascii="Times New Roman" w:hAnsi="Times New Roman" w:eastAsia="Times New Roman" w:cs="Times New Roman"/>
          <w:color w:val="000000"/>
          <w:spacing w:val="0"/>
          <w:w w:val="100"/>
          <w:position w:val="0"/>
          <w:sz w:val="20"/>
          <w:szCs w:val="20"/>
          <w:lang w:val="en-US" w:eastAsia="en-US" w:bidi="en-US"/>
        </w:rPr>
        <w:t xml:space="preserve">LD] </w:t>
      </w:r>
    </w:p>
    <w:p>
      <w:pPr>
        <w:pStyle w:val="5"/>
        <w:keepNext w:val="0"/>
        <w:keepLines w:val="0"/>
        <w:widowControl w:val="0"/>
        <w:numPr>
          <w:ilvl w:val="0"/>
          <w:numId w:val="53"/>
        </w:numPr>
        <w:shd w:val="clear" w:color="auto" w:fill="auto"/>
        <w:tabs>
          <w:tab w:val="left" w:pos="766"/>
        </w:tabs>
        <w:bidi w:val="0"/>
        <w:spacing w:before="0" w:after="0" w:line="347" w:lineRule="exact"/>
        <w:ind w:left="600" w:right="0" w:hanging="300"/>
        <w:jc w:val="both"/>
        <w:rPr>
          <w:sz w:val="24"/>
          <w:szCs w:val="24"/>
        </w:rPr>
      </w:pPr>
      <w:bookmarkStart w:id="298" w:name="bookmark308"/>
      <w:bookmarkEnd w:id="298"/>
      <w:r>
        <w:rPr>
          <w:rFonts w:ascii="Times New Roman" w:hAnsi="Times New Roman" w:eastAsia="Times New Roman" w:cs="Times New Roman"/>
          <w:color w:val="000000"/>
          <w:spacing w:val="0"/>
          <w:w w:val="100"/>
          <w:position w:val="0"/>
          <w:sz w:val="20"/>
          <w:szCs w:val="20"/>
          <w:lang w:val="en-US" w:eastAsia="en-US" w:bidi="en-US"/>
        </w:rPr>
        <w:t xml:space="preserve">[A] </w:t>
      </w:r>
    </w:p>
    <w:p>
      <w:pPr>
        <w:pStyle w:val="27"/>
        <w:keepNext w:val="0"/>
        <w:keepLines w:val="0"/>
        <w:widowControl w:val="0"/>
        <w:numPr>
          <w:ilvl w:val="0"/>
          <w:numId w:val="53"/>
        </w:numPr>
        <w:shd w:val="clear" w:color="auto" w:fill="auto"/>
        <w:tabs>
          <w:tab w:val="left" w:pos="766"/>
        </w:tabs>
        <w:bidi w:val="0"/>
        <w:spacing w:before="0" w:after="120" w:line="320" w:lineRule="exact"/>
        <w:ind w:left="740" w:right="0" w:hanging="440"/>
        <w:jc w:val="both"/>
      </w:pPr>
      <w:bookmarkStart w:id="299" w:name="bookmark309"/>
      <w:bookmarkEnd w:id="299"/>
      <w:r>
        <w:rPr>
          <w:rFonts w:ascii="Times New Roman" w:hAnsi="Times New Roman" w:eastAsia="Times New Roman" w:cs="Times New Roman"/>
          <w:color w:val="000000"/>
          <w:spacing w:val="0"/>
          <w:w w:val="100"/>
          <w:position w:val="0"/>
          <w:sz w:val="20"/>
          <w:szCs w:val="20"/>
          <w:lang w:val="en-US" w:eastAsia="en-US" w:bidi="en-US"/>
        </w:rPr>
        <w:t xml:space="preserve">[D] </w:t>
      </w:r>
    </w:p>
    <w:p>
      <w:pPr>
        <w:pStyle w:val="15"/>
        <w:keepNext/>
        <w:keepLines/>
        <w:widowControl w:val="0"/>
        <w:shd w:val="clear" w:color="auto" w:fill="auto"/>
        <w:bidi w:val="0"/>
        <w:spacing w:before="0" w:after="0" w:line="240" w:lineRule="auto"/>
        <w:ind w:left="0" w:right="0" w:firstLine="260"/>
        <w:jc w:val="left"/>
        <w:rPr>
          <w:sz w:val="30"/>
          <w:szCs w:val="30"/>
        </w:rPr>
      </w:pPr>
      <w:bookmarkStart w:id="300" w:name="bookmark311"/>
      <w:bookmarkStart w:id="301" w:name="bookmark312"/>
      <w:bookmarkStart w:id="302" w:name="bookmark310"/>
      <w:r>
        <w:rPr>
          <w:rFonts w:ascii="Times New Roman" w:hAnsi="Times New Roman" w:eastAsia="Times New Roman" w:cs="Times New Roman"/>
          <w:color w:val="000000"/>
          <w:spacing w:val="0"/>
          <w:w w:val="100"/>
          <w:position w:val="0"/>
          <w:sz w:val="26"/>
          <w:szCs w:val="26"/>
          <w:lang w:val="en-US" w:eastAsia="en-US" w:bidi="en-US"/>
        </w:rPr>
        <w:t xml:space="preserve">Section </w:t>
      </w:r>
      <w:r>
        <w:rPr>
          <w:rFonts w:ascii="Times New Roman" w:hAnsi="Times New Roman" w:eastAsia="Times New Roman" w:cs="Times New Roman"/>
          <w:color w:val="000000"/>
          <w:spacing w:val="0"/>
          <w:w w:val="100"/>
          <w:position w:val="0"/>
          <w:sz w:val="30"/>
          <w:szCs w:val="30"/>
          <w:lang w:val="en-US" w:eastAsia="en-US" w:bidi="en-US"/>
        </w:rPr>
        <w:t>B</w:t>
      </w:r>
      <w:bookmarkEnd w:id="300"/>
      <w:bookmarkEnd w:id="301"/>
      <w:bookmarkEnd w:id="302"/>
    </w:p>
    <w:p>
      <w:pPr>
        <w:pStyle w:val="27"/>
        <w:keepNext w:val="0"/>
        <w:keepLines w:val="0"/>
        <w:widowControl w:val="0"/>
        <w:numPr>
          <w:ilvl w:val="0"/>
          <w:numId w:val="53"/>
        </w:numPr>
        <w:shd w:val="clear" w:color="auto" w:fill="auto"/>
        <w:tabs>
          <w:tab w:val="left" w:pos="766"/>
        </w:tabs>
        <w:bidi w:val="0"/>
        <w:spacing w:before="0" w:after="0" w:line="310" w:lineRule="exact"/>
        <w:ind w:left="600" w:right="0" w:hanging="300"/>
        <w:jc w:val="left"/>
      </w:pPr>
      <w:bookmarkStart w:id="303" w:name="bookmark313"/>
      <w:bookmarkEnd w:id="303"/>
      <w:r>
        <w:rPr>
          <w:rFonts w:ascii="Times New Roman" w:hAnsi="Times New Roman" w:eastAsia="Times New Roman" w:cs="Times New Roman"/>
          <w:color w:val="000000"/>
          <w:spacing w:val="0"/>
          <w:w w:val="100"/>
          <w:position w:val="0"/>
          <w:sz w:val="20"/>
          <w:szCs w:val="20"/>
          <w:lang w:val="en-US" w:eastAsia="en-US" w:bidi="en-US"/>
        </w:rPr>
        <w:t xml:space="preserve">[B] </w:t>
      </w:r>
    </w:p>
    <w:p>
      <w:pPr>
        <w:pStyle w:val="5"/>
        <w:keepNext w:val="0"/>
        <w:keepLines w:val="0"/>
        <w:widowControl w:val="0"/>
        <w:numPr>
          <w:ilvl w:val="0"/>
          <w:numId w:val="54"/>
        </w:numPr>
        <w:shd w:val="clear" w:color="auto" w:fill="auto"/>
        <w:tabs>
          <w:tab w:val="left" w:pos="708"/>
        </w:tabs>
        <w:bidi w:val="0"/>
        <w:spacing w:before="0" w:after="0" w:line="330" w:lineRule="exact"/>
        <w:ind w:left="600" w:right="0" w:hanging="300"/>
        <w:jc w:val="left"/>
        <w:rPr>
          <w:sz w:val="24"/>
          <w:szCs w:val="24"/>
        </w:rPr>
      </w:pPr>
      <w:bookmarkStart w:id="304" w:name="bookmark314"/>
      <w:bookmarkEnd w:id="304"/>
      <w:r>
        <w:rPr>
          <w:rFonts w:ascii="Times New Roman" w:hAnsi="Times New Roman" w:eastAsia="Times New Roman" w:cs="Times New Roman"/>
          <w:color w:val="000000"/>
          <w:spacing w:val="0"/>
          <w:w w:val="100"/>
          <w:position w:val="0"/>
          <w:sz w:val="20"/>
          <w:szCs w:val="20"/>
          <w:lang w:val="en-US" w:eastAsia="en-US" w:bidi="en-US"/>
        </w:rPr>
        <w:t xml:space="preserve">[A] </w:t>
      </w:r>
    </w:p>
    <w:p>
      <w:pPr>
        <w:pStyle w:val="5"/>
        <w:keepNext w:val="0"/>
        <w:keepLines w:val="0"/>
        <w:widowControl w:val="0"/>
        <w:numPr>
          <w:ilvl w:val="0"/>
          <w:numId w:val="54"/>
        </w:numPr>
        <w:shd w:val="clear" w:color="auto" w:fill="auto"/>
        <w:tabs>
          <w:tab w:val="left" w:pos="668"/>
        </w:tabs>
        <w:bidi w:val="0"/>
        <w:spacing w:before="0" w:after="0" w:line="329" w:lineRule="auto"/>
        <w:ind w:left="0" w:right="0" w:firstLine="260"/>
        <w:jc w:val="left"/>
        <w:rPr>
          <w:sz w:val="24"/>
          <w:szCs w:val="24"/>
        </w:rPr>
      </w:pPr>
      <w:bookmarkStart w:id="305" w:name="bookmark315"/>
      <w:bookmarkEnd w:id="305"/>
      <w:r>
        <w:rPr>
          <w:rFonts w:ascii="Times New Roman" w:hAnsi="Times New Roman" w:eastAsia="Times New Roman" w:cs="Times New Roman"/>
          <w:color w:val="000000"/>
          <w:spacing w:val="0"/>
          <w:w w:val="100"/>
          <w:position w:val="0"/>
          <w:sz w:val="20"/>
          <w:szCs w:val="20"/>
          <w:lang w:val="en-US" w:eastAsia="en-US" w:bidi="en-US"/>
        </w:rPr>
        <w:t xml:space="preserve">[C] </w:t>
      </w:r>
    </w:p>
    <w:p>
      <w:pPr>
        <w:pStyle w:val="5"/>
        <w:keepNext w:val="0"/>
        <w:keepLines w:val="0"/>
        <w:widowControl w:val="0"/>
        <w:shd w:val="clear" w:color="auto" w:fill="auto"/>
        <w:tabs>
          <w:tab w:val="left" w:pos="9085"/>
        </w:tabs>
        <w:bidi w:val="0"/>
        <w:spacing w:before="0" w:after="0" w:line="317" w:lineRule="exact"/>
        <w:ind w:left="0" w:right="0" w:firstLine="840"/>
        <w:jc w:val="left"/>
        <w:rPr>
          <w:sz w:val="24"/>
          <w:szCs w:val="24"/>
        </w:rPr>
      </w:pPr>
      <w:bookmarkStart w:id="306" w:name="bookmark316"/>
      <w:bookmarkEnd w:id="306"/>
      <w:r>
        <w:rPr>
          <w:rFonts w:ascii="Times New Roman" w:hAnsi="Times New Roman" w:eastAsia="Times New Roman" w:cs="Times New Roman"/>
          <w:color w:val="000000"/>
          <w:spacing w:val="0"/>
          <w:w w:val="100"/>
          <w:position w:val="0"/>
          <w:sz w:val="20"/>
          <w:szCs w:val="20"/>
          <w:lang w:val="en-US" w:eastAsia="en-US" w:bidi="en-US"/>
        </w:rPr>
        <w:t xml:space="preserve">[B] </w:t>
      </w:r>
      <w:r>
        <w:rPr>
          <w:rFonts w:ascii="宋体" w:hAnsi="宋体" w:eastAsia="宋体" w:cs="宋体"/>
          <w:color w:val="000000"/>
          <w:spacing w:val="0"/>
          <w:w w:val="100"/>
          <w:position w:val="0"/>
          <w:sz w:val="24"/>
          <w:szCs w:val="24"/>
          <w:lang w:val="zh-TW" w:eastAsia="zh-TW" w:bidi="zh-TW"/>
        </w:rPr>
        <w:tab/>
      </w:r>
      <w:r>
        <w:rPr>
          <w:rFonts w:ascii="宋体" w:hAnsi="宋体" w:eastAsia="宋体" w:cs="宋体"/>
          <w:color w:val="000000"/>
          <w:spacing w:val="0"/>
          <w:w w:val="100"/>
          <w:position w:val="0"/>
          <w:sz w:val="24"/>
          <w:szCs w:val="24"/>
          <w:lang w:val="zh-TW" w:eastAsia="zh-TW" w:bidi="zh-TW"/>
        </w:rPr>
        <w:t>,</w:t>
      </w:r>
    </w:p>
    <w:p>
      <w:pPr>
        <w:pStyle w:val="5"/>
        <w:keepNext w:val="0"/>
        <w:keepLines w:val="0"/>
        <w:widowControl w:val="0"/>
        <w:numPr>
          <w:ilvl w:val="0"/>
          <w:numId w:val="55"/>
        </w:numPr>
        <w:shd w:val="clear" w:color="auto" w:fill="auto"/>
        <w:tabs>
          <w:tab w:val="left" w:pos="985"/>
        </w:tabs>
        <w:bidi w:val="0"/>
        <w:spacing w:before="0" w:after="0" w:line="317" w:lineRule="exact"/>
        <w:ind w:left="840" w:right="0" w:hanging="300"/>
        <w:jc w:val="left"/>
        <w:rPr>
          <w:sz w:val="24"/>
          <w:szCs w:val="24"/>
        </w:rPr>
      </w:pPr>
      <w:bookmarkStart w:id="307" w:name="bookmark317"/>
      <w:bookmarkEnd w:id="307"/>
      <w:r>
        <w:rPr>
          <w:rFonts w:ascii="Times New Roman" w:hAnsi="Times New Roman" w:eastAsia="Times New Roman" w:cs="Times New Roman"/>
          <w:color w:val="000000"/>
          <w:spacing w:val="0"/>
          <w:w w:val="100"/>
          <w:position w:val="0"/>
          <w:sz w:val="20"/>
          <w:szCs w:val="20"/>
          <w:lang w:val="en-US" w:eastAsia="en-US" w:bidi="en-US"/>
        </w:rPr>
        <w:t xml:space="preserve">[A] </w:t>
      </w:r>
    </w:p>
    <w:p>
      <w:pPr>
        <w:pStyle w:val="5"/>
        <w:keepNext w:val="0"/>
        <w:keepLines w:val="0"/>
        <w:widowControl w:val="0"/>
        <w:numPr>
          <w:ilvl w:val="0"/>
          <w:numId w:val="55"/>
        </w:numPr>
        <w:shd w:val="clear" w:color="auto" w:fill="auto"/>
        <w:tabs>
          <w:tab w:val="left" w:pos="985"/>
        </w:tabs>
        <w:bidi w:val="0"/>
        <w:spacing w:before="0" w:after="0" w:line="347" w:lineRule="exact"/>
        <w:ind w:left="960" w:right="0" w:hanging="420"/>
        <w:jc w:val="left"/>
        <w:rPr>
          <w:sz w:val="24"/>
          <w:szCs w:val="24"/>
        </w:rPr>
      </w:pPr>
      <w:bookmarkStart w:id="308" w:name="bookmark318"/>
      <w:bookmarkEnd w:id="308"/>
      <w:r>
        <w:rPr>
          <w:rFonts w:ascii="Times New Roman" w:hAnsi="Times New Roman" w:eastAsia="Times New Roman" w:cs="Times New Roman"/>
          <w:color w:val="000000"/>
          <w:spacing w:val="0"/>
          <w:w w:val="100"/>
          <w:position w:val="0"/>
          <w:sz w:val="20"/>
          <w:szCs w:val="20"/>
          <w:lang w:val="en-US" w:eastAsia="en-US" w:bidi="en-US"/>
        </w:rPr>
        <w:t xml:space="preserve">[A] </w:t>
      </w:r>
    </w:p>
    <w:p>
      <w:pPr>
        <w:pStyle w:val="5"/>
        <w:keepNext w:val="0"/>
        <w:keepLines w:val="0"/>
        <w:widowControl w:val="0"/>
        <w:numPr>
          <w:ilvl w:val="0"/>
          <w:numId w:val="55"/>
        </w:numPr>
        <w:shd w:val="clear" w:color="auto" w:fill="auto"/>
        <w:tabs>
          <w:tab w:val="left" w:pos="945"/>
        </w:tabs>
        <w:bidi w:val="0"/>
        <w:spacing w:before="0" w:after="0" w:line="240" w:lineRule="auto"/>
        <w:ind w:left="0" w:right="0" w:firstLine="500"/>
        <w:jc w:val="left"/>
        <w:rPr>
          <w:sz w:val="24"/>
          <w:szCs w:val="24"/>
        </w:rPr>
      </w:pPr>
      <w:bookmarkStart w:id="309" w:name="bookmark319"/>
      <w:bookmarkEnd w:id="309"/>
      <w:r>
        <w:rPr>
          <w:rFonts w:ascii="宋体" w:hAnsi="宋体" w:eastAsia="宋体" w:cs="宋体"/>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0"/>
          <w:szCs w:val="20"/>
          <w:lang w:val="en-US" w:eastAsia="en-US" w:bidi="en-US"/>
        </w:rPr>
        <w:t>B</w:t>
      </w:r>
      <w:r>
        <w:rPr>
          <w:rFonts w:ascii="宋体" w:hAnsi="宋体" w:eastAsia="宋体" w:cs="宋体"/>
          <w:color w:val="000000"/>
          <w:spacing w:val="0"/>
          <w:w w:val="100"/>
          <w:position w:val="0"/>
          <w:sz w:val="24"/>
          <w:szCs w:val="24"/>
          <w:lang w:val="en-US" w:eastAsia="en-US" w:bidi="en-US"/>
        </w:rPr>
        <w:t>】</w:t>
      </w:r>
    </w:p>
    <w:p>
      <w:pPr>
        <w:pStyle w:val="5"/>
        <w:keepNext w:val="0"/>
        <w:keepLines w:val="0"/>
        <w:widowControl w:val="0"/>
        <w:numPr>
          <w:ilvl w:val="0"/>
          <w:numId w:val="55"/>
        </w:numPr>
        <w:shd w:val="clear" w:color="auto" w:fill="auto"/>
        <w:tabs>
          <w:tab w:val="left" w:pos="949"/>
        </w:tabs>
        <w:bidi w:val="0"/>
        <w:spacing w:before="0" w:after="0" w:line="317" w:lineRule="exact"/>
        <w:ind w:left="0" w:right="0" w:firstLine="500"/>
        <w:jc w:val="left"/>
        <w:rPr>
          <w:sz w:val="24"/>
          <w:szCs w:val="24"/>
        </w:rPr>
      </w:pPr>
      <w:bookmarkStart w:id="310" w:name="bookmark320"/>
      <w:bookmarkEnd w:id="310"/>
      <w:r>
        <w:rPr>
          <w:rFonts w:ascii="Times New Roman" w:hAnsi="Times New Roman" w:eastAsia="Times New Roman" w:cs="Times New Roman"/>
          <w:color w:val="000000"/>
          <w:spacing w:val="0"/>
          <w:w w:val="100"/>
          <w:position w:val="0"/>
          <w:sz w:val="20"/>
          <w:szCs w:val="20"/>
          <w:lang w:val="en-US" w:eastAsia="en-US" w:bidi="en-US"/>
        </w:rPr>
        <w:t xml:space="preserve">[D] </w:t>
      </w:r>
      <w:r>
        <w:rPr>
          <w:rFonts w:ascii="宋体" w:hAnsi="宋体" w:eastAsia="宋体" w:cs="宋体"/>
          <w:color w:val="000000"/>
          <w:spacing w:val="0"/>
          <w:w w:val="100"/>
          <w:position w:val="0"/>
          <w:sz w:val="24"/>
          <w:szCs w:val="24"/>
          <w:lang w:val="zh-TW" w:eastAsia="zh-TW" w:bidi="zh-TW"/>
        </w:rPr>
        <w:tab/>
      </w:r>
      <w:r>
        <w:rPr>
          <w:rFonts w:ascii="宋体" w:hAnsi="宋体" w:eastAsia="宋体" w:cs="宋体"/>
          <w:color w:val="000000"/>
          <w:spacing w:val="0"/>
          <w:w w:val="100"/>
          <w:position w:val="0"/>
          <w:sz w:val="24"/>
          <w:szCs w:val="24"/>
          <w:lang w:val="zh-TW" w:eastAsia="zh-TW" w:bidi="zh-TW"/>
        </w:rPr>
        <w:t>、</w:t>
      </w:r>
    </w:p>
    <w:p>
      <w:pPr>
        <w:pStyle w:val="5"/>
        <w:keepNext w:val="0"/>
        <w:keepLines w:val="0"/>
        <w:widowControl w:val="0"/>
        <w:numPr>
          <w:ilvl w:val="0"/>
          <w:numId w:val="55"/>
        </w:numPr>
        <w:shd w:val="clear" w:color="auto" w:fill="auto"/>
        <w:tabs>
          <w:tab w:val="left" w:pos="989"/>
        </w:tabs>
        <w:bidi w:val="0"/>
        <w:spacing w:before="0" w:after="0" w:line="320" w:lineRule="exact"/>
        <w:ind w:left="840" w:right="0" w:hanging="300"/>
        <w:jc w:val="both"/>
        <w:rPr>
          <w:sz w:val="24"/>
          <w:szCs w:val="24"/>
        </w:rPr>
      </w:pPr>
      <w:bookmarkStart w:id="311" w:name="bookmark321"/>
      <w:bookmarkEnd w:id="311"/>
      <w:r>
        <w:rPr>
          <w:rFonts w:ascii="Times New Roman" w:hAnsi="Times New Roman" w:eastAsia="Times New Roman" w:cs="Times New Roman"/>
          <w:color w:val="000000"/>
          <w:spacing w:val="0"/>
          <w:w w:val="100"/>
          <w:position w:val="0"/>
          <w:sz w:val="20"/>
          <w:szCs w:val="20"/>
          <w:lang w:val="en-US" w:eastAsia="en-US" w:bidi="en-US"/>
        </w:rPr>
        <w:t xml:space="preserve">[C] </w:t>
      </w:r>
    </w:p>
    <w:p>
      <w:pPr>
        <w:pStyle w:val="5"/>
        <w:keepNext w:val="0"/>
        <w:keepLines w:val="0"/>
        <w:widowControl w:val="0"/>
        <w:numPr>
          <w:ilvl w:val="0"/>
          <w:numId w:val="55"/>
        </w:numPr>
        <w:shd w:val="clear" w:color="auto" w:fill="auto"/>
        <w:tabs>
          <w:tab w:val="left" w:pos="989"/>
        </w:tabs>
        <w:bidi w:val="0"/>
        <w:spacing w:before="0" w:after="140" w:line="311" w:lineRule="exact"/>
        <w:ind w:left="840" w:right="0" w:hanging="300"/>
        <w:jc w:val="both"/>
        <w:rPr>
          <w:sz w:val="24"/>
          <w:szCs w:val="24"/>
        </w:rPr>
      </w:pPr>
      <w:bookmarkStart w:id="312" w:name="bookmark322"/>
      <w:bookmarkEnd w:id="312"/>
      <w:r>
        <w:rPr>
          <w:rFonts w:ascii="Times New Roman" w:hAnsi="Times New Roman" w:eastAsia="Times New Roman" w:cs="Times New Roman"/>
          <w:color w:val="000000"/>
          <w:spacing w:val="0"/>
          <w:w w:val="100"/>
          <w:position w:val="0"/>
          <w:sz w:val="20"/>
          <w:szCs w:val="20"/>
          <w:lang w:val="en-US" w:eastAsia="en-US" w:bidi="en-US"/>
        </w:rPr>
        <w:t xml:space="preserve">[B] </w:t>
      </w:r>
    </w:p>
    <w:p>
      <w:pPr>
        <w:pStyle w:val="17"/>
        <w:keepNext w:val="0"/>
        <w:keepLines w:val="0"/>
        <w:widowControl w:val="0"/>
        <w:shd w:val="clear" w:color="auto" w:fill="auto"/>
        <w:bidi w:val="0"/>
        <w:spacing w:before="0" w:after="0" w:line="257" w:lineRule="auto"/>
        <w:ind w:left="0" w:right="0" w:firstLine="0"/>
        <w:jc w:val="center"/>
      </w:pPr>
      <w:r>
        <w:rPr>
          <w:rFonts w:ascii="Times New Roman" w:hAnsi="Times New Roman" w:eastAsia="Times New Roman" w:cs="Times New Roman"/>
          <w:color w:val="000000"/>
          <w:spacing w:val="0"/>
          <w:w w:val="100"/>
          <w:position w:val="0"/>
          <w:sz w:val="24"/>
          <w:szCs w:val="24"/>
          <w:lang w:val="en-US" w:eastAsia="en-US" w:bidi="en-US"/>
        </w:rPr>
        <w:t>Part III Cloze</w:t>
      </w:r>
    </w:p>
    <w:p>
      <w:pPr>
        <w:pStyle w:val="27"/>
        <w:keepNext w:val="0"/>
        <w:keepLines w:val="0"/>
        <w:widowControl w:val="0"/>
        <w:numPr>
          <w:ilvl w:val="0"/>
          <w:numId w:val="55"/>
        </w:numPr>
        <w:shd w:val="clear" w:color="auto" w:fill="auto"/>
        <w:tabs>
          <w:tab w:val="left" w:pos="989"/>
        </w:tabs>
        <w:bidi w:val="0"/>
        <w:spacing w:before="0" w:after="0" w:line="296" w:lineRule="exact"/>
        <w:ind w:left="840" w:right="0" w:hanging="300"/>
        <w:jc w:val="left"/>
      </w:pPr>
      <w:bookmarkStart w:id="313" w:name="bookmark323"/>
      <w:bookmarkEnd w:id="313"/>
      <w:r>
        <w:rPr>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0"/>
          <w:szCs w:val="20"/>
          <w:lang w:val="en-US" w:eastAsia="en-US" w:bidi="en-US"/>
        </w:rPr>
        <w:t>B</w:t>
      </w:r>
      <w:r>
        <w:rPr>
          <w:color w:val="000000"/>
          <w:spacing w:val="0"/>
          <w:w w:val="100"/>
          <w:position w:val="0"/>
          <w:sz w:val="24"/>
          <w:szCs w:val="24"/>
          <w:lang w:val="en-US" w:eastAsia="en-US" w:bidi="en-US"/>
        </w:rPr>
        <w:t>】</w:t>
      </w:r>
    </w:p>
    <w:p>
      <w:pPr>
        <w:pStyle w:val="27"/>
        <w:keepNext w:val="0"/>
        <w:keepLines w:val="0"/>
        <w:widowControl w:val="0"/>
        <w:numPr>
          <w:ilvl w:val="0"/>
          <w:numId w:val="55"/>
        </w:numPr>
        <w:shd w:val="clear" w:color="auto" w:fill="auto"/>
        <w:tabs>
          <w:tab w:val="left" w:pos="989"/>
        </w:tabs>
        <w:bidi w:val="0"/>
        <w:spacing w:before="0" w:after="0" w:line="296" w:lineRule="exact"/>
        <w:ind w:left="840" w:right="0" w:hanging="300"/>
        <w:jc w:val="left"/>
      </w:pPr>
      <w:bookmarkStart w:id="314" w:name="bookmark324"/>
      <w:bookmarkEnd w:id="314"/>
      <w:r>
        <w:rPr>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0"/>
          <w:szCs w:val="20"/>
          <w:lang w:val="en-US" w:eastAsia="en-US" w:bidi="en-US"/>
        </w:rPr>
        <w:t>A</w:t>
      </w:r>
      <w:r>
        <w:rPr>
          <w:color w:val="000000"/>
          <w:spacing w:val="0"/>
          <w:w w:val="100"/>
          <w:position w:val="0"/>
          <w:sz w:val="24"/>
          <w:szCs w:val="24"/>
          <w:lang w:val="en-US" w:eastAsia="en-US" w:bidi="en-US"/>
        </w:rPr>
        <w:t>】</w:t>
      </w:r>
    </w:p>
    <w:p>
      <w:pPr>
        <w:pStyle w:val="27"/>
        <w:keepNext w:val="0"/>
        <w:keepLines w:val="0"/>
        <w:widowControl w:val="0"/>
        <w:numPr>
          <w:ilvl w:val="0"/>
          <w:numId w:val="55"/>
        </w:numPr>
        <w:shd w:val="clear" w:color="auto" w:fill="auto"/>
        <w:tabs>
          <w:tab w:val="left" w:pos="989"/>
        </w:tabs>
        <w:bidi w:val="0"/>
        <w:spacing w:before="0" w:after="0" w:line="296" w:lineRule="exact"/>
        <w:ind w:left="840" w:right="0" w:hanging="300"/>
        <w:jc w:val="left"/>
      </w:pPr>
      <w:bookmarkStart w:id="315" w:name="bookmark325"/>
      <w:bookmarkEnd w:id="315"/>
      <w:r>
        <w:rPr>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0"/>
          <w:szCs w:val="20"/>
          <w:lang w:val="en-US" w:eastAsia="en-US" w:bidi="en-US"/>
        </w:rPr>
        <w:t>A</w:t>
      </w:r>
      <w:r>
        <w:rPr>
          <w:color w:val="000000"/>
          <w:spacing w:val="0"/>
          <w:w w:val="100"/>
          <w:position w:val="0"/>
          <w:sz w:val="24"/>
          <w:szCs w:val="24"/>
          <w:lang w:val="en-US" w:eastAsia="en-US" w:bidi="en-US"/>
        </w:rPr>
        <w:t>】</w:t>
      </w:r>
    </w:p>
    <w:p>
      <w:pPr>
        <w:pStyle w:val="27"/>
        <w:keepNext w:val="0"/>
        <w:keepLines w:val="0"/>
        <w:widowControl w:val="0"/>
        <w:numPr>
          <w:ilvl w:val="0"/>
          <w:numId w:val="55"/>
        </w:numPr>
        <w:shd w:val="clear" w:color="auto" w:fill="auto"/>
        <w:tabs>
          <w:tab w:val="left" w:pos="989"/>
        </w:tabs>
        <w:bidi w:val="0"/>
        <w:spacing w:before="0" w:after="0" w:line="296" w:lineRule="exact"/>
        <w:ind w:left="840" w:right="0" w:hanging="300"/>
        <w:jc w:val="left"/>
      </w:pPr>
      <w:bookmarkStart w:id="316" w:name="bookmark326"/>
      <w:bookmarkEnd w:id="316"/>
      <w:r>
        <w:rPr>
          <w:rFonts w:ascii="Times New Roman" w:hAnsi="Times New Roman" w:eastAsia="Times New Roman" w:cs="Times New Roman"/>
          <w:color w:val="000000"/>
          <w:spacing w:val="0"/>
          <w:w w:val="100"/>
          <w:position w:val="0"/>
          <w:sz w:val="20"/>
          <w:szCs w:val="20"/>
          <w:lang w:val="en-US" w:eastAsia="en-US" w:bidi="en-US"/>
        </w:rPr>
        <w:t>[B]</w:t>
      </w:r>
    </w:p>
    <w:p>
      <w:pPr>
        <w:pStyle w:val="27"/>
        <w:keepNext w:val="0"/>
        <w:keepLines w:val="0"/>
        <w:widowControl w:val="0"/>
        <w:numPr>
          <w:ilvl w:val="0"/>
          <w:numId w:val="55"/>
        </w:numPr>
        <w:shd w:val="clear" w:color="auto" w:fill="auto"/>
        <w:tabs>
          <w:tab w:val="left" w:pos="949"/>
        </w:tabs>
        <w:bidi w:val="0"/>
        <w:spacing w:before="0" w:after="0" w:line="296" w:lineRule="exact"/>
        <w:ind w:left="0" w:right="0" w:firstLine="500"/>
        <w:jc w:val="left"/>
      </w:pPr>
      <w:bookmarkStart w:id="317" w:name="bookmark327"/>
      <w:bookmarkEnd w:id="317"/>
      <w:r>
        <w:rPr>
          <w:rFonts w:ascii="Times New Roman" w:hAnsi="Times New Roman" w:eastAsia="Times New Roman" w:cs="Times New Roman"/>
          <w:color w:val="000000"/>
          <w:spacing w:val="0"/>
          <w:w w:val="100"/>
          <w:position w:val="0"/>
          <w:sz w:val="20"/>
          <w:szCs w:val="20"/>
          <w:lang w:val="en-US" w:eastAsia="en-US" w:bidi="en-US"/>
        </w:rPr>
        <w:t>[A]</w:t>
      </w:r>
    </w:p>
    <w:p>
      <w:pPr>
        <w:pStyle w:val="27"/>
        <w:keepNext w:val="0"/>
        <w:keepLines w:val="0"/>
        <w:widowControl w:val="0"/>
        <w:numPr>
          <w:ilvl w:val="0"/>
          <w:numId w:val="55"/>
        </w:numPr>
        <w:shd w:val="clear" w:color="auto" w:fill="auto"/>
        <w:tabs>
          <w:tab w:val="left" w:pos="989"/>
        </w:tabs>
        <w:bidi w:val="0"/>
        <w:spacing w:before="0" w:after="0" w:line="296" w:lineRule="exact"/>
        <w:ind w:left="840" w:right="0" w:hanging="300"/>
        <w:jc w:val="left"/>
      </w:pPr>
      <w:bookmarkStart w:id="318" w:name="bookmark328"/>
      <w:bookmarkEnd w:id="318"/>
      <w:r>
        <w:rPr>
          <w:rFonts w:ascii="Times New Roman" w:hAnsi="Times New Roman" w:eastAsia="Times New Roman" w:cs="Times New Roman"/>
          <w:color w:val="000000"/>
          <w:spacing w:val="0"/>
          <w:w w:val="100"/>
          <w:position w:val="0"/>
          <w:sz w:val="20"/>
          <w:szCs w:val="20"/>
          <w:lang w:val="en-US" w:eastAsia="en-US" w:bidi="en-US"/>
        </w:rPr>
        <w:t>[A1</w:t>
      </w:r>
    </w:p>
    <w:p>
      <w:pPr>
        <w:pStyle w:val="27"/>
        <w:keepNext w:val="0"/>
        <w:keepLines w:val="0"/>
        <w:widowControl w:val="0"/>
        <w:numPr>
          <w:ilvl w:val="0"/>
          <w:numId w:val="55"/>
        </w:numPr>
        <w:shd w:val="clear" w:color="auto" w:fill="auto"/>
        <w:tabs>
          <w:tab w:val="left" w:pos="989"/>
        </w:tabs>
        <w:bidi w:val="0"/>
        <w:spacing w:before="0" w:after="0" w:line="296" w:lineRule="exact"/>
        <w:ind w:left="840" w:right="0" w:hanging="300"/>
        <w:jc w:val="left"/>
      </w:pPr>
      <w:bookmarkStart w:id="319" w:name="bookmark329"/>
      <w:bookmarkEnd w:id="319"/>
      <w:r>
        <w:rPr>
          <w:rFonts w:ascii="Times New Roman" w:hAnsi="Times New Roman" w:eastAsia="Times New Roman" w:cs="Times New Roman"/>
          <w:color w:val="000000"/>
          <w:spacing w:val="0"/>
          <w:w w:val="100"/>
          <w:position w:val="0"/>
          <w:sz w:val="20"/>
          <w:szCs w:val="20"/>
          <w:lang w:val="en-US" w:eastAsia="en-US" w:bidi="en-US"/>
        </w:rPr>
        <w:t>[C]</w:t>
      </w:r>
    </w:p>
    <w:p>
      <w:pPr>
        <w:pStyle w:val="27"/>
        <w:keepNext w:val="0"/>
        <w:keepLines w:val="0"/>
        <w:widowControl w:val="0"/>
        <w:numPr>
          <w:ilvl w:val="0"/>
          <w:numId w:val="55"/>
        </w:numPr>
        <w:shd w:val="clear" w:color="auto" w:fill="auto"/>
        <w:tabs>
          <w:tab w:val="left" w:pos="949"/>
        </w:tabs>
        <w:bidi w:val="0"/>
        <w:spacing w:before="0" w:after="0" w:line="296" w:lineRule="exact"/>
        <w:ind w:left="0" w:right="0" w:firstLine="500"/>
        <w:jc w:val="left"/>
      </w:pPr>
      <w:bookmarkStart w:id="320" w:name="bookmark330"/>
      <w:bookmarkEnd w:id="320"/>
      <w:r>
        <w:rPr>
          <w:rFonts w:ascii="Times New Roman" w:hAnsi="Times New Roman" w:eastAsia="Times New Roman" w:cs="Times New Roman"/>
          <w:color w:val="000000"/>
          <w:spacing w:val="0"/>
          <w:w w:val="100"/>
          <w:position w:val="0"/>
          <w:sz w:val="20"/>
          <w:szCs w:val="20"/>
          <w:lang w:val="en-US" w:eastAsia="en-US" w:bidi="en-US"/>
        </w:rPr>
        <w:t>[B]</w:t>
      </w:r>
    </w:p>
    <w:p>
      <w:pPr>
        <w:pStyle w:val="27"/>
        <w:keepNext w:val="0"/>
        <w:keepLines w:val="0"/>
        <w:widowControl w:val="0"/>
        <w:numPr>
          <w:ilvl w:val="0"/>
          <w:numId w:val="55"/>
        </w:numPr>
        <w:shd w:val="clear" w:color="auto" w:fill="auto"/>
        <w:tabs>
          <w:tab w:val="left" w:pos="989"/>
        </w:tabs>
        <w:bidi w:val="0"/>
        <w:spacing w:before="0" w:after="0" w:line="296" w:lineRule="exact"/>
        <w:ind w:left="840" w:right="0" w:hanging="300"/>
        <w:jc w:val="both"/>
      </w:pPr>
      <w:bookmarkStart w:id="321" w:name="bookmark331"/>
      <w:bookmarkEnd w:id="321"/>
      <w:r>
        <w:rPr>
          <w:rFonts w:ascii="Times New Roman" w:hAnsi="Times New Roman" w:eastAsia="Times New Roman" w:cs="Times New Roman"/>
          <w:color w:val="000000"/>
          <w:spacing w:val="0"/>
          <w:w w:val="100"/>
          <w:position w:val="0"/>
          <w:sz w:val="20"/>
          <w:szCs w:val="20"/>
          <w:lang w:val="en-US" w:eastAsia="en-US" w:bidi="en-US"/>
        </w:rPr>
        <w:t>[C]</w:t>
      </w:r>
    </w:p>
    <w:p>
      <w:pPr>
        <w:pStyle w:val="27"/>
        <w:keepNext w:val="0"/>
        <w:keepLines w:val="0"/>
        <w:widowControl w:val="0"/>
        <w:numPr>
          <w:ilvl w:val="0"/>
          <w:numId w:val="55"/>
        </w:numPr>
        <w:shd w:val="clear" w:color="auto" w:fill="auto"/>
        <w:tabs>
          <w:tab w:val="left" w:pos="989"/>
        </w:tabs>
        <w:bidi w:val="0"/>
        <w:spacing w:before="0" w:after="280" w:line="286" w:lineRule="exact"/>
        <w:ind w:left="840" w:right="0" w:hanging="300"/>
        <w:jc w:val="both"/>
      </w:pPr>
      <w:bookmarkStart w:id="322" w:name="bookmark332"/>
      <w:bookmarkEnd w:id="322"/>
      <w:r>
        <w:rPr>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0"/>
          <w:szCs w:val="20"/>
          <w:lang w:val="en-US" w:eastAsia="en-US" w:bidi="en-US"/>
        </w:rPr>
        <w:t>B</w:t>
      </w:r>
      <w:r>
        <w:rPr>
          <w:color w:val="000000"/>
          <w:spacing w:val="0"/>
          <w:w w:val="100"/>
          <w:position w:val="0"/>
          <w:sz w:val="24"/>
          <w:szCs w:val="24"/>
          <w:lang w:val="en-US" w:eastAsia="en-US" w:bidi="en-US"/>
        </w:rPr>
        <w:t>】</w:t>
      </w:r>
    </w:p>
    <w:p>
      <w:pPr>
        <w:pStyle w:val="27"/>
        <w:keepNext w:val="0"/>
        <w:keepLines w:val="0"/>
        <w:widowControl w:val="0"/>
        <w:numPr>
          <w:ilvl w:val="0"/>
          <w:numId w:val="55"/>
        </w:numPr>
        <w:shd w:val="clear" w:color="auto" w:fill="auto"/>
        <w:tabs>
          <w:tab w:val="left" w:pos="1217"/>
        </w:tabs>
        <w:bidi w:val="0"/>
        <w:spacing w:before="0" w:after="0" w:line="300" w:lineRule="exact"/>
        <w:ind w:left="1100" w:right="0" w:hanging="300"/>
        <w:jc w:val="both"/>
      </w:pPr>
      <w:bookmarkStart w:id="323" w:name="bookmark333"/>
      <w:bookmarkEnd w:id="323"/>
      <w:r>
        <w:rPr>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0"/>
          <w:szCs w:val="20"/>
          <w:lang w:val="en-US" w:eastAsia="en-US" w:bidi="en-US"/>
        </w:rPr>
        <w:t>B</w:t>
      </w:r>
      <w:r>
        <w:rPr>
          <w:color w:val="000000"/>
          <w:spacing w:val="0"/>
          <w:w w:val="100"/>
          <w:position w:val="0"/>
          <w:sz w:val="24"/>
          <w:szCs w:val="24"/>
          <w:lang w:val="en-US" w:eastAsia="en-US" w:bidi="en-US"/>
        </w:rPr>
        <w:t>】</w:t>
      </w:r>
    </w:p>
    <w:p>
      <w:pPr>
        <w:pStyle w:val="27"/>
        <w:keepNext w:val="0"/>
        <w:keepLines w:val="0"/>
        <w:widowControl w:val="0"/>
        <w:numPr>
          <w:ilvl w:val="0"/>
          <w:numId w:val="55"/>
        </w:numPr>
        <w:shd w:val="clear" w:color="auto" w:fill="auto"/>
        <w:tabs>
          <w:tab w:val="left" w:pos="1217"/>
        </w:tabs>
        <w:bidi w:val="0"/>
        <w:spacing w:before="0" w:after="0" w:line="300" w:lineRule="exact"/>
        <w:ind w:left="1100" w:right="0" w:hanging="300"/>
        <w:jc w:val="both"/>
      </w:pPr>
      <w:bookmarkStart w:id="324" w:name="bookmark334"/>
      <w:bookmarkEnd w:id="324"/>
      <w:r>
        <w:rPr>
          <w:rFonts w:ascii="Times New Roman" w:hAnsi="Times New Roman" w:eastAsia="Times New Roman" w:cs="Times New Roman"/>
          <w:color w:val="000000"/>
          <w:spacing w:val="0"/>
          <w:w w:val="100"/>
          <w:position w:val="0"/>
          <w:sz w:val="20"/>
          <w:szCs w:val="20"/>
          <w:lang w:val="en-US" w:eastAsia="en-US" w:bidi="en-US"/>
        </w:rPr>
        <w:t>[C1</w:t>
      </w:r>
    </w:p>
    <w:p>
      <w:pPr>
        <w:pStyle w:val="27"/>
        <w:keepNext w:val="0"/>
        <w:keepLines w:val="0"/>
        <w:widowControl w:val="0"/>
        <w:numPr>
          <w:ilvl w:val="0"/>
          <w:numId w:val="55"/>
        </w:numPr>
        <w:shd w:val="clear" w:color="auto" w:fill="auto"/>
        <w:tabs>
          <w:tab w:val="left" w:pos="1217"/>
        </w:tabs>
        <w:bidi w:val="0"/>
        <w:spacing w:before="0" w:after="0" w:line="300" w:lineRule="exact"/>
        <w:ind w:left="1100" w:right="0" w:hanging="300"/>
        <w:jc w:val="both"/>
      </w:pPr>
      <w:bookmarkStart w:id="325" w:name="bookmark335"/>
      <w:bookmarkEnd w:id="325"/>
      <w:r>
        <w:rPr>
          <w:rFonts w:ascii="Times New Roman" w:hAnsi="Times New Roman" w:eastAsia="Times New Roman" w:cs="Times New Roman"/>
          <w:color w:val="000000"/>
          <w:spacing w:val="0"/>
          <w:w w:val="100"/>
          <w:position w:val="0"/>
          <w:sz w:val="20"/>
          <w:szCs w:val="20"/>
          <w:lang w:val="en-US" w:eastAsia="en-US" w:bidi="en-US"/>
        </w:rPr>
        <w:t>[B]</w:t>
      </w:r>
    </w:p>
    <w:p>
      <w:pPr>
        <w:pStyle w:val="5"/>
        <w:keepNext w:val="0"/>
        <w:keepLines w:val="0"/>
        <w:widowControl w:val="0"/>
        <w:numPr>
          <w:ilvl w:val="0"/>
          <w:numId w:val="55"/>
        </w:numPr>
        <w:shd w:val="clear" w:color="auto" w:fill="auto"/>
        <w:tabs>
          <w:tab w:val="left" w:pos="1217"/>
        </w:tabs>
        <w:bidi w:val="0"/>
        <w:spacing w:before="0" w:line="300" w:lineRule="exact"/>
        <w:ind w:left="1100" w:right="0" w:hanging="300"/>
        <w:jc w:val="both"/>
        <w:rPr>
          <w:sz w:val="24"/>
          <w:szCs w:val="24"/>
        </w:rPr>
      </w:pPr>
      <w:bookmarkStart w:id="326" w:name="bookmark336"/>
      <w:bookmarkEnd w:id="326"/>
      <w:r>
        <w:rPr>
          <w:rFonts w:ascii="Times New Roman" w:hAnsi="Times New Roman" w:eastAsia="Times New Roman" w:cs="Times New Roman"/>
          <w:color w:val="000000"/>
          <w:spacing w:val="0"/>
          <w:w w:val="100"/>
          <w:position w:val="0"/>
          <w:sz w:val="20"/>
          <w:szCs w:val="20"/>
          <w:lang w:val="en-US" w:eastAsia="en-US" w:bidi="en-US"/>
        </w:rPr>
        <w:t>[B</w:t>
      </w:r>
    </w:p>
    <w:p>
      <w:pPr>
        <w:pStyle w:val="27"/>
        <w:keepNext w:val="0"/>
        <w:keepLines w:val="0"/>
        <w:widowControl w:val="0"/>
        <w:numPr>
          <w:ilvl w:val="0"/>
          <w:numId w:val="55"/>
        </w:numPr>
        <w:shd w:val="clear" w:color="auto" w:fill="auto"/>
        <w:tabs>
          <w:tab w:val="left" w:pos="1146"/>
        </w:tabs>
        <w:bidi w:val="0"/>
        <w:spacing w:before="0" w:after="120" w:line="312" w:lineRule="auto"/>
        <w:ind w:left="0" w:right="0" w:firstLine="700"/>
        <w:jc w:val="left"/>
      </w:pPr>
      <w:bookmarkStart w:id="327" w:name="bookmark337"/>
      <w:bookmarkEnd w:id="327"/>
      <w:r>
        <w:rPr>
          <w:rFonts w:ascii="Times New Roman" w:hAnsi="Times New Roman" w:eastAsia="Times New Roman" w:cs="Times New Roman"/>
          <w:color w:val="000000"/>
          <w:spacing w:val="0"/>
          <w:w w:val="100"/>
          <w:position w:val="0"/>
          <w:sz w:val="20"/>
          <w:szCs w:val="20"/>
          <w:lang w:val="en-US" w:eastAsia="en-US" w:bidi="en-US"/>
        </w:rPr>
        <w:t>[C]</w:t>
      </w:r>
    </w:p>
    <w:p>
      <w:pPr>
        <w:pStyle w:val="27"/>
        <w:keepNext w:val="0"/>
        <w:keepLines w:val="0"/>
        <w:widowControl w:val="0"/>
        <w:numPr>
          <w:ilvl w:val="0"/>
          <w:numId w:val="56"/>
        </w:numPr>
        <w:shd w:val="clear" w:color="auto" w:fill="auto"/>
        <w:tabs>
          <w:tab w:val="left" w:pos="405"/>
        </w:tabs>
        <w:bidi w:val="0"/>
        <w:spacing w:before="0" w:after="0" w:line="324" w:lineRule="exact"/>
        <w:ind w:left="400" w:right="0" w:hanging="400"/>
        <w:jc w:val="both"/>
      </w:pPr>
      <w:bookmarkStart w:id="328" w:name="bookmark338"/>
      <w:bookmarkEnd w:id="328"/>
      <w:r>
        <w:rPr>
          <w:rFonts w:ascii="Times New Roman" w:hAnsi="Times New Roman" w:eastAsia="Times New Roman" w:cs="Times New Roman"/>
          <w:color w:val="000000"/>
          <w:spacing w:val="0"/>
          <w:w w:val="100"/>
          <w:position w:val="0"/>
          <w:sz w:val="20"/>
          <w:szCs w:val="20"/>
          <w:lang w:val="en-US" w:eastAsia="en-US" w:bidi="en-US"/>
        </w:rPr>
        <w:t>[B]</w:t>
      </w:r>
    </w:p>
    <w:p>
      <w:pPr>
        <w:pStyle w:val="27"/>
        <w:keepNext w:val="0"/>
        <w:keepLines w:val="0"/>
        <w:widowControl w:val="0"/>
        <w:numPr>
          <w:ilvl w:val="0"/>
          <w:numId w:val="56"/>
        </w:numPr>
        <w:shd w:val="clear" w:color="auto" w:fill="auto"/>
        <w:tabs>
          <w:tab w:val="left" w:pos="405"/>
        </w:tabs>
        <w:bidi w:val="0"/>
        <w:spacing w:before="0" w:after="0" w:line="324" w:lineRule="exact"/>
        <w:ind w:left="400" w:right="0" w:hanging="400"/>
        <w:jc w:val="both"/>
        <w:rPr>
          <w:sz w:val="20"/>
          <w:szCs w:val="20"/>
        </w:rPr>
      </w:pPr>
      <w:bookmarkStart w:id="329" w:name="bookmark339"/>
      <w:bookmarkEnd w:id="329"/>
      <w:r>
        <w:rPr>
          <w:rFonts w:ascii="Times New Roman" w:hAnsi="Times New Roman" w:eastAsia="Times New Roman" w:cs="Times New Roman"/>
          <w:color w:val="000000"/>
          <w:spacing w:val="0"/>
          <w:w w:val="100"/>
          <w:position w:val="0"/>
          <w:sz w:val="20"/>
          <w:szCs w:val="20"/>
          <w:lang w:val="en-US" w:eastAsia="en-US" w:bidi="en-US"/>
        </w:rPr>
        <w:t>[D]</w:t>
      </w:r>
    </w:p>
    <w:p>
      <w:pPr>
        <w:pStyle w:val="27"/>
        <w:keepNext w:val="0"/>
        <w:keepLines w:val="0"/>
        <w:widowControl w:val="0"/>
        <w:numPr>
          <w:ilvl w:val="0"/>
          <w:numId w:val="56"/>
        </w:numPr>
        <w:shd w:val="clear" w:color="auto" w:fill="auto"/>
        <w:tabs>
          <w:tab w:val="left" w:pos="405"/>
        </w:tabs>
        <w:bidi w:val="0"/>
        <w:spacing w:before="0" w:after="0" w:line="324" w:lineRule="exact"/>
        <w:ind w:left="400" w:right="0" w:hanging="400"/>
        <w:jc w:val="both"/>
      </w:pPr>
      <w:bookmarkStart w:id="330" w:name="bookmark340"/>
      <w:bookmarkEnd w:id="330"/>
      <w:r>
        <w:rPr>
          <w:rFonts w:ascii="Times New Roman" w:hAnsi="Times New Roman" w:eastAsia="Times New Roman" w:cs="Times New Roman"/>
          <w:color w:val="000000"/>
          <w:spacing w:val="0"/>
          <w:w w:val="100"/>
          <w:position w:val="0"/>
          <w:sz w:val="20"/>
          <w:szCs w:val="20"/>
          <w:lang w:val="en-US" w:eastAsia="en-US" w:bidi="en-US"/>
        </w:rPr>
        <w:t>[A]</w:t>
      </w:r>
    </w:p>
    <w:p>
      <w:pPr>
        <w:pStyle w:val="27"/>
        <w:keepNext w:val="0"/>
        <w:keepLines w:val="0"/>
        <w:widowControl w:val="0"/>
        <w:numPr>
          <w:ilvl w:val="0"/>
          <w:numId w:val="56"/>
        </w:numPr>
        <w:shd w:val="clear" w:color="auto" w:fill="auto"/>
        <w:tabs>
          <w:tab w:val="left" w:pos="408"/>
        </w:tabs>
        <w:bidi w:val="0"/>
        <w:spacing w:before="0" w:after="0" w:line="324" w:lineRule="exact"/>
        <w:ind w:left="400" w:right="0" w:hanging="400"/>
        <w:jc w:val="both"/>
      </w:pPr>
      <w:bookmarkStart w:id="331" w:name="bookmark341"/>
      <w:bookmarkEnd w:id="331"/>
      <w:r>
        <w:rPr>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0"/>
          <w:szCs w:val="20"/>
          <w:lang w:val="en-US" w:eastAsia="en-US" w:bidi="en-US"/>
        </w:rPr>
        <w:t>B</w:t>
      </w:r>
      <w:r>
        <w:rPr>
          <w:color w:val="000000"/>
          <w:spacing w:val="0"/>
          <w:w w:val="100"/>
          <w:position w:val="0"/>
          <w:sz w:val="24"/>
          <w:szCs w:val="24"/>
          <w:lang w:val="en-US" w:eastAsia="en-US" w:bidi="en-US"/>
        </w:rPr>
        <w:t>】</w:t>
      </w:r>
    </w:p>
    <w:p>
      <w:pPr>
        <w:pStyle w:val="27"/>
        <w:keepNext w:val="0"/>
        <w:keepLines w:val="0"/>
        <w:widowControl w:val="0"/>
        <w:numPr>
          <w:ilvl w:val="0"/>
          <w:numId w:val="56"/>
        </w:numPr>
        <w:shd w:val="clear" w:color="auto" w:fill="auto"/>
        <w:tabs>
          <w:tab w:val="left" w:pos="408"/>
        </w:tabs>
        <w:bidi w:val="0"/>
        <w:spacing w:before="0" w:after="180" w:line="324" w:lineRule="exact"/>
        <w:ind w:left="400" w:right="0" w:hanging="400"/>
        <w:jc w:val="both"/>
      </w:pPr>
      <w:bookmarkStart w:id="332" w:name="bookmark342"/>
      <w:bookmarkEnd w:id="332"/>
      <w:r>
        <w:rPr>
          <w:rFonts w:ascii="Times New Roman" w:hAnsi="Times New Roman" w:eastAsia="Times New Roman" w:cs="Times New Roman"/>
          <w:color w:val="000000"/>
          <w:spacing w:val="0"/>
          <w:w w:val="100"/>
          <w:position w:val="0"/>
          <w:sz w:val="20"/>
          <w:szCs w:val="20"/>
          <w:lang w:val="en-US" w:eastAsia="en-US" w:bidi="en-US"/>
        </w:rPr>
        <w:t>[C1</w:t>
      </w:r>
    </w:p>
    <w:p>
      <w:pPr>
        <w:pStyle w:val="25"/>
        <w:keepNext w:val="0"/>
        <w:keepLines w:val="0"/>
        <w:widowControl w:val="0"/>
        <w:numPr>
          <w:ilvl w:val="0"/>
          <w:numId w:val="56"/>
        </w:numPr>
        <w:shd w:val="clear" w:color="auto" w:fill="auto"/>
        <w:tabs>
          <w:tab w:val="left" w:pos="426"/>
          <w:tab w:val="left" w:pos="4334"/>
        </w:tabs>
        <w:bidi w:val="0"/>
        <w:spacing w:before="0" w:after="0" w:line="322" w:lineRule="exact"/>
        <w:ind w:left="400" w:right="0" w:hanging="400"/>
        <w:jc w:val="both"/>
      </w:pPr>
      <w:bookmarkStart w:id="333" w:name="bookmark343"/>
      <w:bookmarkEnd w:id="333"/>
      <w:r>
        <w:rPr>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C</w:t>
      </w:r>
      <w:r>
        <w:rPr>
          <w:color w:val="000000"/>
          <w:spacing w:val="0"/>
          <w:w w:val="100"/>
          <w:position w:val="0"/>
          <w:lang w:val="en-US" w:eastAsia="en-US" w:bidi="en-US"/>
        </w:rPr>
        <w:t>】</w:t>
      </w:r>
    </w:p>
    <w:p>
      <w:pPr>
        <w:pStyle w:val="25"/>
        <w:keepNext w:val="0"/>
        <w:keepLines w:val="0"/>
        <w:widowControl w:val="0"/>
        <w:numPr>
          <w:ilvl w:val="0"/>
          <w:numId w:val="56"/>
        </w:numPr>
        <w:shd w:val="clear" w:color="auto" w:fill="auto"/>
        <w:tabs>
          <w:tab w:val="left" w:pos="426"/>
        </w:tabs>
        <w:bidi w:val="0"/>
        <w:spacing w:before="0" w:after="40" w:line="315" w:lineRule="exact"/>
        <w:ind w:left="400" w:right="0" w:hanging="400"/>
        <w:jc w:val="both"/>
      </w:pPr>
      <w:bookmarkStart w:id="334" w:name="bookmark344"/>
      <w:bookmarkEnd w:id="334"/>
      <w:r>
        <w:rPr>
          <w:rFonts w:ascii="Times New Roman" w:hAnsi="Times New Roman" w:eastAsia="Times New Roman" w:cs="Times New Roman"/>
          <w:color w:val="000000"/>
          <w:spacing w:val="0"/>
          <w:w w:val="100"/>
          <w:position w:val="0"/>
          <w:lang w:val="en-US" w:eastAsia="en-US" w:bidi="en-US"/>
        </w:rPr>
        <w:t>[A1</w:t>
      </w:r>
    </w:p>
    <w:p>
      <w:pPr>
        <w:pStyle w:val="25"/>
        <w:keepNext w:val="0"/>
        <w:keepLines w:val="0"/>
        <w:widowControl w:val="0"/>
        <w:numPr>
          <w:ilvl w:val="0"/>
          <w:numId w:val="56"/>
        </w:numPr>
        <w:shd w:val="clear" w:color="auto" w:fill="auto"/>
        <w:tabs>
          <w:tab w:val="left" w:pos="426"/>
          <w:tab w:val="left" w:pos="5202"/>
        </w:tabs>
        <w:bidi w:val="0"/>
        <w:spacing w:before="0" w:after="0" w:line="329" w:lineRule="auto"/>
        <w:ind w:left="0" w:right="0" w:firstLine="0"/>
        <w:jc w:val="both"/>
      </w:pPr>
      <w:bookmarkStart w:id="335" w:name="bookmark345"/>
      <w:bookmarkEnd w:id="335"/>
      <w:r>
        <w:rPr>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C</w:t>
      </w:r>
    </w:p>
    <w:p>
      <w:pPr>
        <w:pStyle w:val="25"/>
        <w:keepNext w:val="0"/>
        <w:keepLines w:val="0"/>
        <w:widowControl w:val="0"/>
        <w:numPr>
          <w:ilvl w:val="0"/>
          <w:numId w:val="56"/>
        </w:numPr>
        <w:shd w:val="clear" w:color="auto" w:fill="auto"/>
        <w:tabs>
          <w:tab w:val="left" w:pos="426"/>
          <w:tab w:val="left" w:pos="6771"/>
        </w:tabs>
        <w:bidi w:val="0"/>
        <w:spacing w:before="0" w:after="0" w:line="240" w:lineRule="auto"/>
        <w:ind w:left="0" w:right="0" w:firstLine="0"/>
        <w:jc w:val="both"/>
      </w:pPr>
      <w:bookmarkStart w:id="336" w:name="bookmark346"/>
      <w:bookmarkEnd w:id="336"/>
      <w:r>
        <w:rPr>
          <w:rFonts w:ascii="Times New Roman" w:hAnsi="Times New Roman" w:eastAsia="Times New Roman" w:cs="Times New Roman"/>
          <w:color w:val="000000"/>
          <w:spacing w:val="0"/>
          <w:w w:val="100"/>
          <w:position w:val="0"/>
          <w:lang w:val="en-US" w:eastAsia="en-US" w:bidi="en-US"/>
        </w:rPr>
        <w:t>[B1</w:t>
      </w:r>
    </w:p>
    <w:p>
      <w:pPr>
        <w:pStyle w:val="27"/>
        <w:keepNext w:val="0"/>
        <w:keepLines w:val="0"/>
        <w:widowControl w:val="0"/>
        <w:shd w:val="clear" w:color="auto" w:fill="auto"/>
        <w:tabs>
          <w:tab w:val="left" w:pos="6092"/>
        </w:tabs>
        <w:bidi w:val="0"/>
        <w:spacing w:before="0" w:after="0" w:line="461" w:lineRule="exact"/>
        <w:ind w:left="140" w:right="0" w:firstLine="80"/>
        <w:jc w:val="left"/>
      </w:pPr>
      <w:r>
        <w:rPr>
          <w:color w:val="000000"/>
          <w:spacing w:val="0"/>
          <w:w w:val="100"/>
          <w:position w:val="0"/>
          <w:sz w:val="24"/>
          <w:szCs w:val="24"/>
        </w:rPr>
        <w:tab/>
      </w:r>
    </w:p>
    <w:p>
      <w:pPr>
        <w:pStyle w:val="27"/>
        <w:keepNext w:val="0"/>
        <w:keepLines w:val="0"/>
        <w:widowControl w:val="0"/>
        <w:shd w:val="clear" w:color="auto" w:fill="auto"/>
        <w:bidi w:val="0"/>
        <w:spacing w:before="0" w:after="760" w:line="471" w:lineRule="exact"/>
        <w:ind w:left="140" w:right="0" w:firstLine="80"/>
        <w:jc w:val="both"/>
      </w:pPr>
      <w:r>
        <w:rPr>
          <w:rFonts w:ascii="Times New Roman" w:hAnsi="Times New Roman" w:eastAsia="Times New Roman" w:cs="Times New Roman"/>
          <w:color w:val="000000"/>
          <w:spacing w:val="0"/>
          <w:position w:val="0"/>
          <w:sz w:val="30"/>
          <w:szCs w:val="30"/>
          <w:lang w:val="en-US" w:eastAsia="en-US" w:bidi="en-US"/>
        </w:rPr>
        <w:t>75,lB]</w:t>
      </w:r>
    </w:p>
    <w:p>
      <w:pPr>
        <w:pStyle w:val="11"/>
        <w:keepNext/>
        <w:keepLines/>
        <w:widowControl w:val="0"/>
        <w:shd w:val="clear" w:color="auto" w:fill="auto"/>
        <w:bidi w:val="0"/>
        <w:spacing w:before="0" w:after="100" w:line="240" w:lineRule="auto"/>
        <w:ind w:left="0" w:right="0" w:firstLine="0"/>
        <w:jc w:val="left"/>
      </w:pPr>
      <w:bookmarkStart w:id="337" w:name="bookmark349"/>
      <w:bookmarkStart w:id="338" w:name="bookmark347"/>
      <w:bookmarkStart w:id="339" w:name="bookmark348"/>
      <w:r>
        <w:rPr>
          <w:rFonts w:ascii="Times New Roman" w:hAnsi="Times New Roman" w:eastAsia="Times New Roman" w:cs="Times New Roman"/>
          <w:color w:val="000000"/>
          <w:spacing w:val="0"/>
          <w:w w:val="60"/>
          <w:position w:val="0"/>
          <w:lang w:val="en-US" w:eastAsia="en-US" w:bidi="en-US"/>
        </w:rPr>
        <w:t>Passage Four</w:t>
      </w:r>
      <w:bookmarkEnd w:id="337"/>
      <w:bookmarkEnd w:id="338"/>
      <w:bookmarkEnd w:id="339"/>
    </w:p>
    <w:p>
      <w:pPr>
        <w:pStyle w:val="27"/>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140" w:line="262" w:lineRule="exact"/>
        <w:ind w:left="960" w:right="0" w:hanging="320"/>
        <w:jc w:val="both"/>
        <w:rPr>
          <w:sz w:val="20"/>
          <w:szCs w:val="20"/>
        </w:rPr>
      </w:pPr>
    </w:p>
    <w:p>
      <w:pPr>
        <w:pStyle w:val="27"/>
        <w:keepNext w:val="0"/>
        <w:keepLines w:val="0"/>
        <w:widowControl w:val="0"/>
        <w:numPr>
          <w:ilvl w:val="0"/>
          <w:numId w:val="57"/>
        </w:numPr>
        <w:pBdr>
          <w:top w:val="single" w:color="auto" w:sz="4" w:space="0"/>
          <w:left w:val="single" w:color="auto" w:sz="4" w:space="0"/>
          <w:bottom w:val="single" w:color="auto" w:sz="4" w:space="11"/>
          <w:right w:val="single" w:color="auto" w:sz="4" w:space="0"/>
        </w:pBdr>
        <w:shd w:val="clear" w:color="auto" w:fill="auto"/>
        <w:tabs>
          <w:tab w:val="left" w:pos="1048"/>
        </w:tabs>
        <w:bidi w:val="0"/>
        <w:spacing w:before="0" w:after="0" w:line="323" w:lineRule="exact"/>
        <w:ind w:left="880" w:right="0" w:hanging="240"/>
        <w:jc w:val="both"/>
      </w:pPr>
      <w:bookmarkStart w:id="340" w:name="bookmark350"/>
      <w:bookmarkEnd w:id="340"/>
      <w:r>
        <w:rPr>
          <w:rFonts w:ascii="Times New Roman" w:hAnsi="Times New Roman" w:eastAsia="Times New Roman" w:cs="Times New Roman"/>
          <w:color w:val="000000"/>
          <w:spacing w:val="0"/>
          <w:w w:val="100"/>
          <w:position w:val="0"/>
          <w:sz w:val="20"/>
          <w:szCs w:val="20"/>
          <w:lang w:val="en-US" w:eastAsia="en-US" w:bidi="en-US"/>
        </w:rPr>
        <w:t>[C1</w:t>
      </w:r>
    </w:p>
    <w:p>
      <w:pPr>
        <w:pStyle w:val="27"/>
        <w:keepNext w:val="0"/>
        <w:keepLines w:val="0"/>
        <w:widowControl w:val="0"/>
        <w:numPr>
          <w:ilvl w:val="0"/>
          <w:numId w:val="57"/>
        </w:numPr>
        <w:pBdr>
          <w:top w:val="single" w:color="auto" w:sz="4" w:space="0"/>
          <w:left w:val="single" w:color="auto" w:sz="4" w:space="0"/>
          <w:bottom w:val="single" w:color="auto" w:sz="4" w:space="0"/>
          <w:right w:val="single" w:color="auto" w:sz="4" w:space="0"/>
        </w:pBdr>
        <w:shd w:val="clear" w:color="auto" w:fill="auto"/>
        <w:tabs>
          <w:tab w:val="left" w:pos="1048"/>
        </w:tabs>
        <w:bidi w:val="0"/>
        <w:spacing w:before="0" w:after="0" w:line="322" w:lineRule="exact"/>
        <w:ind w:left="880" w:right="0" w:hanging="240"/>
        <w:jc w:val="both"/>
      </w:pPr>
      <w:bookmarkStart w:id="341" w:name="bookmark351"/>
      <w:bookmarkEnd w:id="341"/>
      <w:r>
        <w:rPr>
          <w:rFonts w:ascii="Times New Roman" w:hAnsi="Times New Roman" w:eastAsia="Times New Roman" w:cs="Times New Roman"/>
          <w:color w:val="000000"/>
          <w:spacing w:val="0"/>
          <w:w w:val="100"/>
          <w:position w:val="0"/>
          <w:sz w:val="20"/>
          <w:szCs w:val="20"/>
          <w:lang w:val="en-US" w:eastAsia="en-US" w:bidi="en-US"/>
        </w:rPr>
        <w:t>[B]</w:t>
      </w:r>
    </w:p>
    <w:p>
      <w:pPr>
        <w:pStyle w:val="27"/>
        <w:keepNext w:val="0"/>
        <w:keepLines w:val="0"/>
        <w:widowControl w:val="0"/>
        <w:numPr>
          <w:ilvl w:val="0"/>
          <w:numId w:val="57"/>
        </w:numPr>
        <w:pBdr>
          <w:top w:val="single" w:color="auto" w:sz="4" w:space="0"/>
          <w:left w:val="single" w:color="auto" w:sz="4" w:space="0"/>
          <w:bottom w:val="single" w:color="auto" w:sz="4" w:space="11"/>
          <w:right w:val="single" w:color="auto" w:sz="4" w:space="0"/>
        </w:pBdr>
        <w:shd w:val="clear" w:color="auto" w:fill="auto"/>
        <w:tabs>
          <w:tab w:val="left" w:pos="1048"/>
        </w:tabs>
        <w:bidi w:val="0"/>
        <w:spacing w:before="0" w:after="0" w:line="337" w:lineRule="exact"/>
        <w:ind w:left="880" w:right="0" w:hanging="240"/>
        <w:jc w:val="both"/>
      </w:pPr>
      <w:bookmarkStart w:id="342" w:name="bookmark352"/>
      <w:bookmarkEnd w:id="342"/>
      <w:r>
        <w:rPr>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0"/>
          <w:szCs w:val="20"/>
          <w:lang w:val="en-US" w:eastAsia="en-US" w:bidi="en-US"/>
        </w:rPr>
        <w:t>A</w:t>
      </w:r>
      <w:r>
        <w:rPr>
          <w:color w:val="000000"/>
          <w:spacing w:val="0"/>
          <w:w w:val="100"/>
          <w:position w:val="0"/>
          <w:sz w:val="24"/>
          <w:szCs w:val="24"/>
          <w:lang w:val="en-US" w:eastAsia="en-US" w:bidi="en-US"/>
        </w:rPr>
        <w:t>】</w:t>
      </w:r>
    </w:p>
    <w:p>
      <w:pPr>
        <w:pStyle w:val="27"/>
        <w:keepNext w:val="0"/>
        <w:keepLines w:val="0"/>
        <w:widowControl w:val="0"/>
        <w:pBdr>
          <w:top w:val="single" w:color="auto" w:sz="4" w:space="0"/>
          <w:left w:val="single" w:color="auto" w:sz="4" w:space="0"/>
          <w:bottom w:val="single" w:color="auto" w:sz="4" w:space="11"/>
          <w:right w:val="single" w:color="auto" w:sz="4" w:space="0"/>
        </w:pBdr>
        <w:shd w:val="clear" w:color="auto" w:fill="auto"/>
        <w:bidi w:val="0"/>
        <w:spacing w:before="0" w:after="0" w:line="301" w:lineRule="exact"/>
        <w:ind w:left="560" w:right="0" w:firstLine="0"/>
        <w:jc w:val="both"/>
      </w:pPr>
      <w:r>
        <w:rPr>
          <w:rFonts w:ascii="Times New Roman" w:hAnsi="Times New Roman" w:eastAsia="Times New Roman" w:cs="Times New Roman"/>
          <w:smallCaps/>
          <w:color w:val="000000"/>
          <w:spacing w:val="0"/>
          <w:w w:val="100"/>
          <w:position w:val="0"/>
          <w:sz w:val="26"/>
          <w:szCs w:val="26"/>
          <w:vertAlign w:val="subscript"/>
        </w:rPr>
        <w:t>84</w:t>
      </w:r>
      <w:r>
        <w:rPr>
          <w:rFonts w:ascii="Times New Roman" w:hAnsi="Times New Roman" w:eastAsia="Times New Roman" w:cs="Times New Roman"/>
          <w:smallCaps/>
          <w:color w:val="000000"/>
          <w:spacing w:val="0"/>
          <w:w w:val="100"/>
          <w:position w:val="0"/>
          <w:sz w:val="26"/>
          <w:szCs w:val="26"/>
        </w:rPr>
        <w:t xml:space="preserve"> </w:t>
      </w:r>
      <w:r>
        <w:rPr>
          <w:rFonts w:ascii="Times New Roman" w:hAnsi="Times New Roman" w:eastAsia="Times New Roman" w:cs="Times New Roman"/>
          <w:smallCaps/>
          <w:color w:val="000000"/>
          <w:spacing w:val="0"/>
          <w:w w:val="100"/>
          <w:position w:val="0"/>
          <w:sz w:val="26"/>
          <w:szCs w:val="26"/>
          <w:lang w:val="en-US" w:eastAsia="en-US" w:bidi="en-US"/>
        </w:rPr>
        <w:t>[a]</w:t>
      </w:r>
    </w:p>
    <w:p>
      <w:pPr>
        <w:pStyle w:val="5"/>
        <w:keepNext w:val="0"/>
        <w:keepLines w:val="0"/>
        <w:widowControl w:val="0"/>
        <w:shd w:val="clear" w:color="auto" w:fill="auto"/>
        <w:bidi w:val="0"/>
        <w:spacing w:before="0" w:after="140" w:line="326" w:lineRule="auto"/>
        <w:ind w:left="440" w:right="0" w:firstLine="60"/>
        <w:jc w:val="left"/>
        <w:rPr>
          <w:rFonts w:ascii="Times New Roman" w:hAnsi="Times New Roman" w:eastAsia="Times New Roman" w:cs="Times New Roman"/>
          <w:color w:val="000000"/>
          <w:spacing w:val="0"/>
          <w:w w:val="100"/>
          <w:position w:val="0"/>
          <w:lang w:val="en-US" w:eastAsia="en-US" w:bidi="en-US"/>
        </w:rPr>
      </w:pPr>
    </w:p>
    <w:p>
      <w:pPr>
        <w:pStyle w:val="5"/>
        <w:keepNext w:val="0"/>
        <w:keepLines w:val="0"/>
        <w:widowControl w:val="0"/>
        <w:shd w:val="clear" w:color="auto" w:fill="auto"/>
        <w:bidi w:val="0"/>
        <w:spacing w:before="0" w:after="140" w:line="326" w:lineRule="auto"/>
        <w:ind w:left="440" w:right="0" w:firstLine="60"/>
        <w:jc w:val="left"/>
      </w:pPr>
      <w:r>
        <w:rPr>
          <w:rFonts w:ascii="Times New Roman" w:hAnsi="Times New Roman" w:eastAsia="Times New Roman" w:cs="Times New Roman"/>
          <w:color w:val="000000"/>
          <w:spacing w:val="0"/>
          <w:w w:val="100"/>
          <w:position w:val="0"/>
          <w:lang w:val="en-US" w:eastAsia="en-US" w:bidi="en-US"/>
        </w:rPr>
        <w:t>then to serotonin, a body chemical crucial to the sleep process. If you include in your daily diet food high in tryptophan, such as apples, eggs, cheese, fish and meat and incorporate some of the sleep-inducing activities into your life , the chances are good that you will achieve a pattern of restful and suiting sleep.</w:t>
      </w:r>
    </w:p>
    <w:p>
      <w:pPr>
        <w:pStyle w:val="5"/>
        <w:keepNext w:val="0"/>
        <w:keepLines w:val="0"/>
        <w:widowControl w:val="0"/>
        <w:shd w:val="clear" w:color="auto" w:fill="auto"/>
        <w:bidi w:val="0"/>
        <w:spacing w:before="0" w:after="0" w:line="322" w:lineRule="auto"/>
        <w:ind w:left="0" w:right="0" w:firstLine="440"/>
        <w:jc w:val="left"/>
      </w:pPr>
      <w:r>
        <w:rPr>
          <w:rFonts w:ascii="Times New Roman" w:hAnsi="Times New Roman" w:eastAsia="Times New Roman" w:cs="Times New Roman"/>
          <w:color w:val="000000"/>
          <w:spacing w:val="0"/>
          <w:w w:val="100"/>
          <w:position w:val="0"/>
          <w:lang w:val="en-US" w:eastAsia="en-US" w:bidi="en-US"/>
        </w:rPr>
        <w:t>]6. What is the talk mainly about?</w:t>
      </w:r>
    </w:p>
    <w:p>
      <w:pPr>
        <w:pStyle w:val="5"/>
        <w:keepNext w:val="0"/>
        <w:keepLines w:val="0"/>
        <w:widowControl w:val="0"/>
        <w:numPr>
          <w:ilvl w:val="0"/>
          <w:numId w:val="58"/>
        </w:numPr>
        <w:shd w:val="clear" w:color="auto" w:fill="auto"/>
        <w:tabs>
          <w:tab w:val="left" w:pos="886"/>
        </w:tabs>
        <w:bidi w:val="0"/>
        <w:spacing w:before="0" w:after="0" w:line="322" w:lineRule="auto"/>
        <w:ind w:left="0" w:right="0" w:firstLine="440"/>
        <w:jc w:val="left"/>
      </w:pPr>
      <w:bookmarkStart w:id="343" w:name="bookmark353"/>
      <w:bookmarkEnd w:id="343"/>
      <w:r>
        <w:rPr>
          <w:rFonts w:ascii="Times New Roman" w:hAnsi="Times New Roman" w:eastAsia="Times New Roman" w:cs="Times New Roman"/>
          <w:color w:val="000000"/>
          <w:spacing w:val="0"/>
          <w:w w:val="100"/>
          <w:position w:val="0"/>
          <w:lang w:val="en-US" w:eastAsia="en-US" w:bidi="en-US"/>
        </w:rPr>
        <w:t>Which of the following is not mentioned as an illness inducing insomnia?</w:t>
      </w:r>
    </w:p>
    <w:p>
      <w:pPr>
        <w:pStyle w:val="5"/>
        <w:keepNext w:val="0"/>
        <w:keepLines w:val="0"/>
        <w:widowControl w:val="0"/>
        <w:numPr>
          <w:ilvl w:val="0"/>
          <w:numId w:val="58"/>
        </w:numPr>
        <w:shd w:val="clear" w:color="auto" w:fill="auto"/>
        <w:tabs>
          <w:tab w:val="left" w:pos="886"/>
        </w:tabs>
        <w:bidi w:val="0"/>
        <w:spacing w:before="0" w:after="0" w:line="322" w:lineRule="auto"/>
        <w:ind w:left="0" w:right="0" w:firstLine="440"/>
        <w:jc w:val="left"/>
      </w:pPr>
      <w:bookmarkStart w:id="344" w:name="bookmark354"/>
      <w:bookmarkEnd w:id="344"/>
      <w:r>
        <w:rPr>
          <w:rFonts w:ascii="Times New Roman" w:hAnsi="Times New Roman" w:eastAsia="Times New Roman" w:cs="Times New Roman"/>
          <w:color w:val="000000"/>
          <w:spacing w:val="0"/>
          <w:w w:val="100"/>
          <w:position w:val="0"/>
          <w:lang w:val="en-US" w:eastAsia="en-US" w:bidi="en-US"/>
        </w:rPr>
        <w:t>What is the speaker's advice to insomniac who had a bad sleep?</w:t>
      </w:r>
    </w:p>
    <w:p>
      <w:pPr>
        <w:pStyle w:val="5"/>
        <w:keepNext w:val="0"/>
        <w:keepLines w:val="0"/>
        <w:widowControl w:val="0"/>
        <w:numPr>
          <w:ilvl w:val="0"/>
          <w:numId w:val="58"/>
        </w:numPr>
        <w:shd w:val="clear" w:color="auto" w:fill="auto"/>
        <w:tabs>
          <w:tab w:val="left" w:pos="886"/>
        </w:tabs>
        <w:bidi w:val="0"/>
        <w:spacing w:before="0" w:after="0" w:line="322" w:lineRule="auto"/>
        <w:ind w:left="0" w:right="0" w:firstLine="440"/>
        <w:jc w:val="left"/>
      </w:pPr>
      <w:bookmarkStart w:id="345" w:name="bookmark355"/>
      <w:bookmarkEnd w:id="345"/>
      <w:r>
        <w:rPr>
          <w:rFonts w:ascii="Times New Roman" w:hAnsi="Times New Roman" w:eastAsia="Times New Roman" w:cs="Times New Roman"/>
          <w:color w:val="000000"/>
          <w:spacing w:val="0"/>
          <w:w w:val="100"/>
          <w:position w:val="0"/>
          <w:lang w:val="en-US" w:eastAsia="en-US" w:bidi="en-US"/>
        </w:rPr>
        <w:t>Why are the insomniac advised to include food high in tryptophan in their daily diet?</w:t>
      </w:r>
    </w:p>
    <w:p>
      <w:pPr>
        <w:pStyle w:val="5"/>
        <w:keepNext w:val="0"/>
        <w:keepLines w:val="0"/>
        <w:widowControl w:val="0"/>
        <w:numPr>
          <w:ilvl w:val="0"/>
          <w:numId w:val="58"/>
        </w:numPr>
        <w:shd w:val="clear" w:color="auto" w:fill="auto"/>
        <w:tabs>
          <w:tab w:val="left" w:pos="892"/>
        </w:tabs>
        <w:bidi w:val="0"/>
        <w:spacing w:before="0" w:after="140" w:line="322" w:lineRule="auto"/>
        <w:ind w:left="0" w:right="0" w:firstLine="440"/>
        <w:jc w:val="left"/>
      </w:pPr>
      <w:bookmarkStart w:id="346" w:name="bookmark356"/>
      <w:bookmarkEnd w:id="346"/>
      <w:r>
        <w:rPr>
          <w:rFonts w:ascii="Times New Roman" w:hAnsi="Times New Roman" w:eastAsia="Times New Roman" w:cs="Times New Roman"/>
          <w:color w:val="000000"/>
          <w:spacing w:val="0"/>
          <w:w w:val="100"/>
          <w:position w:val="0"/>
          <w:lang w:val="en-US" w:eastAsia="en-US" w:bidi="en-US"/>
        </w:rPr>
        <w:t>What is the speaker's attitude toward the future of the insomniac?</w:t>
      </w:r>
    </w:p>
    <w:p>
      <w:pPr>
        <w:pStyle w:val="15"/>
        <w:keepNext/>
        <w:keepLines/>
        <w:widowControl w:val="0"/>
        <w:shd w:val="clear" w:color="auto" w:fill="auto"/>
        <w:bidi w:val="0"/>
        <w:spacing w:before="0" w:after="0" w:line="240" w:lineRule="auto"/>
        <w:ind w:left="0" w:right="0" w:firstLine="440"/>
        <w:jc w:val="left"/>
      </w:pPr>
      <w:bookmarkStart w:id="347" w:name="bookmark359"/>
      <w:bookmarkStart w:id="348" w:name="bookmark357"/>
      <w:bookmarkStart w:id="349" w:name="bookmark358"/>
      <w:r>
        <w:rPr>
          <w:rFonts w:ascii="Times New Roman" w:hAnsi="Times New Roman" w:eastAsia="Times New Roman" w:cs="Times New Roman"/>
          <w:color w:val="000000"/>
          <w:spacing w:val="0"/>
          <w:w w:val="100"/>
          <w:position w:val="0"/>
          <w:lang w:val="en-US" w:eastAsia="en-US" w:bidi="en-US"/>
        </w:rPr>
        <w:t>Passage Two</w:t>
      </w:r>
      <w:bookmarkEnd w:id="347"/>
    </w:p>
    <w:p>
      <w:pPr>
        <w:pStyle w:val="15"/>
        <w:keepNext/>
        <w:keepLines/>
        <w:widowControl w:val="0"/>
        <w:shd w:val="clear" w:color="auto" w:fill="auto"/>
        <w:bidi w:val="0"/>
        <w:spacing w:before="0" w:after="0" w:line="240" w:lineRule="auto"/>
        <w:ind w:left="0" w:right="0" w:firstLine="440"/>
        <w:jc w:val="left"/>
      </w:pPr>
      <w:bookmarkStart w:id="350" w:name="bookmark360"/>
      <w:r>
        <w:rPr>
          <w:rFonts w:ascii="Times New Roman" w:hAnsi="Times New Roman" w:eastAsia="Times New Roman" w:cs="Times New Roman"/>
          <w:color w:val="000000"/>
          <w:spacing w:val="0"/>
          <w:w w:val="100"/>
          <w:position w:val="0"/>
          <w:lang w:val="en-US" w:eastAsia="en-US" w:bidi="en-US"/>
        </w:rPr>
        <w:t xml:space="preserve">Questions 21-25 are based on the following passage </w:t>
      </w:r>
      <w:r>
        <w:rPr>
          <w:rFonts w:ascii="Times New Roman" w:hAnsi="Times New Roman" w:eastAsia="Times New Roman" w:cs="Times New Roman"/>
          <w:color w:val="000000"/>
          <w:spacing w:val="0"/>
          <w:w w:val="100"/>
          <w:position w:val="0"/>
          <w:lang w:val="zh-TW" w:eastAsia="zh-TW" w:bidi="zh-TW"/>
        </w:rPr>
        <w:t>:</w:t>
      </w:r>
      <w:bookmarkEnd w:id="348"/>
      <w:bookmarkEnd w:id="349"/>
      <w:bookmarkEnd w:id="350"/>
    </w:p>
    <w:p>
      <w:pPr>
        <w:pStyle w:val="5"/>
        <w:keepNext w:val="0"/>
        <w:keepLines w:val="0"/>
        <w:widowControl w:val="0"/>
        <w:shd w:val="clear" w:color="auto" w:fill="auto"/>
        <w:bidi w:val="0"/>
        <w:spacing w:before="0" w:after="0" w:line="322" w:lineRule="auto"/>
        <w:ind w:left="340" w:right="0" w:firstLine="500"/>
        <w:jc w:val="left"/>
      </w:pPr>
      <w:r>
        <w:rPr>
          <w:rFonts w:ascii="Times New Roman" w:hAnsi="Times New Roman" w:eastAsia="Times New Roman" w:cs="Times New Roman"/>
          <w:color w:val="000000"/>
          <w:spacing w:val="0"/>
          <w:w w:val="100"/>
          <w:position w:val="0"/>
          <w:lang w:val="en-US" w:eastAsia="en-US" w:bidi="en-US"/>
        </w:rPr>
        <w:t>There are two kinds of people in the world and I'm one of them. I'm the kind of person who likes to be on time for things. In fact, I like to be early. Lefs say, I need to catch a flight which is leaving at 4 p. m. Usually, I am at the gate, ticket out, ready to go no later than 7:14 a. m. My wife is the other kind of person. For her, the ideal way to catch a plane would be to arrive at the airport as the plane was taking off.</w:t>
      </w:r>
    </w:p>
    <w:p>
      <w:pPr>
        <w:pStyle w:val="5"/>
        <w:keepNext w:val="0"/>
        <w:keepLines w:val="0"/>
        <w:widowControl w:val="0"/>
        <w:shd w:val="clear" w:color="auto" w:fill="auto"/>
        <w:bidi w:val="0"/>
        <w:spacing w:before="0" w:after="0" w:line="322" w:lineRule="auto"/>
        <w:ind w:left="340" w:right="0" w:firstLine="500"/>
        <w:jc w:val="both"/>
      </w:pPr>
      <w:r>
        <w:rPr>
          <w:rFonts w:ascii="Times New Roman" w:hAnsi="Times New Roman" w:eastAsia="Times New Roman" w:cs="Times New Roman"/>
          <w:color w:val="000000"/>
          <w:spacing w:val="0"/>
          <w:w w:val="100"/>
          <w:position w:val="0"/>
          <w:lang w:val="en-US" w:eastAsia="en-US" w:bidi="en-US"/>
        </w:rPr>
        <w:t>Part of this is a cultural difference. I grew up in Wasp that is white Anglo-Saxon protestant household and my wife grew up in a Cuban household. Wasps tend to follow schedule strictly; Cubans tend to be more relaxed. If a Wasp wedding is scheduled to start at 2 p. m. Saturday, the wedding march will start at 2 p. m. sharp and the bride would come down the aisle at 2:03 no matter what, even if the originally scheduled groom has bailed out and the bride has to use an emergency back-up groom taken right off the street. Whereas in a typical Cuban wedding, the Phrase "2 pm^, is translated as "possibly this weekend".</w:t>
      </w:r>
    </w:p>
    <w:p>
      <w:pPr>
        <w:pStyle w:val="5"/>
        <w:keepNext w:val="0"/>
        <w:keepLines w:val="0"/>
        <w:widowControl w:val="0"/>
        <w:shd w:val="clear" w:color="auto" w:fill="auto"/>
        <w:bidi w:val="0"/>
        <w:spacing w:before="0" w:after="140" w:line="322" w:lineRule="auto"/>
        <w:ind w:left="340" w:right="0" w:firstLine="500"/>
        <w:jc w:val="both"/>
      </w:pPr>
      <w:r>
        <w:rPr>
          <w:rFonts w:ascii="Times New Roman" w:hAnsi="Times New Roman" w:eastAsia="Times New Roman" w:cs="Times New Roman"/>
          <w:color w:val="000000"/>
          <w:spacing w:val="0"/>
          <w:w w:val="100"/>
          <w:position w:val="0"/>
          <w:lang w:val="en-US" w:eastAsia="en-US" w:bidi="en-US"/>
        </w:rPr>
        <w:t>But the difference between my wife and me is not totally cultural. I think it is also gender-related. I believe that men and women do not view the time the same way. I think that in general, women think there is-more time in the universe than men do.</w:t>
      </w:r>
    </w:p>
    <w:p>
      <w:pPr>
        <w:pStyle w:val="5"/>
        <w:keepNext w:val="0"/>
        <w:keepLines w:val="0"/>
        <w:widowControl w:val="0"/>
        <w:numPr>
          <w:ilvl w:val="0"/>
          <w:numId w:val="58"/>
        </w:numPr>
        <w:shd w:val="clear" w:color="auto" w:fill="auto"/>
        <w:tabs>
          <w:tab w:val="left" w:pos="886"/>
        </w:tabs>
        <w:bidi w:val="0"/>
        <w:spacing w:before="0" w:after="0" w:line="341" w:lineRule="auto"/>
        <w:ind w:left="0" w:right="0" w:firstLine="340"/>
        <w:jc w:val="left"/>
      </w:pPr>
      <w:bookmarkStart w:id="351" w:name="bookmark361"/>
      <w:bookmarkEnd w:id="351"/>
      <w:r>
        <w:rPr>
          <w:rFonts w:ascii="Times New Roman" w:hAnsi="Times New Roman" w:eastAsia="Times New Roman" w:cs="Times New Roman"/>
          <w:color w:val="000000"/>
          <w:spacing w:val="0"/>
          <w:w w:val="100"/>
          <w:position w:val="0"/>
          <w:lang w:val="en-US" w:eastAsia="en-US" w:bidi="en-US"/>
        </w:rPr>
        <w:t>What is the talk mainly about?</w:t>
      </w:r>
    </w:p>
    <w:p>
      <w:pPr>
        <w:pStyle w:val="5"/>
        <w:keepNext w:val="0"/>
        <w:keepLines w:val="0"/>
        <w:widowControl w:val="0"/>
        <w:numPr>
          <w:ilvl w:val="0"/>
          <w:numId w:val="58"/>
        </w:numPr>
        <w:shd w:val="clear" w:color="auto" w:fill="auto"/>
        <w:tabs>
          <w:tab w:val="left" w:pos="886"/>
        </w:tabs>
        <w:bidi w:val="0"/>
        <w:spacing w:before="0" w:after="0" w:line="341" w:lineRule="auto"/>
        <w:ind w:left="0" w:right="0" w:firstLine="340"/>
        <w:jc w:val="left"/>
      </w:pPr>
      <w:bookmarkStart w:id="352" w:name="bookmark362"/>
      <w:bookmarkEnd w:id="352"/>
      <w:r>
        <w:rPr>
          <w:rFonts w:ascii="Times New Roman" w:hAnsi="Times New Roman" w:eastAsia="Times New Roman" w:cs="Times New Roman"/>
          <w:color w:val="000000"/>
          <w:spacing w:val="0"/>
          <w:w w:val="100"/>
          <w:position w:val="0"/>
          <w:lang w:val="en-US" w:eastAsia="en-US" w:bidi="en-US"/>
        </w:rPr>
        <w:t>What kind of person is the speaker?</w:t>
      </w:r>
    </w:p>
    <w:p>
      <w:pPr>
        <w:pStyle w:val="5"/>
        <w:keepNext w:val="0"/>
        <w:keepLines w:val="0"/>
        <w:widowControl w:val="0"/>
        <w:numPr>
          <w:ilvl w:val="0"/>
          <w:numId w:val="58"/>
        </w:numPr>
        <w:shd w:val="clear" w:color="auto" w:fill="auto"/>
        <w:tabs>
          <w:tab w:val="left" w:pos="886"/>
        </w:tabs>
        <w:bidi w:val="0"/>
        <w:spacing w:before="0" w:after="0" w:line="341" w:lineRule="auto"/>
        <w:ind w:left="780" w:right="0" w:hanging="400"/>
        <w:jc w:val="left"/>
      </w:pPr>
      <w:bookmarkStart w:id="353" w:name="bookmark363"/>
      <w:bookmarkEnd w:id="353"/>
      <w:r>
        <w:rPr>
          <w:rFonts w:ascii="Times New Roman" w:hAnsi="Times New Roman" w:eastAsia="Times New Roman" w:cs="Times New Roman"/>
          <w:color w:val="000000"/>
          <w:spacing w:val="0"/>
          <w:w w:val="100"/>
          <w:position w:val="0"/>
          <w:lang w:val="en-US" w:eastAsia="en-US" w:bidi="en-US"/>
        </w:rPr>
        <w:t>If a Wasp wedding is scheduled to start at 2 p. m., what time then would the bride come down the aisle?</w:t>
      </w:r>
    </w:p>
    <w:p>
      <w:pPr>
        <w:pStyle w:val="5"/>
        <w:keepNext w:val="0"/>
        <w:keepLines w:val="0"/>
        <w:widowControl w:val="0"/>
        <w:numPr>
          <w:ilvl w:val="0"/>
          <w:numId w:val="58"/>
        </w:numPr>
        <w:shd w:val="clear" w:color="auto" w:fill="auto"/>
        <w:tabs>
          <w:tab w:val="left" w:pos="886"/>
        </w:tabs>
        <w:bidi w:val="0"/>
        <w:spacing w:before="0" w:after="0" w:line="322" w:lineRule="auto"/>
        <w:ind w:left="0" w:right="0" w:firstLine="340"/>
        <w:jc w:val="left"/>
      </w:pPr>
      <w:bookmarkStart w:id="354" w:name="bookmark364"/>
      <w:bookmarkEnd w:id="354"/>
      <w:r>
        <w:rPr>
          <w:rFonts w:ascii="Times New Roman" w:hAnsi="Times New Roman" w:eastAsia="Times New Roman" w:cs="Times New Roman"/>
          <w:color w:val="000000"/>
          <w:spacing w:val="0"/>
          <w:w w:val="100"/>
          <w:position w:val="0"/>
          <w:lang w:val="en-US" w:eastAsia="en-US" w:bidi="en-US"/>
        </w:rPr>
        <w:t>How would a Wasp family react if the originally scheduled groom has bailed out?</w:t>
      </w:r>
    </w:p>
    <w:p>
      <w:pPr>
        <w:pStyle w:val="5"/>
        <w:keepNext w:val="0"/>
        <w:keepLines w:val="0"/>
        <w:widowControl w:val="0"/>
        <w:numPr>
          <w:ilvl w:val="0"/>
          <w:numId w:val="58"/>
        </w:numPr>
        <w:shd w:val="clear" w:color="auto" w:fill="auto"/>
        <w:tabs>
          <w:tab w:val="left" w:pos="886"/>
        </w:tabs>
        <w:bidi w:val="0"/>
        <w:spacing w:before="0" w:after="140" w:line="322" w:lineRule="auto"/>
        <w:ind w:left="0" w:right="0" w:firstLine="340"/>
        <w:jc w:val="left"/>
      </w:pPr>
      <w:bookmarkStart w:id="355" w:name="bookmark365"/>
      <w:bookmarkEnd w:id="355"/>
      <w:r>
        <w:rPr>
          <w:rFonts w:ascii="Times New Roman" w:hAnsi="Times New Roman" w:eastAsia="Times New Roman" w:cs="Times New Roman"/>
          <w:color w:val="000000"/>
          <w:spacing w:val="0"/>
          <w:w w:val="100"/>
          <w:position w:val="0"/>
          <w:lang w:val="en-US" w:eastAsia="en-US" w:bidi="en-US"/>
        </w:rPr>
        <w:t>Which of the following is not mentioned as a reason for the difference between the couple?</w:t>
      </w:r>
    </w:p>
    <w:p>
      <w:pPr>
        <w:pStyle w:val="15"/>
        <w:keepNext/>
        <w:keepLines/>
        <w:widowControl w:val="0"/>
        <w:shd w:val="clear" w:color="auto" w:fill="auto"/>
        <w:bidi w:val="0"/>
        <w:spacing w:before="0" w:after="0" w:line="240" w:lineRule="auto"/>
        <w:ind w:left="0" w:right="0" w:firstLine="340"/>
        <w:jc w:val="left"/>
      </w:pPr>
      <w:bookmarkStart w:id="356" w:name="bookmark368"/>
      <w:bookmarkStart w:id="357" w:name="bookmark367"/>
      <w:bookmarkStart w:id="358" w:name="bookmark366"/>
      <w:r>
        <w:rPr>
          <w:rFonts w:ascii="Times New Roman" w:hAnsi="Times New Roman" w:eastAsia="Times New Roman" w:cs="Times New Roman"/>
          <w:color w:val="000000"/>
          <w:spacing w:val="0"/>
          <w:w w:val="100"/>
          <w:position w:val="0"/>
          <w:lang w:val="en-US" w:eastAsia="en-US" w:bidi="en-US"/>
        </w:rPr>
        <w:t>Passage Three</w:t>
      </w:r>
      <w:bookmarkEnd w:id="356"/>
    </w:p>
    <w:p>
      <w:pPr>
        <w:pStyle w:val="15"/>
        <w:keepNext/>
        <w:keepLines/>
        <w:widowControl w:val="0"/>
        <w:shd w:val="clear" w:color="auto" w:fill="auto"/>
        <w:bidi w:val="0"/>
        <w:spacing w:before="0" w:after="60" w:line="240" w:lineRule="auto"/>
        <w:ind w:left="0" w:right="0" w:firstLine="340"/>
        <w:jc w:val="left"/>
      </w:pPr>
      <w:bookmarkStart w:id="359" w:name="bookmark369"/>
      <w:r>
        <w:rPr>
          <w:rFonts w:ascii="Times New Roman" w:hAnsi="Times New Roman" w:eastAsia="Times New Roman" w:cs="Times New Roman"/>
          <w:color w:val="000000"/>
          <w:spacing w:val="0"/>
          <w:w w:val="100"/>
          <w:position w:val="0"/>
          <w:lang w:val="en-US" w:eastAsia="en-US" w:bidi="en-US"/>
        </w:rPr>
        <w:t>Questions 26-30 are based on the following talk:</w:t>
      </w:r>
      <w:bookmarkEnd w:id="357"/>
      <w:bookmarkEnd w:id="358"/>
      <w:bookmarkEnd w:id="359"/>
    </w:p>
    <w:p>
      <w:pPr>
        <w:pStyle w:val="5"/>
        <w:keepNext w:val="0"/>
        <w:keepLines w:val="0"/>
        <w:widowControl w:val="0"/>
        <w:shd w:val="clear" w:color="auto" w:fill="auto"/>
        <w:bidi w:val="0"/>
        <w:spacing w:before="0" w:after="0" w:line="360" w:lineRule="auto"/>
        <w:ind w:left="340" w:right="0" w:firstLine="40"/>
        <w:jc w:val="left"/>
      </w:pPr>
      <w:r>
        <w:rPr>
          <w:rFonts w:ascii="Times New Roman" w:hAnsi="Times New Roman" w:eastAsia="Times New Roman" w:cs="Times New Roman"/>
          <w:color w:val="000000"/>
          <w:spacing w:val="0"/>
          <w:w w:val="100"/>
          <w:position w:val="0"/>
          <w:lang w:val="en-US" w:eastAsia="en-US" w:bidi="en-US"/>
        </w:rPr>
        <w:t>W: Well, Mr. Jason. There is a nerve running behind your knee and your hip and through your spine. M: Ehr.</w:t>
      </w:r>
    </w:p>
    <w:p>
      <w:pPr>
        <w:pStyle w:val="5"/>
        <w:keepNext w:val="0"/>
        <w:keepLines w:val="0"/>
        <w:widowControl w:val="0"/>
        <w:shd w:val="clear" w:color="auto" w:fill="auto"/>
        <w:bidi w:val="0"/>
        <w:spacing w:before="0" w:after="0" w:line="336" w:lineRule="auto"/>
        <w:ind w:left="780" w:right="0" w:hanging="400"/>
        <w:jc w:val="left"/>
      </w:pPr>
      <w:r>
        <w:rPr>
          <w:rFonts w:ascii="Times New Roman" w:hAnsi="Times New Roman" w:eastAsia="Times New Roman" w:cs="Times New Roman"/>
          <w:color w:val="000000"/>
          <w:spacing w:val="0"/>
          <w:w w:val="100"/>
          <w:position w:val="0"/>
          <w:lang w:val="en-US" w:eastAsia="en-US" w:bidi="en-US"/>
        </w:rPr>
        <w:t>W: When you lift your leg, that nerve should fly in and out of your spine quite freely. But with your leg, the nerve won't fly very far. When you lift it, the nerve is trapped and ifs very sour. When I bend your knee, that takes the tension off and eases the pain. If we straighten it, the nerve goes tight and it's painful.</w:t>
      </w:r>
    </w:p>
    <w:p>
      <w:pPr>
        <w:pStyle w:val="5"/>
        <w:keepNext w:val="0"/>
        <w:keepLines w:val="0"/>
        <w:widowControl w:val="0"/>
        <w:shd w:val="clear" w:color="auto" w:fill="auto"/>
        <w:bidi w:val="0"/>
        <w:spacing w:before="0" w:after="0" w:line="240" w:lineRule="auto"/>
        <w:ind w:left="0" w:right="0" w:firstLine="340"/>
        <w:jc w:val="left"/>
      </w:pPr>
      <w:r>
        <w:rPr>
          <w:rFonts w:ascii="Times New Roman" w:hAnsi="Times New Roman" w:eastAsia="Times New Roman" w:cs="Times New Roman"/>
          <w:color w:val="000000"/>
          <w:spacing w:val="0"/>
          <w:w w:val="100"/>
          <w:position w:val="0"/>
          <w:lang w:val="en-US" w:eastAsia="en-US" w:bidi="en-US"/>
        </w:rPr>
        <w:t>M: Ay!</w:t>
      </w:r>
    </w:p>
    <w:p>
      <w:pPr>
        <w:pStyle w:val="5"/>
        <w:keepNext w:val="0"/>
        <w:keepLines w:val="0"/>
        <w:widowControl w:val="0"/>
        <w:shd w:val="clear" w:color="auto" w:fill="auto"/>
        <w:bidi w:val="0"/>
        <w:spacing w:before="0" w:after="0" w:line="240" w:lineRule="auto"/>
        <w:ind w:left="0" w:right="0" w:firstLine="340"/>
        <w:jc w:val="left"/>
        <w:sectPr>
          <w:footnotePr>
            <w:numFmt w:val="decimal"/>
          </w:footnotePr>
          <w:pgSz w:w="11900" w:h="16840"/>
          <w:pgMar w:top="1503" w:right="1098" w:bottom="1391" w:left="1100" w:header="1075" w:footer="963" w:gutter="0"/>
          <w:cols w:space="720" w:num="1"/>
          <w:rtlGutter w:val="0"/>
          <w:docGrid w:linePitch="360" w:charSpace="0"/>
        </w:sectPr>
      </w:pPr>
      <w:r>
        <w:rPr>
          <w:rFonts w:ascii="Times New Roman" w:hAnsi="Times New Roman" w:eastAsia="Times New Roman" w:cs="Times New Roman"/>
          <w:color w:val="000000"/>
          <w:spacing w:val="0"/>
          <w:w w:val="100"/>
          <w:position w:val="0"/>
          <w:lang w:val="en-US" w:eastAsia="en-US" w:bidi="en-US"/>
        </w:rPr>
        <w:t>W: Now, whafs trapping the nerve? Well, your MRI scan confirms that you got a damaged disc in the</w:t>
      </w:r>
    </w:p>
    <w:p>
      <w:pPr>
        <w:pStyle w:val="17"/>
        <w:keepNext w:val="0"/>
        <w:keepLines w:val="0"/>
        <w:widowControl w:val="0"/>
        <w:shd w:val="clear" w:color="auto" w:fill="auto"/>
        <w:bidi w:val="0"/>
        <w:spacing w:before="0" w:after="0" w:line="276" w:lineRule="auto"/>
        <w:ind w:left="0" w:right="0" w:firstLine="840"/>
        <w:jc w:val="both"/>
      </w:pPr>
      <w:r>
        <w:rPr>
          <w:rFonts w:ascii="Times New Roman" w:hAnsi="Times New Roman" w:eastAsia="Times New Roman" w:cs="Times New Roman"/>
          <w:color w:val="000000"/>
          <w:spacing w:val="0"/>
          <w:w w:val="100"/>
          <w:position w:val="0"/>
          <w:sz w:val="24"/>
          <w:szCs w:val="24"/>
          <w:lang w:val="en-US" w:eastAsia="en-US" w:bidi="en-US"/>
        </w:rPr>
        <w:t>lower part of your back.</w:t>
      </w:r>
    </w:p>
    <w:p>
      <w:pPr>
        <w:pStyle w:val="17"/>
        <w:keepNext w:val="0"/>
        <w:keepLines w:val="0"/>
        <w:widowControl w:val="0"/>
        <w:shd w:val="clear" w:color="auto" w:fill="auto"/>
        <w:bidi w:val="0"/>
        <w:spacing w:before="0" w:after="0" w:line="276" w:lineRule="auto"/>
        <w:ind w:left="0" w:right="0" w:firstLine="280"/>
        <w:jc w:val="both"/>
      </w:pPr>
      <w:r>
        <w:rPr>
          <w:rFonts w:ascii="Times New Roman" w:hAnsi="Times New Roman" w:eastAsia="Times New Roman" w:cs="Times New Roman"/>
          <w:color w:val="000000"/>
          <w:spacing w:val="0"/>
          <w:w w:val="100"/>
          <w:position w:val="0"/>
          <w:sz w:val="24"/>
          <w:szCs w:val="24"/>
          <w:lang w:val="en-US" w:eastAsia="en-US" w:bidi="en-US"/>
        </w:rPr>
        <w:t>M: Oh. I see.</w:t>
      </w:r>
    </w:p>
    <w:p>
      <w:pPr>
        <w:pStyle w:val="17"/>
        <w:keepNext w:val="0"/>
        <w:keepLines w:val="0"/>
        <w:widowControl w:val="0"/>
        <w:shd w:val="clear" w:color="auto" w:fill="auto"/>
        <w:bidi w:val="0"/>
        <w:spacing w:before="0" w:after="0" w:line="276" w:lineRule="auto"/>
        <w:ind w:left="840" w:right="0" w:hanging="520"/>
        <w:jc w:val="both"/>
      </w:pPr>
      <w:r>
        <w:rPr>
          <w:rFonts w:ascii="Times New Roman" w:hAnsi="Times New Roman" w:eastAsia="Times New Roman" w:cs="Times New Roman"/>
          <w:color w:val="000000"/>
          <w:spacing w:val="0"/>
          <w:w w:val="100"/>
          <w:position w:val="0"/>
          <w:sz w:val="24"/>
          <w:szCs w:val="24"/>
          <w:lang w:val="en-US" w:eastAsia="en-US" w:bidi="en-US"/>
        </w:rPr>
        <w:t>W: The disc is a little pat of gristle which lies between the bones in your spine. Now, if you lift heavily in a wrong way, you can damage it. And that is what happened to you. You damaged a disc. Ifs pressing on the nerve in your spine so that it can'fly freely. And thafs the cause of the pain you've been having.</w:t>
      </w:r>
    </w:p>
    <w:p>
      <w:pPr>
        <w:pStyle w:val="17"/>
        <w:keepNext w:val="0"/>
        <w:keepLines w:val="0"/>
        <w:widowControl w:val="0"/>
        <w:shd w:val="clear" w:color="auto" w:fill="auto"/>
        <w:bidi w:val="0"/>
        <w:spacing w:before="0" w:after="0" w:line="276" w:lineRule="auto"/>
        <w:ind w:left="0" w:right="0" w:firstLine="280"/>
        <w:jc w:val="left"/>
      </w:pPr>
      <w:r>
        <w:rPr>
          <w:rFonts w:ascii="Times New Roman" w:hAnsi="Times New Roman" w:eastAsia="Times New Roman" w:cs="Times New Roman"/>
          <w:color w:val="000000"/>
          <w:spacing w:val="0"/>
          <w:w w:val="100"/>
          <w:position w:val="0"/>
          <w:sz w:val="24"/>
          <w:szCs w:val="24"/>
          <w:lang w:val="en-US" w:eastAsia="en-US" w:bidi="en-US"/>
        </w:rPr>
        <w:t>M: Aha.</w:t>
      </w:r>
    </w:p>
    <w:p>
      <w:pPr>
        <w:pStyle w:val="17"/>
        <w:keepNext w:val="0"/>
        <w:keepLines w:val="0"/>
        <w:widowControl w:val="0"/>
        <w:shd w:val="clear" w:color="auto" w:fill="auto"/>
        <w:bidi w:val="0"/>
        <w:spacing w:before="0" w:after="140" w:line="276" w:lineRule="auto"/>
        <w:ind w:left="840" w:right="0" w:hanging="520"/>
        <w:jc w:val="both"/>
      </w:pPr>
      <w:r>
        <w:rPr>
          <w:rFonts w:ascii="Times New Roman" w:hAnsi="Times New Roman" w:eastAsia="Times New Roman" w:cs="Times New Roman"/>
          <w:color w:val="000000"/>
          <w:spacing w:val="0"/>
          <w:w w:val="100"/>
          <w:position w:val="0"/>
          <w:sz w:val="24"/>
          <w:szCs w:val="24"/>
          <w:lang w:val="en-US" w:eastAsia="en-US" w:bidi="en-US"/>
        </w:rPr>
        <w:t>W: Now, we are going to try to solve the problem first of all with bed rest to let the disc get back to normal and with drugs to take away the pain and help the disc to recover. We'll also give you some physiotherapy to ease your leg and back. I can't promise that this will be entirely successful. And wt may have to consider an operation at a later date.</w:t>
      </w:r>
    </w:p>
    <w:p>
      <w:pPr>
        <w:pStyle w:val="17"/>
        <w:keepNext w:val="0"/>
        <w:keepLines w:val="0"/>
        <w:widowControl w:val="0"/>
        <w:numPr>
          <w:ilvl w:val="0"/>
          <w:numId w:val="58"/>
        </w:numPr>
        <w:shd w:val="clear" w:color="auto" w:fill="auto"/>
        <w:tabs>
          <w:tab w:val="left" w:pos="800"/>
        </w:tabs>
        <w:bidi w:val="0"/>
        <w:spacing w:before="0" w:after="0" w:line="276" w:lineRule="auto"/>
        <w:ind w:left="0" w:right="0" w:firstLine="260"/>
        <w:jc w:val="left"/>
      </w:pPr>
      <w:bookmarkStart w:id="360" w:name="bookmark370"/>
      <w:bookmarkEnd w:id="360"/>
      <w:r>
        <w:rPr>
          <w:rFonts w:ascii="Times New Roman" w:hAnsi="Times New Roman" w:eastAsia="Times New Roman" w:cs="Times New Roman"/>
          <w:color w:val="000000"/>
          <w:spacing w:val="0"/>
          <w:w w:val="100"/>
          <w:position w:val="0"/>
          <w:sz w:val="24"/>
          <w:szCs w:val="24"/>
          <w:lang w:val="en-US" w:eastAsia="en-US" w:bidi="en-US"/>
        </w:rPr>
        <w:t>What does the woman most probably do?</w:t>
      </w:r>
    </w:p>
    <w:p>
      <w:pPr>
        <w:pStyle w:val="17"/>
        <w:keepNext w:val="0"/>
        <w:keepLines w:val="0"/>
        <w:widowControl w:val="0"/>
        <w:numPr>
          <w:ilvl w:val="0"/>
          <w:numId w:val="58"/>
        </w:numPr>
        <w:shd w:val="clear" w:color="auto" w:fill="auto"/>
        <w:tabs>
          <w:tab w:val="left" w:pos="800"/>
        </w:tabs>
        <w:bidi w:val="0"/>
        <w:spacing w:before="0" w:after="0" w:line="276" w:lineRule="auto"/>
        <w:ind w:left="0" w:right="0" w:firstLine="260"/>
        <w:jc w:val="left"/>
      </w:pPr>
      <w:bookmarkStart w:id="361" w:name="bookmark371"/>
      <w:bookmarkEnd w:id="361"/>
      <w:r>
        <w:rPr>
          <w:rFonts w:ascii="Times New Roman" w:hAnsi="Times New Roman" w:eastAsia="Times New Roman" w:cs="Times New Roman"/>
          <w:color w:val="000000"/>
          <w:spacing w:val="0"/>
          <w:w w:val="100"/>
          <w:position w:val="0"/>
          <w:sz w:val="24"/>
          <w:szCs w:val="24"/>
          <w:lang w:val="en-US" w:eastAsia="en-US" w:bidi="en-US"/>
        </w:rPr>
        <w:t>What is the woman doing now?</w:t>
      </w:r>
    </w:p>
    <w:p>
      <w:pPr>
        <w:pStyle w:val="17"/>
        <w:keepNext w:val="0"/>
        <w:keepLines w:val="0"/>
        <w:widowControl w:val="0"/>
        <w:numPr>
          <w:ilvl w:val="0"/>
          <w:numId w:val="58"/>
        </w:numPr>
        <w:shd w:val="clear" w:color="auto" w:fill="auto"/>
        <w:tabs>
          <w:tab w:val="left" w:pos="800"/>
        </w:tabs>
        <w:bidi w:val="0"/>
        <w:spacing w:before="0" w:after="0" w:line="276" w:lineRule="auto"/>
        <w:ind w:left="0" w:right="0" w:firstLine="260"/>
        <w:jc w:val="left"/>
      </w:pPr>
      <w:bookmarkStart w:id="362" w:name="bookmark372"/>
      <w:bookmarkEnd w:id="362"/>
      <w:r>
        <w:rPr>
          <w:rFonts w:ascii="Times New Roman" w:hAnsi="Times New Roman" w:eastAsia="Times New Roman" w:cs="Times New Roman"/>
          <w:color w:val="000000"/>
          <w:spacing w:val="0"/>
          <w:w w:val="100"/>
          <w:position w:val="0"/>
          <w:sz w:val="24"/>
          <w:szCs w:val="24"/>
          <w:lang w:val="en-US" w:eastAsia="en-US" w:bidi="en-US"/>
        </w:rPr>
        <w:t>What caused the damages to the man's health?</w:t>
      </w:r>
    </w:p>
    <w:p>
      <w:pPr>
        <w:pStyle w:val="17"/>
        <w:keepNext w:val="0"/>
        <w:keepLines w:val="0"/>
        <w:widowControl w:val="0"/>
        <w:numPr>
          <w:ilvl w:val="0"/>
          <w:numId w:val="58"/>
        </w:numPr>
        <w:shd w:val="clear" w:color="auto" w:fill="auto"/>
        <w:tabs>
          <w:tab w:val="left" w:pos="800"/>
        </w:tabs>
        <w:bidi w:val="0"/>
        <w:spacing w:before="0" w:after="0" w:line="276" w:lineRule="auto"/>
        <w:ind w:left="0" w:right="0" w:firstLine="260"/>
        <w:jc w:val="left"/>
      </w:pPr>
      <w:bookmarkStart w:id="363" w:name="bookmark373"/>
      <w:bookmarkEnd w:id="363"/>
      <w:r>
        <w:rPr>
          <w:rFonts w:ascii="Times New Roman" w:hAnsi="Times New Roman" w:eastAsia="Times New Roman" w:cs="Times New Roman"/>
          <w:color w:val="000000"/>
          <w:spacing w:val="0"/>
          <w:w w:val="100"/>
          <w:position w:val="0"/>
          <w:sz w:val="24"/>
          <w:szCs w:val="24"/>
          <w:lang w:val="en-US" w:eastAsia="en-US" w:bidi="en-US"/>
        </w:rPr>
        <w:t>What is the location of the damaged disc?</w:t>
      </w:r>
    </w:p>
    <w:p>
      <w:pPr>
        <w:pStyle w:val="17"/>
        <w:keepNext w:val="0"/>
        <w:keepLines w:val="0"/>
        <w:widowControl w:val="0"/>
        <w:numPr>
          <w:ilvl w:val="0"/>
          <w:numId w:val="58"/>
        </w:numPr>
        <w:shd w:val="clear" w:color="auto" w:fill="auto"/>
        <w:tabs>
          <w:tab w:val="left" w:pos="800"/>
        </w:tabs>
        <w:bidi w:val="0"/>
        <w:spacing w:before="0" w:after="0" w:line="276" w:lineRule="auto"/>
        <w:ind w:left="0" w:right="0" w:firstLine="260"/>
        <w:jc w:val="left"/>
        <w:sectPr>
          <w:footnotePr>
            <w:numFmt w:val="decimal"/>
          </w:footnotePr>
          <w:pgSz w:w="11900" w:h="16840"/>
          <w:pgMar w:top="5204" w:right="961" w:bottom="5204" w:left="1043" w:header="4776" w:footer="4776" w:gutter="0"/>
          <w:cols w:space="720" w:num="1"/>
          <w:rtlGutter w:val="0"/>
          <w:docGrid w:linePitch="360" w:charSpace="0"/>
        </w:sectPr>
      </w:pPr>
      <w:bookmarkStart w:id="364" w:name="bookmark374"/>
      <w:bookmarkEnd w:id="364"/>
      <w:r>
        <w:rPr>
          <w:rFonts w:ascii="Times New Roman" w:hAnsi="Times New Roman" w:eastAsia="Times New Roman" w:cs="Times New Roman"/>
          <w:color w:val="000000"/>
          <w:spacing w:val="0"/>
          <w:w w:val="100"/>
          <w:position w:val="0"/>
          <w:sz w:val="24"/>
          <w:szCs w:val="24"/>
          <w:lang w:val="en-US" w:eastAsia="en-US" w:bidi="en-US"/>
        </w:rPr>
        <w:t>Which of the following is not mentioned as a piece of advice given by the woman?</w:t>
      </w:r>
    </w:p>
    <w:p>
      <w:pPr>
        <w:pStyle w:val="17"/>
        <w:keepNext w:val="0"/>
        <w:keepLines w:val="0"/>
        <w:widowControl w:val="0"/>
        <w:shd w:val="clear" w:color="auto" w:fill="auto"/>
        <w:bidi w:val="0"/>
        <w:spacing w:before="0" w:after="0" w:line="298" w:lineRule="auto"/>
        <w:ind w:left="0" w:right="0" w:firstLine="0"/>
        <w:jc w:val="both"/>
      </w:pPr>
      <w:r>
        <w:rPr>
          <w:rFonts w:ascii="Times New Roman" w:hAnsi="Times New Roman" w:eastAsia="Times New Roman" w:cs="Times New Roman"/>
          <w:color w:val="000000"/>
          <w:spacing w:val="0"/>
          <w:w w:val="100"/>
          <w:position w:val="0"/>
          <w:sz w:val="24"/>
          <w:szCs w:val="24"/>
          <w:lang w:val="en-US" w:eastAsia="en-US" w:bidi="en-US"/>
        </w:rPr>
        <w:t>immune function and results in many kinds of incurable infections and tumors leading to death. The number of AIDS patients and HIV positive carriers has reached 49,900,000.</w:t>
      </w:r>
    </w:p>
    <w:p>
      <w:pPr>
        <w:pStyle w:val="17"/>
        <w:keepNext w:val="0"/>
        <w:keepLines w:val="0"/>
        <w:widowControl w:val="0"/>
        <w:shd w:val="clear" w:color="auto" w:fill="auto"/>
        <w:bidi w:val="0"/>
        <w:spacing w:before="0" w:after="0" w:line="298" w:lineRule="auto"/>
        <w:ind w:left="0" w:right="0" w:firstLine="500"/>
        <w:jc w:val="both"/>
      </w:pPr>
      <w:r>
        <w:rPr>
          <w:rFonts w:ascii="Times New Roman" w:hAnsi="Times New Roman" w:eastAsia="Times New Roman" w:cs="Times New Roman"/>
          <w:color w:val="000000"/>
          <w:spacing w:val="0"/>
          <w:w w:val="100"/>
          <w:position w:val="0"/>
          <w:sz w:val="24"/>
          <w:szCs w:val="24"/>
          <w:lang w:val="en-US" w:eastAsia="en-US" w:bidi="en-US"/>
        </w:rPr>
        <w:t>It has been proved that the channels of AIDS transmission are both sex transmission, blood transmission and mother and infants transmission. The first two channels mainly dominate its transmission. It takes four stages to progress into an AIDS patient from a HIV positive carrier.</w:t>
      </w:r>
    </w:p>
    <w:p>
      <w:pPr>
        <w:pStyle w:val="17"/>
        <w:keepNext w:val="0"/>
        <w:keepLines w:val="0"/>
        <w:widowControl w:val="0"/>
        <w:shd w:val="clear" w:color="auto" w:fill="auto"/>
        <w:bidi w:val="0"/>
        <w:spacing w:before="0" w:after="0" w:line="298" w:lineRule="auto"/>
        <w:ind w:left="0" w:right="0" w:firstLine="500"/>
        <w:jc w:val="both"/>
      </w:pPr>
      <w:r>
        <w:rPr>
          <w:rFonts w:ascii="Times New Roman" w:hAnsi="Times New Roman" w:eastAsia="Times New Roman" w:cs="Times New Roman"/>
          <w:color w:val="000000"/>
          <w:spacing w:val="0"/>
          <w:w w:val="100"/>
          <w:position w:val="0"/>
          <w:sz w:val="24"/>
          <w:szCs w:val="24"/>
          <w:lang w:val="en-US" w:eastAsia="en-US" w:bidi="en-US"/>
        </w:rPr>
        <w:t>Although there has been no medication for AIDS, it can be prevented. The research for AIDS medication has made great progress and some new medicine will be sold in the market.</w:t>
      </w:r>
    </w:p>
    <w:p>
      <w:pPr>
        <w:pStyle w:val="17"/>
        <w:keepNext w:val="0"/>
        <w:keepLines w:val="0"/>
        <w:widowControl w:val="0"/>
        <w:shd w:val="clear" w:color="auto" w:fill="auto"/>
        <w:bidi w:val="0"/>
        <w:spacing w:before="0" w:after="0" w:line="298" w:lineRule="auto"/>
        <w:ind w:left="0" w:right="0" w:firstLine="500"/>
        <w:jc w:val="both"/>
        <w:sectPr>
          <w:footnotePr>
            <w:numFmt w:val="decimal"/>
          </w:footnotePr>
          <w:pgSz w:w="11900" w:h="16840"/>
          <w:pgMar w:top="5052" w:right="972" w:bottom="5052" w:left="1033" w:header="4624" w:footer="4624" w:gutter="0"/>
          <w:cols w:space="720" w:num="1"/>
          <w:rtlGutter w:val="0"/>
          <w:docGrid w:linePitch="360" w:charSpace="0"/>
        </w:sectPr>
      </w:pPr>
      <w:r>
        <w:rPr>
          <w:rFonts w:ascii="Times New Roman" w:hAnsi="Times New Roman" w:eastAsia="Times New Roman" w:cs="Times New Roman"/>
          <w:color w:val="000000"/>
          <w:spacing w:val="0"/>
          <w:w w:val="100"/>
          <w:position w:val="0"/>
          <w:sz w:val="24"/>
          <w:szCs w:val="24"/>
          <w:lang w:val="en-US" w:eastAsia="en-US" w:bidi="en-US"/>
        </w:rPr>
        <w:t>It is the society's responsibility to prevent AIDS. The main transmission channels are either sharing needles or taking drugs. Therefore, it is of necessity to refuse drugs and avoid having unnecessary blood transfusion, infection, having teeth pulled out and facials with devices without strictly disinfected or using blood and blood products without antibody to HIV test.</w:t>
      </w:r>
    </w:p>
    <w:p>
      <w:pPr>
        <w:pStyle w:val="27"/>
        <w:keepNext w:val="0"/>
        <w:keepLines w:val="0"/>
        <w:widowControl w:val="0"/>
        <w:numPr>
          <w:ilvl w:val="0"/>
          <w:numId w:val="59"/>
        </w:numPr>
        <w:shd w:val="clear" w:color="auto" w:fill="auto"/>
        <w:bidi w:val="0"/>
        <w:spacing w:before="0" w:after="220" w:line="347" w:lineRule="exact"/>
        <w:ind w:left="880" w:right="0" w:hanging="280"/>
        <w:jc w:val="left"/>
      </w:pPr>
      <w:bookmarkStart w:id="365" w:name="bookmark375"/>
      <w:bookmarkEnd w:id="365"/>
      <w:r>
        <w:rPr>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0"/>
          <w:szCs w:val="20"/>
          <w:lang w:val="en-US" w:eastAsia="en-US" w:bidi="en-US"/>
        </w:rPr>
        <w:t>D</w:t>
      </w:r>
      <w:r>
        <w:rPr>
          <w:color w:val="000000"/>
          <w:spacing w:val="0"/>
          <w:w w:val="100"/>
          <w:position w:val="0"/>
          <w:sz w:val="24"/>
          <w:szCs w:val="24"/>
          <w:lang w:val="en-US" w:eastAsia="en-US" w:bidi="en-US"/>
        </w:rPr>
        <w:t>】</w:t>
      </w:r>
    </w:p>
    <w:p>
      <w:pPr>
        <w:pStyle w:val="27"/>
        <w:keepNext w:val="0"/>
        <w:keepLines w:val="0"/>
        <w:widowControl w:val="0"/>
        <w:numPr>
          <w:ilvl w:val="0"/>
          <w:numId w:val="59"/>
        </w:numPr>
        <w:shd w:val="clear" w:color="auto" w:fill="auto"/>
        <w:tabs>
          <w:tab w:val="left" w:pos="1128"/>
        </w:tabs>
        <w:bidi w:val="0"/>
        <w:spacing w:before="0" w:after="0" w:line="301" w:lineRule="exact"/>
        <w:ind w:left="940" w:right="0" w:hanging="240"/>
        <w:jc w:val="left"/>
      </w:pPr>
      <w:bookmarkStart w:id="366" w:name="bookmark376"/>
      <w:bookmarkEnd w:id="366"/>
      <w:r>
        <w:rPr>
          <w:b/>
          <w:bCs/>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0"/>
          <w:szCs w:val="20"/>
          <w:lang w:val="en-US" w:eastAsia="en-US" w:bidi="en-US"/>
        </w:rPr>
        <w:t>A</w:t>
      </w:r>
      <w:r>
        <w:rPr>
          <w:b/>
          <w:bCs/>
          <w:color w:val="000000"/>
          <w:spacing w:val="0"/>
          <w:w w:val="100"/>
          <w:position w:val="0"/>
          <w:sz w:val="24"/>
          <w:szCs w:val="24"/>
          <w:lang w:val="en-US" w:eastAsia="en-US" w:bidi="en-US"/>
        </w:rPr>
        <w:t>】</w:t>
      </w:r>
    </w:p>
    <w:p>
      <w:pPr>
        <w:pStyle w:val="27"/>
        <w:keepNext w:val="0"/>
        <w:keepLines w:val="0"/>
        <w:widowControl w:val="0"/>
        <w:numPr>
          <w:ilvl w:val="0"/>
          <w:numId w:val="59"/>
        </w:numPr>
        <w:shd w:val="clear" w:color="auto" w:fill="auto"/>
        <w:tabs>
          <w:tab w:val="left" w:pos="1131"/>
        </w:tabs>
        <w:bidi w:val="0"/>
        <w:spacing w:before="0" w:after="0" w:line="301" w:lineRule="exact"/>
        <w:ind w:left="940" w:right="0" w:hanging="240"/>
        <w:jc w:val="left"/>
      </w:pPr>
      <w:bookmarkStart w:id="367" w:name="bookmark377"/>
      <w:bookmarkEnd w:id="367"/>
      <w:r>
        <w:rPr>
          <w:rFonts w:ascii="Times New Roman" w:hAnsi="Times New Roman" w:eastAsia="Times New Roman" w:cs="Times New Roman"/>
          <w:color w:val="000000"/>
          <w:spacing w:val="0"/>
          <w:w w:val="100"/>
          <w:position w:val="0"/>
          <w:sz w:val="20"/>
          <w:szCs w:val="20"/>
          <w:lang w:val="en-US" w:eastAsia="en-US" w:bidi="en-US"/>
        </w:rPr>
        <w:t>[D]</w:t>
      </w:r>
    </w:p>
    <w:p>
      <w:pPr>
        <w:pStyle w:val="27"/>
        <w:keepNext w:val="0"/>
        <w:keepLines w:val="0"/>
        <w:widowControl w:val="0"/>
        <w:numPr>
          <w:ilvl w:val="0"/>
          <w:numId w:val="59"/>
        </w:numPr>
        <w:shd w:val="clear" w:color="auto" w:fill="auto"/>
        <w:tabs>
          <w:tab w:val="left" w:pos="1131"/>
        </w:tabs>
        <w:bidi w:val="0"/>
        <w:spacing w:before="0" w:after="0" w:line="301" w:lineRule="exact"/>
        <w:ind w:left="940" w:right="0" w:hanging="240"/>
        <w:jc w:val="left"/>
      </w:pPr>
      <w:bookmarkStart w:id="368" w:name="bookmark378"/>
      <w:bookmarkEnd w:id="368"/>
      <w:r>
        <w:rPr>
          <w:rFonts w:ascii="Times New Roman" w:hAnsi="Times New Roman" w:eastAsia="Times New Roman" w:cs="Times New Roman"/>
          <w:color w:val="000000"/>
          <w:spacing w:val="0"/>
          <w:w w:val="100"/>
          <w:position w:val="0"/>
          <w:sz w:val="20"/>
          <w:szCs w:val="20"/>
          <w:lang w:val="en-US" w:eastAsia="en-US" w:bidi="en-US"/>
        </w:rPr>
        <w:t>[D]</w:t>
      </w:r>
    </w:p>
    <w:p>
      <w:pPr>
        <w:pStyle w:val="27"/>
        <w:keepNext w:val="0"/>
        <w:keepLines w:val="0"/>
        <w:widowControl w:val="0"/>
        <w:numPr>
          <w:ilvl w:val="0"/>
          <w:numId w:val="59"/>
        </w:numPr>
        <w:shd w:val="clear" w:color="auto" w:fill="auto"/>
        <w:tabs>
          <w:tab w:val="left" w:pos="1131"/>
        </w:tabs>
        <w:bidi w:val="0"/>
        <w:spacing w:before="0" w:after="0" w:line="323" w:lineRule="exact"/>
        <w:ind w:left="940" w:right="0" w:hanging="240"/>
        <w:jc w:val="left"/>
      </w:pPr>
      <w:bookmarkStart w:id="369" w:name="bookmark379"/>
      <w:bookmarkEnd w:id="369"/>
      <w:r>
        <w:rPr>
          <w:b/>
          <w:bCs/>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0"/>
          <w:szCs w:val="20"/>
          <w:lang w:val="en-US" w:eastAsia="en-US" w:bidi="en-US"/>
        </w:rPr>
        <w:t>C</w:t>
      </w:r>
      <w:r>
        <w:rPr>
          <w:b/>
          <w:bCs/>
          <w:color w:val="000000"/>
          <w:spacing w:val="0"/>
          <w:w w:val="100"/>
          <w:position w:val="0"/>
          <w:sz w:val="24"/>
          <w:szCs w:val="24"/>
          <w:lang w:val="en-US" w:eastAsia="en-US" w:bidi="en-US"/>
        </w:rPr>
        <w:t>】</w:t>
      </w:r>
    </w:p>
    <w:p>
      <w:pPr>
        <w:pStyle w:val="27"/>
        <w:keepNext w:val="0"/>
        <w:keepLines w:val="0"/>
        <w:widowControl w:val="0"/>
        <w:numPr>
          <w:ilvl w:val="0"/>
          <w:numId w:val="59"/>
        </w:numPr>
        <w:shd w:val="clear" w:color="auto" w:fill="auto"/>
        <w:tabs>
          <w:tab w:val="left" w:pos="1131"/>
        </w:tabs>
        <w:bidi w:val="0"/>
        <w:spacing w:before="0" w:after="360" w:line="289" w:lineRule="exact"/>
        <w:ind w:left="940" w:right="0" w:hanging="240"/>
        <w:jc w:val="left"/>
      </w:pPr>
      <w:bookmarkStart w:id="370" w:name="bookmark380"/>
      <w:bookmarkEnd w:id="370"/>
      <w:r>
        <w:rPr>
          <w:b/>
          <w:bCs/>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0"/>
          <w:szCs w:val="20"/>
          <w:lang w:val="en-US" w:eastAsia="en-US" w:bidi="en-US"/>
        </w:rPr>
        <w:t>B</w:t>
      </w:r>
      <w:r>
        <w:rPr>
          <w:b/>
          <w:bCs/>
          <w:color w:val="000000"/>
          <w:spacing w:val="0"/>
          <w:w w:val="100"/>
          <w:position w:val="0"/>
          <w:sz w:val="24"/>
          <w:szCs w:val="24"/>
          <w:lang w:val="en-US" w:eastAsia="en-US" w:bidi="en-US"/>
        </w:rPr>
        <w:t>】</w:t>
      </w:r>
    </w:p>
    <w:p>
      <w:pPr>
        <w:pStyle w:val="17"/>
        <w:keepNext w:val="0"/>
        <w:keepLines w:val="0"/>
        <w:widowControl w:val="0"/>
        <w:shd w:val="clear" w:color="auto" w:fill="auto"/>
        <w:bidi w:val="0"/>
        <w:spacing w:before="0" w:after="162" w:line="295" w:lineRule="auto"/>
        <w:ind w:left="0" w:right="0" w:firstLine="0"/>
        <w:jc w:val="center"/>
        <w:sectPr>
          <w:footnotePr>
            <w:numFmt w:val="decimal"/>
          </w:footnotePr>
          <w:pgSz w:w="11900" w:h="16840"/>
          <w:pgMar w:top="2014" w:right="958" w:bottom="1758" w:left="1045" w:header="1586" w:footer="1330" w:gutter="0"/>
          <w:cols w:space="720" w:num="1"/>
          <w:rtlGutter w:val="0"/>
          <w:docGrid w:linePitch="360" w:charSpace="0"/>
        </w:sectPr>
      </w:pPr>
    </w:p>
    <w:p>
      <w:pPr>
        <w:pStyle w:val="13"/>
        <w:keepNext/>
        <w:keepLines/>
        <w:framePr w:w="3598" w:h="439" w:wrap="auto" w:vAnchor="margin" w:hAnchor="page" w:x="4068" w:y="1"/>
        <w:widowControl w:val="0"/>
        <w:shd w:val="clear" w:color="auto" w:fill="auto"/>
        <w:bidi w:val="0"/>
        <w:spacing w:before="0" w:after="0" w:line="240" w:lineRule="auto"/>
        <w:ind w:left="0" w:right="0" w:firstLine="0"/>
        <w:jc w:val="left"/>
      </w:pPr>
      <w:bookmarkStart w:id="371" w:name="bookmark383"/>
      <w:bookmarkStart w:id="372" w:name="bookmark382"/>
      <w:bookmarkStart w:id="373" w:name="bookmark381"/>
      <w:r>
        <w:rPr>
          <w:rFonts w:ascii="Times New Roman" w:hAnsi="Times New Roman" w:eastAsia="Times New Roman" w:cs="Times New Roman"/>
          <w:b/>
          <w:bCs/>
          <w:color w:val="000000"/>
          <w:spacing w:val="0"/>
          <w:w w:val="100"/>
          <w:position w:val="0"/>
          <w:sz w:val="32"/>
          <w:szCs w:val="32"/>
          <w:lang w:val="zh-CN" w:eastAsia="zh-CN" w:bidi="zh-CN"/>
        </w:rPr>
        <w:t>2005</w:t>
      </w:r>
      <w:r>
        <w:rPr>
          <w:rFonts w:ascii="宋体" w:hAnsi="宋体" w:eastAsia="宋体" w:cs="宋体"/>
          <w:color w:val="000000"/>
          <w:spacing w:val="0"/>
          <w:w w:val="100"/>
          <w:position w:val="0"/>
          <w:lang w:val="zh-TW" w:eastAsia="zh-TW" w:bidi="zh-TW"/>
        </w:rPr>
        <w:t>年医学考博录音原文</w:t>
      </w:r>
      <w:bookmarkEnd w:id="371"/>
      <w:bookmarkEnd w:id="372"/>
      <w:bookmarkEnd w:id="373"/>
    </w:p>
    <w:p>
      <w:pPr>
        <w:pStyle w:val="17"/>
        <w:keepNext w:val="0"/>
        <w:keepLines w:val="0"/>
        <w:framePr w:w="1215" w:h="650" w:wrap="auto" w:vAnchor="margin" w:hAnchor="page" w:x="1007" w:y="1138"/>
        <w:widowControl w:val="0"/>
        <w:shd w:val="clear" w:color="auto" w:fill="auto"/>
        <w:bidi w:val="0"/>
        <w:spacing w:before="0" w:after="40" w:line="240" w:lineRule="auto"/>
        <w:ind w:left="0" w:right="0" w:firstLine="0"/>
        <w:jc w:val="left"/>
        <w:rPr>
          <w:sz w:val="22"/>
          <w:szCs w:val="22"/>
        </w:rPr>
      </w:pPr>
      <w:r>
        <w:rPr>
          <w:rFonts w:ascii="Times New Roman" w:hAnsi="Times New Roman" w:eastAsia="Times New Roman" w:cs="Times New Roman"/>
          <w:b/>
          <w:bCs/>
          <w:color w:val="000000"/>
          <w:spacing w:val="0"/>
          <w:w w:val="100"/>
          <w:position w:val="0"/>
          <w:sz w:val="22"/>
          <w:szCs w:val="22"/>
          <w:lang w:val="en-US" w:eastAsia="en-US" w:bidi="en-US"/>
        </w:rPr>
        <w:t>Section A</w:t>
      </w:r>
    </w:p>
    <w:p>
      <w:pPr>
        <w:pStyle w:val="17"/>
        <w:keepNext w:val="0"/>
        <w:keepLines w:val="0"/>
        <w:framePr w:w="1215" w:h="650" w:wrap="auto" w:vAnchor="margin" w:hAnchor="page" w:x="1007" w:y="1138"/>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1.</w:t>
      </w:r>
    </w:p>
    <w:p>
      <w:pPr>
        <w:pStyle w:val="13"/>
        <w:keepNext/>
        <w:keepLines/>
        <w:framePr w:w="4936" w:h="398" w:wrap="auto" w:vAnchor="margin" w:hAnchor="page" w:x="3404" w:y="767"/>
        <w:widowControl w:val="0"/>
        <w:shd w:val="clear" w:color="auto" w:fill="auto"/>
        <w:bidi w:val="0"/>
        <w:spacing w:before="0" w:after="0" w:line="240" w:lineRule="auto"/>
        <w:ind w:left="0" w:right="0" w:firstLine="0"/>
        <w:jc w:val="left"/>
      </w:pPr>
      <w:bookmarkStart w:id="374" w:name="bookmark386"/>
      <w:bookmarkStart w:id="375" w:name="bookmark384"/>
      <w:bookmarkStart w:id="376" w:name="bookmark385"/>
      <w:r>
        <w:rPr>
          <w:rFonts w:ascii="Times New Roman" w:hAnsi="Times New Roman" w:eastAsia="Times New Roman" w:cs="Times New Roman"/>
          <w:color w:val="000000"/>
          <w:spacing w:val="0"/>
          <w:w w:val="100"/>
          <w:position w:val="0"/>
          <w:lang w:val="en-US" w:eastAsia="en-US" w:bidi="en-US"/>
        </w:rPr>
        <w:t xml:space="preserve">Part I Listening comprehension </w:t>
      </w:r>
      <w:r>
        <w:rPr>
          <w:rFonts w:ascii="Times New Roman" w:hAnsi="Times New Roman" w:eastAsia="Times New Roman" w:cs="Times New Roman"/>
          <w:color w:val="000000"/>
          <w:spacing w:val="0"/>
          <w:w w:val="100"/>
          <w:position w:val="0"/>
          <w:lang w:val="zh-TW" w:eastAsia="zh-TW" w:bidi="zh-TW"/>
        </w:rPr>
        <w:t>(30%)</w:t>
      </w:r>
      <w:bookmarkEnd w:id="374"/>
      <w:bookmarkEnd w:id="375"/>
      <w:bookmarkEnd w:id="376"/>
    </w:p>
    <w:p>
      <w:pPr>
        <w:pStyle w:val="17"/>
        <w:keepNext w:val="0"/>
        <w:keepLines w:val="0"/>
        <w:framePr w:w="218" w:h="296" w:wrap="auto" w:vAnchor="margin" w:hAnchor="page" w:x="994" w:y="2806"/>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2.</w:t>
      </w:r>
    </w:p>
    <w:p>
      <w:pPr>
        <w:pStyle w:val="17"/>
        <w:keepNext w:val="0"/>
        <w:keepLines w:val="0"/>
        <w:framePr w:w="214" w:h="296" w:wrap="auto" w:vAnchor="margin" w:hAnchor="page" w:x="1007" w:y="4134"/>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3.</w:t>
      </w:r>
    </w:p>
    <w:p>
      <w:pPr>
        <w:pStyle w:val="17"/>
        <w:keepNext w:val="0"/>
        <w:keepLines w:val="0"/>
        <w:framePr w:w="225" w:h="296" w:wrap="auto" w:vAnchor="margin" w:hAnchor="page" w:x="1007" w:y="5128"/>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4.</w:t>
      </w:r>
    </w:p>
    <w:p>
      <w:pPr>
        <w:pStyle w:val="17"/>
        <w:keepNext w:val="0"/>
        <w:keepLines w:val="0"/>
        <w:framePr w:w="215" w:h="296" w:wrap="auto" w:vAnchor="margin" w:hAnchor="page" w:x="1041" w:y="6469"/>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5.</w:t>
      </w:r>
    </w:p>
    <w:p>
      <w:pPr>
        <w:pStyle w:val="17"/>
        <w:keepNext w:val="0"/>
        <w:keepLines w:val="0"/>
        <w:framePr w:w="215" w:h="296" w:wrap="auto" w:vAnchor="margin" w:hAnchor="page" w:x="1062" w:y="747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6.</w:t>
      </w:r>
    </w:p>
    <w:p>
      <w:pPr>
        <w:pStyle w:val="17"/>
        <w:keepNext w:val="0"/>
        <w:keepLines w:val="0"/>
        <w:framePr w:w="218" w:h="296" w:wrap="auto" w:vAnchor="margin" w:hAnchor="page" w:x="1075" w:y="8818"/>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7.</w:t>
      </w:r>
    </w:p>
    <w:p>
      <w:pPr>
        <w:pStyle w:val="17"/>
        <w:keepNext w:val="0"/>
        <w:keepLines w:val="0"/>
        <w:framePr w:w="218" w:h="296" w:wrap="auto" w:vAnchor="margin" w:hAnchor="page" w:x="1103" w:y="9822"/>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8.</w:t>
      </w:r>
    </w:p>
    <w:p>
      <w:pPr>
        <w:pStyle w:val="17"/>
        <w:keepNext w:val="0"/>
        <w:keepLines w:val="0"/>
        <w:framePr w:w="228" w:h="296" w:wrap="auto" w:vAnchor="margin" w:hAnchor="page" w:x="1130" w:y="11181"/>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9.</w:t>
      </w:r>
    </w:p>
    <w:p>
      <w:pPr>
        <w:pStyle w:val="17"/>
        <w:keepNext w:val="0"/>
        <w:keepLines w:val="0"/>
        <w:framePr w:w="317" w:h="296" w:wrap="auto" w:vAnchor="margin" w:hAnchor="page" w:x="1177" w:y="12185"/>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10.</w:t>
      </w:r>
    </w:p>
    <w:p>
      <w:pPr>
        <w:pStyle w:val="17"/>
        <w:keepNext w:val="0"/>
        <w:keepLines w:val="0"/>
        <w:framePr w:w="9369" w:h="11976" w:wrap="auto" w:vAnchor="margin" w:hAnchor="page" w:x="1497" w:y="1533"/>
        <w:widowControl w:val="0"/>
        <w:shd w:val="clear" w:color="auto" w:fill="auto"/>
        <w:bidi w:val="0"/>
        <w:spacing w:before="0" w:after="80" w:line="240" w:lineRule="auto"/>
        <w:ind w:left="360" w:right="0" w:hanging="360"/>
        <w:jc w:val="left"/>
      </w:pPr>
      <w:r>
        <w:rPr>
          <w:rFonts w:ascii="Times New Roman" w:hAnsi="Times New Roman" w:eastAsia="Times New Roman" w:cs="Times New Roman"/>
          <w:color w:val="000000"/>
          <w:spacing w:val="0"/>
          <w:w w:val="100"/>
          <w:position w:val="0"/>
          <w:sz w:val="24"/>
          <w:szCs w:val="24"/>
          <w:lang w:val="en-US" w:eastAsia="en-US" w:bidi="en-US"/>
        </w:rPr>
        <w:t>W: Congratulations! I understand you will be admitted to Peking University. When are you for Beijing?</w:t>
      </w:r>
    </w:p>
    <w:p>
      <w:pPr>
        <w:pStyle w:val="17"/>
        <w:keepNext w:val="0"/>
        <w:keepLines w:val="0"/>
        <w:framePr w:w="9369" w:h="11976" w:wrap="auto" w:vAnchor="margin" w:hAnchor="page" w:x="1497" w:y="1533"/>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M: You must be thinking of someone else. I'm still waiting to hear.</w:t>
      </w:r>
    </w:p>
    <w:p>
      <w:pPr>
        <w:pStyle w:val="17"/>
        <w:keepNext w:val="0"/>
        <w:keepLines w:val="0"/>
        <w:framePr w:w="9369" w:h="11976" w:wrap="auto" w:vAnchor="margin" w:hAnchor="page" w:x="1497" w:y="1533"/>
        <w:widowControl w:val="0"/>
        <w:shd w:val="clear" w:color="auto" w:fill="auto"/>
        <w:bidi w:val="0"/>
        <w:spacing w:before="0" w:after="80" w:line="240"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Q: What does the man mean?</w:t>
      </w:r>
    </w:p>
    <w:p>
      <w:pPr>
        <w:pStyle w:val="17"/>
        <w:keepNext w:val="0"/>
        <w:keepLines w:val="0"/>
        <w:framePr w:w="9369" w:h="11976" w:wrap="auto" w:vAnchor="margin" w:hAnchor="page" w:x="1497" w:y="1533"/>
        <w:widowControl w:val="0"/>
        <w:shd w:val="clear" w:color="auto" w:fill="auto"/>
        <w:bidi w:val="0"/>
        <w:spacing w:before="0" w:after="0" w:line="276"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M: Hello, this is Jason Smith. Tm calling to see if my urine test results are in.</w:t>
      </w:r>
    </w:p>
    <w:p>
      <w:pPr>
        <w:pStyle w:val="17"/>
        <w:keepNext w:val="0"/>
        <w:keepLines w:val="0"/>
        <w:framePr w:w="9369" w:h="11976" w:wrap="auto" w:vAnchor="margin" w:hAnchor="page" w:x="1497" w:y="1533"/>
        <w:widowControl w:val="0"/>
        <w:shd w:val="clear" w:color="auto" w:fill="auto"/>
        <w:bidi w:val="0"/>
        <w:spacing w:before="0" w:after="0" w:line="240" w:lineRule="auto"/>
        <w:ind w:left="360" w:right="0" w:hanging="360"/>
        <w:jc w:val="left"/>
      </w:pPr>
      <w:r>
        <w:rPr>
          <w:rFonts w:ascii="Times New Roman" w:hAnsi="Times New Roman" w:eastAsia="Times New Roman" w:cs="Times New Roman"/>
          <w:color w:val="000000"/>
          <w:spacing w:val="0"/>
          <w:w w:val="100"/>
          <w:position w:val="0"/>
          <w:sz w:val="24"/>
          <w:szCs w:val="24"/>
          <w:lang w:val="en-US" w:eastAsia="en-US" w:bidi="en-US"/>
        </w:rPr>
        <w:t>W: Doctor White just sent them to the lab this morning. So the earliest data will be back in to. morrow's afternoon.</w:t>
      </w:r>
    </w:p>
    <w:p>
      <w:pPr>
        <w:pStyle w:val="17"/>
        <w:keepNext w:val="0"/>
        <w:keepLines w:val="0"/>
        <w:framePr w:w="9369" w:h="11976" w:wrap="auto" w:vAnchor="margin" w:hAnchor="page" w:x="1497" w:y="1533"/>
        <w:widowControl w:val="0"/>
        <w:shd w:val="clear" w:color="auto" w:fill="auto"/>
        <w:bidi w:val="0"/>
        <w:spacing w:before="0" w:after="0" w:line="276"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Q</w:t>
      </w:r>
      <w:r>
        <w:rPr>
          <w:rFonts w:ascii="宋体" w:hAnsi="宋体" w:eastAsia="宋体" w:cs="宋体"/>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4"/>
          <w:szCs w:val="24"/>
          <w:lang w:val="en-US" w:eastAsia="en-US" w:bidi="en-US"/>
        </w:rPr>
        <w:t xml:space="preserve"> What does the woman mean?</w:t>
      </w:r>
    </w:p>
    <w:p>
      <w:pPr>
        <w:pStyle w:val="17"/>
        <w:keepNext w:val="0"/>
        <w:keepLines w:val="0"/>
        <w:framePr w:w="9369" w:h="11976" w:wrap="auto" w:vAnchor="margin" w:hAnchor="page" w:x="1497" w:y="1533"/>
        <w:widowControl w:val="0"/>
        <w:shd w:val="clear" w:color="auto" w:fill="auto"/>
        <w:bidi w:val="0"/>
        <w:spacing w:before="0" w:after="0" w:line="276"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M: I m taking a collection for the AIDS patients. Would you like to give?</w:t>
      </w:r>
    </w:p>
    <w:p>
      <w:pPr>
        <w:pStyle w:val="17"/>
        <w:keepNext w:val="0"/>
        <w:keepLines w:val="0"/>
        <w:framePr w:w="9369" w:h="11976" w:wrap="auto" w:vAnchor="margin" w:hAnchor="page" w:x="1497" w:y="1533"/>
        <w:widowControl w:val="0"/>
        <w:shd w:val="clear" w:color="auto" w:fill="auto"/>
        <w:bidi w:val="0"/>
        <w:spacing w:before="0" w:after="0" w:line="276"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W: Just a minute when I get my purse.</w:t>
      </w:r>
    </w:p>
    <w:p>
      <w:pPr>
        <w:pStyle w:val="17"/>
        <w:keepNext w:val="0"/>
        <w:keepLines w:val="0"/>
        <w:framePr w:w="9369" w:h="11976" w:wrap="auto" w:vAnchor="margin" w:hAnchor="page" w:x="1497" w:y="1533"/>
        <w:widowControl w:val="0"/>
        <w:shd w:val="clear" w:color="auto" w:fill="auto"/>
        <w:bidi w:val="0"/>
        <w:spacing w:before="0" w:after="0" w:line="276"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Q: What will the woman do next?</w:t>
      </w:r>
    </w:p>
    <w:p>
      <w:pPr>
        <w:pStyle w:val="17"/>
        <w:keepNext w:val="0"/>
        <w:keepLines w:val="0"/>
        <w:framePr w:w="9369" w:h="11976" w:wrap="auto" w:vAnchor="margin" w:hAnchor="page" w:x="1497" w:y="1533"/>
        <w:widowControl w:val="0"/>
        <w:shd w:val="clear" w:color="auto" w:fill="auto"/>
        <w:bidi w:val="0"/>
        <w:spacing w:before="0" w:after="0" w:line="276"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M: Oh, that hurts!</w:t>
      </w:r>
    </w:p>
    <w:p>
      <w:pPr>
        <w:pStyle w:val="17"/>
        <w:keepNext w:val="0"/>
        <w:keepLines w:val="0"/>
        <w:framePr w:w="9369" w:h="11976" w:wrap="auto" w:vAnchor="margin" w:hAnchor="page" w:x="1497" w:y="1533"/>
        <w:widowControl w:val="0"/>
        <w:shd w:val="clear" w:color="auto" w:fill="auto"/>
        <w:bidi w:val="0"/>
        <w:spacing w:before="0" w:after="0" w:line="276"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W</w:t>
      </w:r>
      <w:r>
        <w:rPr>
          <w:rFonts w:ascii="Times New Roman" w:hAnsi="Times New Roman" w:eastAsia="Times New Roman" w:cs="Times New Roman"/>
          <w:color w:val="000000"/>
          <w:spacing w:val="0"/>
          <w:w w:val="100"/>
          <w:position w:val="0"/>
          <w:sz w:val="24"/>
          <w:szCs w:val="24"/>
          <w:lang w:val="zh-TW" w:eastAsia="zh-TW" w:bidi="zh-TW"/>
        </w:rPr>
        <w:t xml:space="preserve">: </w:t>
      </w:r>
      <w:r>
        <w:rPr>
          <w:rFonts w:ascii="Times New Roman" w:hAnsi="Times New Roman" w:eastAsia="Times New Roman" w:cs="Times New Roman"/>
          <w:color w:val="000000"/>
          <w:spacing w:val="0"/>
          <w:w w:val="100"/>
          <w:position w:val="0"/>
          <w:sz w:val="24"/>
          <w:szCs w:val="24"/>
          <w:lang w:val="en-US" w:eastAsia="en-US" w:bidi="en-US"/>
        </w:rPr>
        <w:t>What happened? Did you cut yourself?</w:t>
      </w:r>
    </w:p>
    <w:p>
      <w:pPr>
        <w:pStyle w:val="17"/>
        <w:keepNext w:val="0"/>
        <w:keepLines w:val="0"/>
        <w:framePr w:w="9369" w:h="11976" w:wrap="auto" w:vAnchor="margin" w:hAnchor="page" w:x="1497" w:y="1533"/>
        <w:widowControl w:val="0"/>
        <w:shd w:val="clear" w:color="auto" w:fill="auto"/>
        <w:bidi w:val="0"/>
        <w:spacing w:before="0" w:after="0" w:line="276"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M: Yes, on the edge of this paper. Tm not bleeding. But my finger is really hurt.</w:t>
      </w:r>
    </w:p>
    <w:p>
      <w:pPr>
        <w:pStyle w:val="17"/>
        <w:keepNext w:val="0"/>
        <w:keepLines w:val="0"/>
        <w:framePr w:w="9369" w:h="11976" w:wrap="auto" w:vAnchor="margin" w:hAnchor="page" w:x="1497" w:y="1533"/>
        <w:widowControl w:val="0"/>
        <w:shd w:val="clear" w:color="auto" w:fill="auto"/>
        <w:bidi w:val="0"/>
        <w:spacing w:before="0" w:after="0" w:line="276"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Q</w:t>
      </w:r>
      <w:r>
        <w:rPr>
          <w:rFonts w:ascii="宋体" w:hAnsi="宋体" w:eastAsia="宋体" w:cs="宋体"/>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4"/>
          <w:szCs w:val="24"/>
          <w:lang w:val="en-US" w:eastAsia="en-US" w:bidi="en-US"/>
        </w:rPr>
        <w:t xml:space="preserve"> What happened to the man?</w:t>
      </w:r>
    </w:p>
    <w:p>
      <w:pPr>
        <w:pStyle w:val="17"/>
        <w:keepNext w:val="0"/>
        <w:keepLines w:val="0"/>
        <w:framePr w:w="9369" w:h="11976" w:wrap="auto" w:vAnchor="margin" w:hAnchor="page" w:x="1497" w:y="1533"/>
        <w:widowControl w:val="0"/>
        <w:shd w:val="clear" w:color="auto" w:fill="auto"/>
        <w:bidi w:val="0"/>
        <w:spacing w:before="0" w:after="0" w:line="276"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W: Have you saved enough to buy that new digital camera?</w:t>
      </w:r>
    </w:p>
    <w:p>
      <w:pPr>
        <w:pStyle w:val="17"/>
        <w:keepNext w:val="0"/>
        <w:keepLines w:val="0"/>
        <w:framePr w:w="9369" w:h="11976" w:wrap="auto" w:vAnchor="margin" w:hAnchor="page" w:x="1497" w:y="1533"/>
        <w:widowControl w:val="0"/>
        <w:shd w:val="clear" w:color="auto" w:fill="auto"/>
        <w:bidi w:val="0"/>
        <w:spacing w:before="0" w:after="0" w:line="276"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M: You know, money seems to be burning a hole in my pocket lately.</w:t>
      </w:r>
    </w:p>
    <w:p>
      <w:pPr>
        <w:pStyle w:val="17"/>
        <w:keepNext w:val="0"/>
        <w:keepLines w:val="0"/>
        <w:framePr w:w="9369" w:h="11976" w:wrap="auto" w:vAnchor="margin" w:hAnchor="page" w:x="1497" w:y="1533"/>
        <w:widowControl w:val="0"/>
        <w:shd w:val="clear" w:color="auto" w:fill="auto"/>
        <w:bidi w:val="0"/>
        <w:spacing w:before="0" w:after="0" w:line="276"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Q: What does the man mean?</w:t>
      </w:r>
    </w:p>
    <w:p>
      <w:pPr>
        <w:pStyle w:val="17"/>
        <w:keepNext w:val="0"/>
        <w:keepLines w:val="0"/>
        <w:framePr w:w="9369" w:h="11976" w:wrap="auto" w:vAnchor="margin" w:hAnchor="page" w:x="1497" w:y="1533"/>
        <w:widowControl w:val="0"/>
        <w:shd w:val="clear" w:color="auto" w:fill="auto"/>
        <w:bidi w:val="0"/>
        <w:spacing w:before="0" w:after="0" w:line="276" w:lineRule="auto"/>
        <w:ind w:left="460" w:right="0" w:hanging="460"/>
        <w:jc w:val="left"/>
      </w:pPr>
      <w:r>
        <w:rPr>
          <w:rFonts w:ascii="Times New Roman" w:hAnsi="Times New Roman" w:eastAsia="Times New Roman" w:cs="Times New Roman"/>
          <w:color w:val="000000"/>
          <w:spacing w:val="0"/>
          <w:w w:val="100"/>
          <w:position w:val="0"/>
          <w:sz w:val="24"/>
          <w:szCs w:val="24"/>
          <w:lang w:val="en-US" w:eastAsia="en-US" w:bidi="en-US"/>
        </w:rPr>
        <w:t>M: One of the members of the Student Union is quitting. Do you know anyone who will be interested in taking this place?</w:t>
      </w:r>
    </w:p>
    <w:p>
      <w:pPr>
        <w:pStyle w:val="17"/>
        <w:keepNext w:val="0"/>
        <w:keepLines w:val="0"/>
        <w:framePr w:w="9369" w:h="11976" w:wrap="auto" w:vAnchor="margin" w:hAnchor="page" w:x="1497" w:y="1533"/>
        <w:widowControl w:val="0"/>
        <w:shd w:val="clear" w:color="auto" w:fill="auto"/>
        <w:bidi w:val="0"/>
        <w:spacing w:before="0" w:after="0" w:line="276"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W: Tm not sure. But I will certainly keep an eye out fbr you.</w:t>
      </w:r>
    </w:p>
    <w:p>
      <w:pPr>
        <w:pStyle w:val="17"/>
        <w:keepNext w:val="0"/>
        <w:keepLines w:val="0"/>
        <w:framePr w:w="9369" w:h="11976" w:wrap="auto" w:vAnchor="margin" w:hAnchor="page" w:x="1497" w:y="1533"/>
        <w:widowControl w:val="0"/>
        <w:shd w:val="clear" w:color="auto" w:fill="auto"/>
        <w:bidi w:val="0"/>
        <w:spacing w:before="0" w:after="0" w:line="276"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Q: What will the woman probably do?</w:t>
      </w:r>
    </w:p>
    <w:p>
      <w:pPr>
        <w:pStyle w:val="17"/>
        <w:keepNext w:val="0"/>
        <w:keepLines w:val="0"/>
        <w:framePr w:w="9369" w:h="11976" w:wrap="auto" w:vAnchor="margin" w:hAnchor="page" w:x="1497" w:y="1533"/>
        <w:widowControl w:val="0"/>
        <w:shd w:val="clear" w:color="auto" w:fill="auto"/>
        <w:bidi w:val="0"/>
        <w:spacing w:before="0" w:after="0" w:line="276"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W: Have you been the dentist to have your wisdom tooth pulled out?</w:t>
      </w:r>
    </w:p>
    <w:p>
      <w:pPr>
        <w:pStyle w:val="17"/>
        <w:keepNext w:val="0"/>
        <w:keepLines w:val="0"/>
        <w:framePr w:w="9369" w:h="11976" w:wrap="auto" w:vAnchor="margin" w:hAnchor="page" w:x="1497" w:y="1533"/>
        <w:widowControl w:val="0"/>
        <w:shd w:val="clear" w:color="auto" w:fill="auto"/>
        <w:bidi w:val="0"/>
        <w:spacing w:before="0" w:after="0" w:line="276"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M: I have an appointment with the dentist this afternoon.</w:t>
      </w:r>
    </w:p>
    <w:p>
      <w:pPr>
        <w:pStyle w:val="17"/>
        <w:keepNext w:val="0"/>
        <w:keepLines w:val="0"/>
        <w:framePr w:w="9369" w:h="11976" w:wrap="auto" w:vAnchor="margin" w:hAnchor="page" w:x="1497" w:y="1533"/>
        <w:widowControl w:val="0"/>
        <w:shd w:val="clear" w:color="auto" w:fill="auto"/>
        <w:bidi w:val="0"/>
        <w:spacing w:before="0" w:after="0" w:line="276"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Q: What does the man mean?</w:t>
      </w:r>
    </w:p>
    <w:p>
      <w:pPr>
        <w:pStyle w:val="17"/>
        <w:keepNext w:val="0"/>
        <w:keepLines w:val="0"/>
        <w:framePr w:w="9369" w:h="11976" w:wrap="auto" w:vAnchor="margin" w:hAnchor="page" w:x="1497" w:y="1533"/>
        <w:widowControl w:val="0"/>
        <w:shd w:val="clear" w:color="auto" w:fill="auto"/>
        <w:bidi w:val="0"/>
        <w:spacing w:before="0" w:after="0" w:line="283" w:lineRule="auto"/>
        <w:ind w:left="460" w:right="0" w:hanging="320"/>
        <w:jc w:val="left"/>
      </w:pPr>
      <w:r>
        <w:rPr>
          <w:rFonts w:ascii="Times New Roman" w:hAnsi="Times New Roman" w:eastAsia="Times New Roman" w:cs="Times New Roman"/>
          <w:color w:val="000000"/>
          <w:spacing w:val="0"/>
          <w:w w:val="100"/>
          <w:position w:val="0"/>
          <w:sz w:val="24"/>
          <w:szCs w:val="24"/>
          <w:lang w:val="en-US" w:eastAsia="en-US" w:bidi="en-US"/>
        </w:rPr>
        <w:t>M: See, it looks normal enough. Ifs smaller than a regular video camera and it doesn't weigh much but you can use it to photograph the unseen. Do you know what I mean by that?</w:t>
      </w:r>
    </w:p>
    <w:p>
      <w:pPr>
        <w:pStyle w:val="17"/>
        <w:keepNext w:val="0"/>
        <w:keepLines w:val="0"/>
        <w:framePr w:w="9369" w:h="11976" w:wrap="auto" w:vAnchor="margin" w:hAnchor="page" w:x="1497" w:y="1533"/>
        <w:widowControl w:val="0"/>
        <w:shd w:val="clear" w:color="auto" w:fill="auto"/>
        <w:bidi w:val="0"/>
        <w:spacing w:before="0" w:after="0" w:line="283"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W: You photograph through solid?</w:t>
      </w:r>
    </w:p>
    <w:p>
      <w:pPr>
        <w:pStyle w:val="17"/>
        <w:keepNext w:val="0"/>
        <w:keepLines w:val="0"/>
        <w:framePr w:w="9369" w:h="11976" w:wrap="auto" w:vAnchor="margin" w:hAnchor="page" w:x="1497" w:y="1533"/>
        <w:widowControl w:val="0"/>
        <w:shd w:val="clear" w:color="auto" w:fill="auto"/>
        <w:bidi w:val="0"/>
        <w:spacing w:before="0" w:after="0" w:line="276" w:lineRule="auto"/>
        <w:ind w:left="0" w:right="0" w:firstLine="220"/>
        <w:jc w:val="left"/>
      </w:pPr>
      <w:r>
        <w:rPr>
          <w:rFonts w:ascii="Times New Roman" w:hAnsi="Times New Roman" w:eastAsia="Times New Roman" w:cs="Times New Roman"/>
          <w:color w:val="000000"/>
          <w:spacing w:val="0"/>
          <w:w w:val="100"/>
          <w:position w:val="0"/>
          <w:sz w:val="24"/>
          <w:szCs w:val="24"/>
          <w:lang w:val="en-US" w:eastAsia="en-US" w:bidi="en-US"/>
        </w:rPr>
        <w:t>Q: How does the man describe the physical features of the camera?</w:t>
      </w:r>
    </w:p>
    <w:p>
      <w:pPr>
        <w:pStyle w:val="17"/>
        <w:keepNext w:val="0"/>
        <w:keepLines w:val="0"/>
        <w:framePr w:w="9369" w:h="11976" w:wrap="auto" w:vAnchor="margin" w:hAnchor="page" w:x="1497" w:y="1533"/>
        <w:widowControl w:val="0"/>
        <w:shd w:val="clear" w:color="auto" w:fill="auto"/>
        <w:bidi w:val="0"/>
        <w:spacing w:before="0" w:after="0" w:line="276" w:lineRule="auto"/>
        <w:ind w:left="0" w:right="0" w:firstLine="220"/>
        <w:jc w:val="left"/>
      </w:pPr>
      <w:r>
        <w:rPr>
          <w:rFonts w:ascii="Times New Roman" w:hAnsi="Times New Roman" w:eastAsia="Times New Roman" w:cs="Times New Roman"/>
          <w:color w:val="000000"/>
          <w:spacing w:val="0"/>
          <w:w w:val="100"/>
          <w:position w:val="0"/>
          <w:sz w:val="24"/>
          <w:szCs w:val="24"/>
          <w:lang w:val="en-US" w:eastAsia="en-US" w:bidi="en-US"/>
        </w:rPr>
        <w:t>W: The new shampoo Fve been using lately smells nice. But it makes my head skin itch terribly.</w:t>
      </w:r>
    </w:p>
    <w:p>
      <w:pPr>
        <w:pStyle w:val="17"/>
        <w:keepNext w:val="0"/>
        <w:keepLines w:val="0"/>
        <w:framePr w:w="9369" w:h="11976" w:wrap="auto" w:vAnchor="margin" w:hAnchor="page" w:x="1497" w:y="1533"/>
        <w:widowControl w:val="0"/>
        <w:shd w:val="clear" w:color="auto" w:fill="auto"/>
        <w:bidi w:val="0"/>
        <w:spacing w:before="0" w:after="0" w:line="276" w:lineRule="auto"/>
        <w:ind w:left="0" w:right="0" w:firstLine="220"/>
        <w:jc w:val="left"/>
      </w:pPr>
      <w:r>
        <w:rPr>
          <w:rFonts w:ascii="Times New Roman" w:hAnsi="Times New Roman" w:eastAsia="Times New Roman" w:cs="Times New Roman"/>
          <w:color w:val="000000"/>
          <w:spacing w:val="0"/>
          <w:w w:val="100"/>
          <w:position w:val="0"/>
          <w:sz w:val="24"/>
          <w:szCs w:val="24"/>
          <w:lang w:val="en-US" w:eastAsia="en-US" w:bidi="en-US"/>
        </w:rPr>
        <w:t>M: It's probably all those harsh chemicals. You should try the kind I use. Ifs all natural.</w:t>
      </w:r>
    </w:p>
    <w:p>
      <w:pPr>
        <w:pStyle w:val="17"/>
        <w:keepNext w:val="0"/>
        <w:keepLines w:val="0"/>
        <w:framePr w:w="9369" w:h="11976" w:wrap="auto" w:vAnchor="margin" w:hAnchor="page" w:x="1497" w:y="1533"/>
        <w:widowControl w:val="0"/>
        <w:shd w:val="clear" w:color="auto" w:fill="auto"/>
        <w:bidi w:val="0"/>
        <w:spacing w:before="0" w:after="0" w:line="276" w:lineRule="auto"/>
        <w:ind w:left="0" w:right="0" w:firstLine="220"/>
        <w:jc w:val="left"/>
      </w:pPr>
      <w:r>
        <w:rPr>
          <w:rFonts w:ascii="Times New Roman" w:hAnsi="Times New Roman" w:eastAsia="Times New Roman" w:cs="Times New Roman"/>
          <w:color w:val="000000"/>
          <w:spacing w:val="0"/>
          <w:w w:val="100"/>
          <w:position w:val="0"/>
          <w:sz w:val="24"/>
          <w:szCs w:val="24"/>
          <w:lang w:val="en-US" w:eastAsia="en-US" w:bidi="en-US"/>
        </w:rPr>
        <w:t>Q</w:t>
      </w:r>
      <w:r>
        <w:rPr>
          <w:rFonts w:ascii="宋体" w:hAnsi="宋体" w:eastAsia="宋体" w:cs="宋体"/>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4"/>
          <w:szCs w:val="24"/>
          <w:lang w:val="en-US" w:eastAsia="en-US" w:bidi="en-US"/>
        </w:rPr>
        <w:t xml:space="preserve"> What does the man suggest the woman do?</w:t>
      </w:r>
    </w:p>
    <w:p>
      <w:pPr>
        <w:pStyle w:val="17"/>
        <w:keepNext w:val="0"/>
        <w:keepLines w:val="0"/>
        <w:framePr w:w="9369" w:h="11976" w:wrap="auto" w:vAnchor="margin" w:hAnchor="page" w:x="1497" w:y="1533"/>
        <w:widowControl w:val="0"/>
        <w:shd w:val="clear" w:color="auto" w:fill="auto"/>
        <w:bidi w:val="0"/>
        <w:spacing w:before="0" w:after="0" w:line="276" w:lineRule="auto"/>
        <w:ind w:left="0" w:right="0" w:firstLine="220"/>
        <w:jc w:val="left"/>
      </w:pPr>
      <w:r>
        <w:rPr>
          <w:rFonts w:ascii="Times New Roman" w:hAnsi="Times New Roman" w:eastAsia="Times New Roman" w:cs="Times New Roman"/>
          <w:color w:val="000000"/>
          <w:spacing w:val="0"/>
          <w:w w:val="100"/>
          <w:position w:val="0"/>
          <w:sz w:val="24"/>
          <w:szCs w:val="24"/>
          <w:lang w:val="en-US" w:eastAsia="en-US" w:bidi="en-US"/>
        </w:rPr>
        <w:t>M: Have you been to the new fitness center since it is opened?</w:t>
      </w:r>
    </w:p>
    <w:p>
      <w:pPr>
        <w:pStyle w:val="17"/>
        <w:keepNext w:val="0"/>
        <w:keepLines w:val="0"/>
        <w:framePr w:w="9369" w:h="11976" w:wrap="auto" w:vAnchor="margin" w:hAnchor="page" w:x="1497" w:y="1533"/>
        <w:widowControl w:val="0"/>
        <w:shd w:val="clear" w:color="auto" w:fill="auto"/>
        <w:bidi w:val="0"/>
        <w:spacing w:before="0" w:after="0" w:line="276" w:lineRule="auto"/>
        <w:ind w:left="0" w:right="0" w:firstLine="220"/>
        <w:jc w:val="left"/>
      </w:pPr>
      <w:r>
        <w:rPr>
          <w:rFonts w:ascii="Times New Roman" w:hAnsi="Times New Roman" w:eastAsia="Times New Roman" w:cs="Times New Roman"/>
          <w:color w:val="000000"/>
          <w:spacing w:val="0"/>
          <w:w w:val="100"/>
          <w:position w:val="0"/>
          <w:sz w:val="24"/>
          <w:szCs w:val="24"/>
          <w:lang w:val="en-US" w:eastAsia="en-US" w:bidi="en-US"/>
        </w:rPr>
        <w:t>W: Are you kidding? Tomorrow is the deadline of my project.</w:t>
      </w:r>
    </w:p>
    <w:p>
      <w:pPr>
        <w:pStyle w:val="17"/>
        <w:keepNext w:val="0"/>
        <w:keepLines w:val="0"/>
        <w:framePr w:w="9369" w:h="11976" w:wrap="auto" w:vAnchor="margin" w:hAnchor="page" w:x="1497" w:y="1533"/>
        <w:widowControl w:val="0"/>
        <w:shd w:val="clear" w:color="auto" w:fill="auto"/>
        <w:bidi w:val="0"/>
        <w:spacing w:before="0" w:after="0" w:line="276" w:lineRule="auto"/>
        <w:ind w:left="0" w:right="0" w:firstLine="220"/>
        <w:jc w:val="left"/>
      </w:pPr>
      <w:r>
        <w:rPr>
          <w:rFonts w:ascii="Times New Roman" w:hAnsi="Times New Roman" w:eastAsia="Times New Roman" w:cs="Times New Roman"/>
          <w:color w:val="000000"/>
          <w:spacing w:val="0"/>
          <w:w w:val="100"/>
          <w:position w:val="0"/>
          <w:sz w:val="24"/>
          <w:szCs w:val="24"/>
          <w:lang w:val="en-US" w:eastAsia="en-US" w:bidi="en-US"/>
        </w:rPr>
        <w:t>Q</w:t>
      </w:r>
      <w:r>
        <w:rPr>
          <w:rFonts w:ascii="宋体" w:hAnsi="宋体" w:eastAsia="宋体" w:cs="宋体"/>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4"/>
          <w:szCs w:val="24"/>
          <w:lang w:val="en-US" w:eastAsia="en-US" w:bidi="en-US"/>
        </w:rPr>
        <w:t xml:space="preserve"> What does the woman mean?</w:t>
      </w:r>
    </w:p>
    <w:p>
      <w:pPr>
        <w:pStyle w:val="17"/>
        <w:keepNext w:val="0"/>
        <w:keepLines w:val="0"/>
        <w:framePr w:w="9369" w:h="11976" w:wrap="auto" w:vAnchor="margin" w:hAnchor="page" w:x="1497" w:y="1533"/>
        <w:widowControl w:val="0"/>
        <w:shd w:val="clear" w:color="auto" w:fill="auto"/>
        <w:bidi w:val="0"/>
        <w:spacing w:before="0" w:after="0" w:line="276" w:lineRule="auto"/>
        <w:ind w:left="0" w:right="0" w:firstLine="220"/>
        <w:jc w:val="left"/>
      </w:pPr>
      <w:r>
        <w:rPr>
          <w:rFonts w:ascii="Times New Roman" w:hAnsi="Times New Roman" w:eastAsia="Times New Roman" w:cs="Times New Roman"/>
          <w:color w:val="000000"/>
          <w:spacing w:val="0"/>
          <w:w w:val="100"/>
          <w:position w:val="0"/>
          <w:sz w:val="24"/>
          <w:szCs w:val="24"/>
          <w:lang w:val="en-US" w:eastAsia="en-US" w:bidi="en-US"/>
        </w:rPr>
        <w:t>W: Tm trying to find a book by Rod Serling? Don ' t you know where should I look?</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47" w:line="1" w:lineRule="exact"/>
      </w:pPr>
    </w:p>
    <w:p>
      <w:pPr>
        <w:widowControl w:val="0"/>
        <w:spacing w:line="1" w:lineRule="exact"/>
        <w:sectPr>
          <w:footnotePr>
            <w:numFmt w:val="decimal"/>
          </w:footnotePr>
          <w:pgSz w:w="11900" w:h="16840"/>
          <w:pgMar w:top="1516" w:right="1035" w:bottom="1516" w:left="993" w:header="1088" w:footer="1088" w:gutter="0"/>
          <w:cols w:space="720" w:num="1"/>
          <w:rtlGutter w:val="0"/>
          <w:docGrid w:linePitch="360" w:charSpace="0"/>
        </w:sectPr>
      </w:pPr>
    </w:p>
    <w:p>
      <w:pPr>
        <w:pStyle w:val="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317" w:lineRule="auto"/>
        <w:ind w:left="780" w:right="0" w:hanging="300"/>
        <w:jc w:val="both"/>
      </w:pPr>
      <w:r>
        <w:rPr>
          <w:rFonts w:ascii="Times New Roman" w:hAnsi="Times New Roman" w:eastAsia="Times New Roman" w:cs="Times New Roman"/>
          <w:color w:val="000000"/>
          <w:spacing w:val="0"/>
          <w:w w:val="100"/>
          <w:position w:val="0"/>
          <w:vertAlign w:val="superscript"/>
          <w:lang w:val="en-US" w:eastAsia="en-US" w:bidi="en-US"/>
        </w:rPr>
        <w:t>M:</w:t>
      </w:r>
      <w:r>
        <w:rPr>
          <w:rFonts w:ascii="Times New Roman" w:hAnsi="Times New Roman" w:eastAsia="Times New Roman" w:cs="Times New Roman"/>
          <w:color w:val="000000"/>
          <w:spacing w:val="0"/>
          <w:w w:val="100"/>
          <w:position w:val="0"/>
          <w:lang w:val="en-US" w:eastAsia="en-US" w:bidi="en-US"/>
        </w:rPr>
        <w:t xml:space="preserve"> He is a playwright, isn't he? Log on to this computer, click on drama and then search by the author name. See?</w:t>
      </w:r>
    </w:p>
    <w:p>
      <w:pPr>
        <w:pStyle w:val="5"/>
        <w:keepNext w:val="0"/>
        <w:keepLines w:val="0"/>
        <w:widowControl w:val="0"/>
        <w:pBdr>
          <w:top w:val="single" w:color="auto" w:sz="4" w:space="0"/>
          <w:left w:val="single" w:color="auto" w:sz="4" w:space="0"/>
          <w:bottom w:val="single" w:color="auto" w:sz="4" w:space="9"/>
          <w:right w:val="single" w:color="auto" w:sz="4" w:space="0"/>
        </w:pBdr>
        <w:shd w:val="clear" w:color="auto" w:fill="auto"/>
        <w:bidi w:val="0"/>
        <w:spacing w:before="0" w:after="0" w:line="326" w:lineRule="auto"/>
        <w:ind w:left="0" w:right="0" w:firstLine="440"/>
        <w:jc w:val="left"/>
      </w:pPr>
      <w:r>
        <w:rPr>
          <w:rFonts w:ascii="Times New Roman" w:hAnsi="Times New Roman" w:eastAsia="Times New Roman" w:cs="Times New Roman"/>
          <w:b/>
          <w:bCs/>
          <w:color w:val="000000"/>
          <w:spacing w:val="0"/>
          <w:w w:val="100"/>
          <w:position w:val="0"/>
          <w:lang w:val="en-US" w:eastAsia="en-US" w:bidi="en-US"/>
        </w:rPr>
        <w:t>Q: What does the man suggest the woman do?</w:t>
      </w:r>
    </w:p>
    <w:p>
      <w:pPr>
        <w:pStyle w:val="5"/>
        <w:keepNext w:val="0"/>
        <w:keepLines w:val="0"/>
        <w:widowControl w:val="0"/>
        <w:numPr>
          <w:ilvl w:val="0"/>
          <w:numId w:val="60"/>
        </w:numPr>
        <w:pBdr>
          <w:top w:val="single" w:color="auto" w:sz="4" w:space="0"/>
          <w:left w:val="single" w:color="auto" w:sz="4" w:space="0"/>
          <w:bottom w:val="single" w:color="auto" w:sz="4" w:space="9"/>
          <w:right w:val="single" w:color="auto" w:sz="4" w:space="0"/>
        </w:pBdr>
        <w:shd w:val="clear" w:color="auto" w:fill="auto"/>
        <w:tabs>
          <w:tab w:val="left" w:pos="468"/>
        </w:tabs>
        <w:bidi w:val="0"/>
        <w:spacing w:before="0" w:after="0" w:line="326" w:lineRule="auto"/>
        <w:ind w:left="0" w:right="0" w:firstLine="0"/>
        <w:jc w:val="left"/>
      </w:pPr>
      <w:bookmarkStart w:id="377" w:name="bookmark387"/>
      <w:bookmarkEnd w:id="377"/>
      <w:r>
        <w:rPr>
          <w:rFonts w:ascii="Times New Roman" w:hAnsi="Times New Roman" w:eastAsia="Times New Roman" w:cs="Times New Roman"/>
          <w:color w:val="000000"/>
          <w:spacing w:val="0"/>
          <w:w w:val="100"/>
          <w:position w:val="0"/>
          <w:lang w:val="en-US" w:eastAsia="en-US" w:bidi="en-US"/>
        </w:rPr>
        <w:t>M: Whafs Bill doing here today? I thought he was supposed to be out of the office on Fridays.</w:t>
      </w:r>
    </w:p>
    <w:p>
      <w:pPr>
        <w:pStyle w:val="5"/>
        <w:keepNext w:val="0"/>
        <w:keepLines w:val="0"/>
        <w:widowControl w:val="0"/>
        <w:pBdr>
          <w:top w:val="single" w:color="auto" w:sz="4" w:space="0"/>
          <w:left w:val="single" w:color="auto" w:sz="4" w:space="0"/>
          <w:bottom w:val="single" w:color="auto" w:sz="4" w:space="9"/>
          <w:right w:val="single" w:color="auto" w:sz="4" w:space="0"/>
        </w:pBdr>
        <w:shd w:val="clear" w:color="auto" w:fill="auto"/>
        <w:bidi w:val="0"/>
        <w:spacing w:before="0" w:after="0" w:line="326" w:lineRule="auto"/>
        <w:ind w:left="0" w:right="0" w:firstLine="440"/>
        <w:jc w:val="left"/>
      </w:pPr>
      <w:r>
        <w:rPr>
          <w:rFonts w:ascii="Times New Roman" w:hAnsi="Times New Roman" w:eastAsia="Times New Roman" w:cs="Times New Roman"/>
          <w:color w:val="000000"/>
          <w:spacing w:val="0"/>
          <w:w w:val="100"/>
          <w:position w:val="0"/>
          <w:lang w:val="en-US" w:eastAsia="en-US" w:bidi="en-US"/>
        </w:rPr>
        <w:t>W: He decided he'd better have Mondays off instead.</w:t>
      </w:r>
    </w:p>
    <w:p>
      <w:pPr>
        <w:pStyle w:val="5"/>
        <w:keepNext w:val="0"/>
        <w:keepLines w:val="0"/>
        <w:widowControl w:val="0"/>
        <w:pBdr>
          <w:top w:val="single" w:color="auto" w:sz="4" w:space="0"/>
          <w:left w:val="single" w:color="auto" w:sz="4" w:space="0"/>
          <w:bottom w:val="single" w:color="auto" w:sz="4" w:space="9"/>
          <w:right w:val="single" w:color="auto" w:sz="4" w:space="0"/>
        </w:pBdr>
        <w:shd w:val="clear" w:color="auto" w:fill="auto"/>
        <w:bidi w:val="0"/>
        <w:spacing w:before="0" w:after="0" w:line="326" w:lineRule="auto"/>
        <w:ind w:left="0" w:right="0" w:firstLine="440"/>
        <w:jc w:val="left"/>
      </w:pPr>
      <w:r>
        <w:rPr>
          <w:rFonts w:ascii="Times New Roman" w:hAnsi="Times New Roman" w:eastAsia="Times New Roman" w:cs="Times New Roman"/>
          <w:b/>
          <w:bCs/>
          <w:color w:val="000000"/>
          <w:spacing w:val="0"/>
          <w:w w:val="100"/>
          <w:position w:val="0"/>
          <w:lang w:val="en-US" w:eastAsia="en-US" w:bidi="en-US"/>
        </w:rPr>
        <w:t>Q</w:t>
      </w:r>
      <w:r>
        <w:rPr>
          <w:rFonts w:ascii="宋体" w:hAnsi="宋体" w:eastAsia="宋体" w:cs="宋体"/>
          <w:b/>
          <w:bCs/>
          <w:color w:val="000000"/>
          <w:spacing w:val="0"/>
          <w:w w:val="100"/>
          <w:position w:val="0"/>
          <w:lang w:val="en-US" w:eastAsia="en-US" w:bidi="en-US"/>
        </w:rPr>
        <w:t>：</w:t>
      </w:r>
      <w:r>
        <w:rPr>
          <w:rFonts w:ascii="Times New Roman" w:hAnsi="Times New Roman" w:eastAsia="Times New Roman" w:cs="Times New Roman"/>
          <w:b/>
          <w:bCs/>
          <w:color w:val="000000"/>
          <w:spacing w:val="0"/>
          <w:w w:val="100"/>
          <w:position w:val="0"/>
          <w:lang w:val="en-US" w:eastAsia="en-US" w:bidi="en-US"/>
        </w:rPr>
        <w:t xml:space="preserve"> What can be inferred about Bill?</w:t>
      </w:r>
    </w:p>
    <w:p>
      <w:pPr>
        <w:pStyle w:val="5"/>
        <w:keepNext w:val="0"/>
        <w:keepLines w:val="0"/>
        <w:widowControl w:val="0"/>
        <w:numPr>
          <w:ilvl w:val="0"/>
          <w:numId w:val="60"/>
        </w:numPr>
        <w:pBdr>
          <w:top w:val="single" w:color="auto" w:sz="4" w:space="0"/>
          <w:left w:val="single" w:color="auto" w:sz="4" w:space="0"/>
          <w:bottom w:val="single" w:color="auto" w:sz="4" w:space="9"/>
          <w:right w:val="single" w:color="auto" w:sz="4" w:space="0"/>
        </w:pBdr>
        <w:shd w:val="clear" w:color="auto" w:fill="auto"/>
        <w:tabs>
          <w:tab w:val="left" w:pos="468"/>
        </w:tabs>
        <w:bidi w:val="0"/>
        <w:spacing w:before="0" w:after="0" w:line="326" w:lineRule="auto"/>
        <w:ind w:left="0" w:right="0" w:firstLine="0"/>
        <w:jc w:val="left"/>
      </w:pPr>
      <w:bookmarkStart w:id="378" w:name="bookmark388"/>
      <w:bookmarkEnd w:id="378"/>
      <w:r>
        <w:rPr>
          <w:rFonts w:ascii="Times New Roman" w:hAnsi="Times New Roman" w:eastAsia="Times New Roman" w:cs="Times New Roman"/>
          <w:color w:val="000000"/>
          <w:spacing w:val="0"/>
          <w:w w:val="100"/>
          <w:position w:val="0"/>
          <w:lang w:val="en-US" w:eastAsia="en-US" w:bidi="en-US"/>
        </w:rPr>
        <w:t>W: I have to go out of town on my family emergency. Can you cover my speech class for me?</w:t>
      </w:r>
    </w:p>
    <w:p>
      <w:pPr>
        <w:pStyle w:val="5"/>
        <w:keepNext w:val="0"/>
        <w:keepLines w:val="0"/>
        <w:widowControl w:val="0"/>
        <w:pBdr>
          <w:top w:val="single" w:color="auto" w:sz="4" w:space="0"/>
          <w:left w:val="single" w:color="auto" w:sz="4" w:space="0"/>
          <w:bottom w:val="single" w:color="auto" w:sz="4" w:space="9"/>
          <w:right w:val="single" w:color="auto" w:sz="4" w:space="0"/>
        </w:pBdr>
        <w:shd w:val="clear" w:color="auto" w:fill="auto"/>
        <w:bidi w:val="0"/>
        <w:spacing w:before="0" w:after="0" w:line="326" w:lineRule="auto"/>
        <w:ind w:left="0" w:right="0" w:firstLine="440"/>
        <w:jc w:val="left"/>
      </w:pPr>
      <w:r>
        <w:rPr>
          <w:rFonts w:ascii="Times New Roman" w:hAnsi="Times New Roman" w:eastAsia="Times New Roman" w:cs="Times New Roman"/>
          <w:color w:val="000000"/>
          <w:spacing w:val="0"/>
          <w:w w:val="100"/>
          <w:position w:val="0"/>
          <w:lang w:val="en-US" w:eastAsia="en-US" w:bidi="en-US"/>
        </w:rPr>
        <w:t>M: Sure. I hope your emergency works out OK.</w:t>
      </w:r>
    </w:p>
    <w:p>
      <w:pPr>
        <w:pStyle w:val="5"/>
        <w:keepNext w:val="0"/>
        <w:keepLines w:val="0"/>
        <w:widowControl w:val="0"/>
        <w:pBdr>
          <w:top w:val="single" w:color="auto" w:sz="4" w:space="0"/>
          <w:left w:val="single" w:color="auto" w:sz="4" w:space="0"/>
          <w:bottom w:val="single" w:color="auto" w:sz="4" w:space="9"/>
          <w:right w:val="single" w:color="auto" w:sz="4" w:space="0"/>
        </w:pBdr>
        <w:shd w:val="clear" w:color="auto" w:fill="auto"/>
        <w:bidi w:val="0"/>
        <w:spacing w:before="0" w:after="0" w:line="326" w:lineRule="auto"/>
        <w:ind w:left="0" w:right="0" w:firstLine="440"/>
        <w:jc w:val="left"/>
      </w:pPr>
      <w:r>
        <w:rPr>
          <w:rFonts w:ascii="Times New Roman" w:hAnsi="Times New Roman" w:eastAsia="Times New Roman" w:cs="Times New Roman"/>
          <w:color w:val="000000"/>
          <w:spacing w:val="0"/>
          <w:w w:val="100"/>
          <w:position w:val="0"/>
          <w:lang w:val="en-US" w:eastAsia="en-US" w:bidi="en-US"/>
        </w:rPr>
        <w:t>W: Thanks. My father is in the hospital and I need to arrange fbr his discharge.</w:t>
      </w:r>
    </w:p>
    <w:p>
      <w:pPr>
        <w:pStyle w:val="5"/>
        <w:keepNext w:val="0"/>
        <w:keepLines w:val="0"/>
        <w:widowControl w:val="0"/>
        <w:pBdr>
          <w:top w:val="single" w:color="auto" w:sz="4" w:space="0"/>
          <w:left w:val="single" w:color="auto" w:sz="4" w:space="0"/>
          <w:bottom w:val="single" w:color="auto" w:sz="4" w:space="9"/>
          <w:right w:val="single" w:color="auto" w:sz="4" w:space="0"/>
        </w:pBdr>
        <w:shd w:val="clear" w:color="auto" w:fill="auto"/>
        <w:bidi w:val="0"/>
        <w:spacing w:before="0" w:after="0" w:line="240" w:lineRule="auto"/>
        <w:ind w:left="0" w:right="0" w:firstLine="440"/>
        <w:jc w:val="left"/>
      </w:pPr>
      <w:r>
        <w:rPr>
          <w:rFonts w:ascii="Times New Roman" w:hAnsi="Times New Roman" w:eastAsia="Times New Roman" w:cs="Times New Roman"/>
          <w:b/>
          <w:bCs/>
          <w:color w:val="000000"/>
          <w:spacing w:val="0"/>
          <w:w w:val="100"/>
          <w:position w:val="0"/>
          <w:lang w:val="en-US" w:eastAsia="en-US" w:bidi="en-US"/>
        </w:rPr>
        <w:t>Q: Why is the woman unable to teach her class?</w:t>
      </w:r>
    </w:p>
    <w:p>
      <w:pPr>
        <w:pStyle w:val="5"/>
        <w:keepNext w:val="0"/>
        <w:keepLines w:val="0"/>
        <w:widowControl w:val="0"/>
        <w:numPr>
          <w:ilvl w:val="0"/>
          <w:numId w:val="60"/>
        </w:numPr>
        <w:pBdr>
          <w:top w:val="single" w:color="auto" w:sz="4" w:space="0"/>
          <w:left w:val="single" w:color="auto" w:sz="4" w:space="0"/>
          <w:bottom w:val="single" w:color="auto" w:sz="4" w:space="9"/>
          <w:right w:val="single" w:color="auto" w:sz="4" w:space="0"/>
        </w:pBdr>
        <w:shd w:val="clear" w:color="auto" w:fill="auto"/>
        <w:tabs>
          <w:tab w:val="left" w:pos="468"/>
        </w:tabs>
        <w:bidi w:val="0"/>
        <w:spacing w:before="0" w:after="80" w:line="240" w:lineRule="auto"/>
        <w:ind w:left="0" w:right="0" w:firstLine="0"/>
        <w:jc w:val="left"/>
      </w:pPr>
      <w:bookmarkStart w:id="379" w:name="bookmark389"/>
      <w:bookmarkEnd w:id="379"/>
      <w:r>
        <w:rPr>
          <w:rFonts w:ascii="Times New Roman" w:hAnsi="Times New Roman" w:eastAsia="Times New Roman" w:cs="Times New Roman"/>
          <w:color w:val="000000"/>
          <w:spacing w:val="0"/>
          <w:w w:val="100"/>
          <w:position w:val="0"/>
          <w:lang w:val="en-US" w:eastAsia="en-US" w:bidi="en-US"/>
        </w:rPr>
        <w:t>M: I should have a CT scan, shouldn't I?</w:t>
      </w:r>
    </w:p>
    <w:p>
      <w:pPr>
        <w:pStyle w:val="5"/>
        <w:keepNext w:val="0"/>
        <w:keepLines w:val="0"/>
        <w:widowControl w:val="0"/>
        <w:pBdr>
          <w:top w:val="single" w:color="auto" w:sz="4" w:space="0"/>
          <w:left w:val="single" w:color="auto" w:sz="4" w:space="0"/>
          <w:bottom w:val="single" w:color="auto" w:sz="4" w:space="9"/>
          <w:right w:val="single" w:color="auto" w:sz="4" w:space="0"/>
        </w:pBdr>
        <w:shd w:val="clear" w:color="auto" w:fill="auto"/>
        <w:bidi w:val="0"/>
        <w:spacing w:before="0" w:after="0" w:line="326" w:lineRule="auto"/>
        <w:ind w:left="0" w:right="0" w:firstLine="440"/>
        <w:jc w:val="left"/>
      </w:pPr>
      <w:r>
        <w:rPr>
          <w:rFonts w:ascii="Times New Roman" w:hAnsi="Times New Roman" w:eastAsia="Times New Roman" w:cs="Times New Roman"/>
          <w:color w:val="000000"/>
          <w:spacing w:val="0"/>
          <w:w w:val="100"/>
          <w:position w:val="0"/>
          <w:lang w:val="en-US" w:eastAsia="en-US" w:bidi="en-US"/>
        </w:rPr>
        <w:t>W: In a couple of weeks.</w:t>
      </w:r>
    </w:p>
    <w:p>
      <w:pPr>
        <w:pStyle w:val="5"/>
        <w:keepNext w:val="0"/>
        <w:keepLines w:val="0"/>
        <w:widowControl w:val="0"/>
        <w:pBdr>
          <w:top w:val="single" w:color="auto" w:sz="4" w:space="0"/>
          <w:left w:val="single" w:color="auto" w:sz="4" w:space="0"/>
          <w:bottom w:val="single" w:color="auto" w:sz="4" w:space="9"/>
          <w:right w:val="single" w:color="auto" w:sz="4" w:space="0"/>
        </w:pBdr>
        <w:shd w:val="clear" w:color="auto" w:fill="auto"/>
        <w:bidi w:val="0"/>
        <w:spacing w:before="0" w:after="0" w:line="326" w:lineRule="auto"/>
        <w:ind w:left="0" w:right="0" w:firstLine="440"/>
        <w:jc w:val="left"/>
      </w:pPr>
      <w:r>
        <w:rPr>
          <w:rFonts w:ascii="Times New Roman" w:hAnsi="Times New Roman" w:eastAsia="Times New Roman" w:cs="Times New Roman"/>
          <w:color w:val="000000"/>
          <w:spacing w:val="0"/>
          <w:w w:val="100"/>
          <w:position w:val="0"/>
          <w:lang w:val="en-US" w:eastAsia="en-US" w:bidi="en-US"/>
        </w:rPr>
        <w:t>M: OK. Should I keep taking these tablets in the meantime?</w:t>
      </w:r>
    </w:p>
    <w:p>
      <w:pPr>
        <w:pStyle w:val="5"/>
        <w:keepNext w:val="0"/>
        <w:keepLines w:val="0"/>
        <w:widowControl w:val="0"/>
        <w:pBdr>
          <w:top w:val="single" w:color="auto" w:sz="4" w:space="0"/>
          <w:left w:val="single" w:color="auto" w:sz="4" w:space="0"/>
          <w:bottom w:val="single" w:color="auto" w:sz="4" w:space="9"/>
          <w:right w:val="single" w:color="auto" w:sz="4" w:space="0"/>
        </w:pBdr>
        <w:shd w:val="clear" w:color="auto" w:fill="auto"/>
        <w:bidi w:val="0"/>
        <w:spacing w:before="0" w:after="0" w:line="326" w:lineRule="auto"/>
        <w:ind w:left="0" w:right="0" w:firstLine="440"/>
        <w:jc w:val="left"/>
      </w:pPr>
      <w:r>
        <w:rPr>
          <w:rFonts w:ascii="Times New Roman" w:hAnsi="Times New Roman" w:eastAsia="Times New Roman" w:cs="Times New Roman"/>
          <w:color w:val="000000"/>
          <w:spacing w:val="0"/>
          <w:w w:val="100"/>
          <w:position w:val="0"/>
          <w:lang w:val="en-US" w:eastAsia="en-US" w:bidi="en-US"/>
        </w:rPr>
        <w:t>W: I'm going to prescribe something else.</w:t>
      </w:r>
    </w:p>
    <w:p>
      <w:pPr>
        <w:pStyle w:val="5"/>
        <w:keepNext w:val="0"/>
        <w:keepLines w:val="0"/>
        <w:widowControl w:val="0"/>
        <w:pBdr>
          <w:top w:val="single" w:color="auto" w:sz="4" w:space="0"/>
          <w:left w:val="single" w:color="auto" w:sz="4" w:space="0"/>
          <w:bottom w:val="single" w:color="auto" w:sz="4" w:space="9"/>
          <w:right w:val="single" w:color="auto" w:sz="4" w:space="0"/>
        </w:pBdr>
        <w:shd w:val="clear" w:color="auto" w:fill="auto"/>
        <w:bidi w:val="0"/>
        <w:spacing w:before="0" w:after="0" w:line="326" w:lineRule="auto"/>
        <w:ind w:left="0" w:right="0" w:firstLine="440"/>
        <w:jc w:val="left"/>
      </w:pPr>
      <w:r>
        <w:rPr>
          <w:rFonts w:ascii="Times New Roman" w:hAnsi="Times New Roman" w:eastAsia="Times New Roman" w:cs="Times New Roman"/>
          <w:b/>
          <w:bCs/>
          <w:color w:val="000000"/>
          <w:spacing w:val="0"/>
          <w:w w:val="100"/>
          <w:position w:val="0"/>
          <w:lang w:val="en-US" w:eastAsia="en-US" w:bidi="en-US"/>
        </w:rPr>
        <w:t>Q: What does the woman suggest the man do?</w:t>
      </w:r>
    </w:p>
    <w:p>
      <w:pPr>
        <w:pStyle w:val="5"/>
        <w:keepNext w:val="0"/>
        <w:keepLines w:val="0"/>
        <w:widowControl w:val="0"/>
        <w:numPr>
          <w:ilvl w:val="0"/>
          <w:numId w:val="60"/>
        </w:numPr>
        <w:pBdr>
          <w:top w:val="single" w:color="auto" w:sz="4" w:space="0"/>
          <w:left w:val="single" w:color="auto" w:sz="4" w:space="0"/>
          <w:bottom w:val="single" w:color="auto" w:sz="4" w:space="9"/>
          <w:right w:val="single" w:color="auto" w:sz="4" w:space="0"/>
        </w:pBdr>
        <w:shd w:val="clear" w:color="auto" w:fill="auto"/>
        <w:tabs>
          <w:tab w:val="left" w:pos="468"/>
        </w:tabs>
        <w:bidi w:val="0"/>
        <w:spacing w:before="0" w:after="0" w:line="326" w:lineRule="auto"/>
        <w:ind w:left="0" w:right="0" w:firstLine="0"/>
        <w:jc w:val="left"/>
      </w:pPr>
      <w:bookmarkStart w:id="380" w:name="bookmark390"/>
      <w:bookmarkEnd w:id="380"/>
      <w:r>
        <w:rPr>
          <w:rFonts w:ascii="Times New Roman" w:hAnsi="Times New Roman" w:eastAsia="Times New Roman" w:cs="Times New Roman"/>
          <w:color w:val="000000"/>
          <w:spacing w:val="0"/>
          <w:w w:val="100"/>
          <w:position w:val="0"/>
          <w:lang w:val="en-US" w:eastAsia="en-US" w:bidi="en-US"/>
        </w:rPr>
        <w:t>M: Who broke the printer?</w:t>
      </w:r>
    </w:p>
    <w:p>
      <w:pPr>
        <w:pStyle w:val="5"/>
        <w:keepNext w:val="0"/>
        <w:keepLines w:val="0"/>
        <w:widowControl w:val="0"/>
        <w:pBdr>
          <w:top w:val="single" w:color="auto" w:sz="4" w:space="0"/>
          <w:left w:val="single" w:color="auto" w:sz="4" w:space="0"/>
          <w:bottom w:val="single" w:color="auto" w:sz="4" w:space="9"/>
          <w:right w:val="single" w:color="auto" w:sz="4" w:space="0"/>
        </w:pBdr>
        <w:shd w:val="clear" w:color="auto" w:fill="auto"/>
        <w:bidi w:val="0"/>
        <w:spacing w:before="0" w:after="0" w:line="326" w:lineRule="auto"/>
        <w:ind w:left="0" w:right="0" w:firstLine="440"/>
        <w:jc w:val="left"/>
      </w:pPr>
      <w:r>
        <w:rPr>
          <w:rFonts w:ascii="Times New Roman" w:hAnsi="Times New Roman" w:eastAsia="Times New Roman" w:cs="Times New Roman"/>
          <w:color w:val="000000"/>
          <w:spacing w:val="0"/>
          <w:w w:val="100"/>
          <w:position w:val="0"/>
          <w:lang w:val="en-US" w:eastAsia="en-US" w:bidi="en-US"/>
        </w:rPr>
        <w:t>W: I don't know. It was jammed when I tried it.</w:t>
      </w:r>
    </w:p>
    <w:p>
      <w:pPr>
        <w:pStyle w:val="5"/>
        <w:keepNext w:val="0"/>
        <w:keepLines w:val="0"/>
        <w:widowControl w:val="0"/>
        <w:pBdr>
          <w:top w:val="single" w:color="auto" w:sz="4" w:space="0"/>
          <w:left w:val="single" w:color="auto" w:sz="4" w:space="0"/>
          <w:bottom w:val="single" w:color="auto" w:sz="4" w:space="9"/>
          <w:right w:val="single" w:color="auto" w:sz="4" w:space="0"/>
        </w:pBdr>
        <w:shd w:val="clear" w:color="auto" w:fill="auto"/>
        <w:bidi w:val="0"/>
        <w:spacing w:before="0" w:after="0" w:line="326" w:lineRule="auto"/>
        <w:ind w:left="0" w:right="0" w:firstLine="440"/>
        <w:jc w:val="left"/>
      </w:pPr>
      <w:r>
        <w:rPr>
          <w:rFonts w:ascii="Times New Roman" w:hAnsi="Times New Roman" w:eastAsia="Times New Roman" w:cs="Times New Roman"/>
          <w:color w:val="000000"/>
          <w:spacing w:val="0"/>
          <w:w w:val="100"/>
          <w:position w:val="0"/>
          <w:lang w:val="en-US" w:eastAsia="en-US" w:bidi="en-US"/>
        </w:rPr>
        <w:t>M: It bugs me when somebody does that and just leaves it that way.</w:t>
      </w:r>
    </w:p>
    <w:p>
      <w:pPr>
        <w:pStyle w:val="5"/>
        <w:keepNext w:val="0"/>
        <w:keepLines w:val="0"/>
        <w:widowControl w:val="0"/>
        <w:pBdr>
          <w:top w:val="single" w:color="auto" w:sz="4" w:space="0"/>
          <w:left w:val="single" w:color="auto" w:sz="4" w:space="0"/>
          <w:bottom w:val="single" w:color="auto" w:sz="4" w:space="9"/>
          <w:right w:val="single" w:color="auto" w:sz="4" w:space="0"/>
        </w:pBdr>
        <w:shd w:val="clear" w:color="auto" w:fill="auto"/>
        <w:bidi w:val="0"/>
        <w:spacing w:before="0" w:after="180" w:line="326" w:lineRule="auto"/>
        <w:ind w:left="0" w:right="0" w:firstLine="440"/>
        <w:jc w:val="left"/>
      </w:pPr>
      <w:r>
        <w:rPr>
          <w:rFonts w:ascii="Times New Roman" w:hAnsi="Times New Roman" w:eastAsia="Times New Roman" w:cs="Times New Roman"/>
          <w:b/>
          <w:bCs/>
          <w:color w:val="000000"/>
          <w:spacing w:val="0"/>
          <w:w w:val="100"/>
          <w:position w:val="0"/>
          <w:lang w:val="en-US" w:eastAsia="en-US" w:bidi="en-US"/>
        </w:rPr>
        <w:t>Q: How is the man feeling now?</w:t>
      </w:r>
    </w:p>
    <w:p>
      <w:pPr>
        <w:pStyle w:val="15"/>
        <w:keepNext/>
        <w:keepLines/>
        <w:widowControl w:val="0"/>
        <w:pBdr>
          <w:top w:val="single" w:color="auto" w:sz="4" w:space="0"/>
          <w:left w:val="single" w:color="auto" w:sz="4" w:space="0"/>
          <w:bottom w:val="single" w:color="auto" w:sz="4" w:space="9"/>
          <w:right w:val="single" w:color="auto" w:sz="4" w:space="0"/>
        </w:pBdr>
        <w:shd w:val="clear" w:color="auto" w:fill="auto"/>
        <w:bidi w:val="0"/>
        <w:spacing w:before="0" w:after="4" w:line="240" w:lineRule="auto"/>
        <w:ind w:left="0" w:right="0" w:firstLine="0"/>
        <w:jc w:val="left"/>
      </w:pPr>
      <w:bookmarkStart w:id="381" w:name="bookmark393"/>
      <w:bookmarkStart w:id="382" w:name="bookmark391"/>
      <w:bookmarkStart w:id="383" w:name="bookmark392"/>
      <w:r>
        <w:rPr>
          <w:rFonts w:ascii="Times New Roman" w:hAnsi="Times New Roman" w:eastAsia="Times New Roman" w:cs="Times New Roman"/>
          <w:color w:val="000000"/>
          <w:spacing w:val="0"/>
          <w:w w:val="100"/>
          <w:position w:val="0"/>
          <w:lang w:val="en-US" w:eastAsia="en-US" w:bidi="en-US"/>
        </w:rPr>
        <w:t>Section B</w:t>
      </w:r>
      <w:bookmarkEnd w:id="381"/>
      <w:bookmarkEnd w:id="382"/>
      <w:bookmarkEnd w:id="383"/>
    </w:p>
    <w:p>
      <w:pPr>
        <w:pStyle w:val="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180" w:line="322" w:lineRule="auto"/>
        <w:ind w:left="1180" w:right="0" w:hanging="1180"/>
        <w:jc w:val="left"/>
      </w:pPr>
      <w:r>
        <w:rPr>
          <w:rFonts w:ascii="Times New Roman" w:hAnsi="Times New Roman" w:eastAsia="Times New Roman" w:cs="Times New Roman"/>
          <w:i/>
          <w:iCs/>
          <w:color w:val="000000"/>
          <w:spacing w:val="0"/>
          <w:w w:val="100"/>
          <w:position w:val="0"/>
          <w:lang w:val="en-US" w:eastAsia="en-US" w:bidi="en-US"/>
        </w:rPr>
        <w:t>Directions</w:t>
      </w:r>
      <w:r>
        <w:rPr>
          <w:rFonts w:ascii="宋体" w:hAnsi="宋体" w:eastAsia="宋体" w:cs="宋体"/>
          <w:i/>
          <w:iCs/>
          <w:color w:val="000000"/>
          <w:spacing w:val="0"/>
          <w:w w:val="100"/>
          <w:position w:val="0"/>
          <w:lang w:val="en-US" w:eastAsia="en-US" w:bidi="en-US"/>
        </w:rPr>
        <w:t>：</w:t>
      </w:r>
      <w:r>
        <w:rPr>
          <w:rFonts w:ascii="Times New Roman" w:hAnsi="Times New Roman" w:eastAsia="Times New Roman" w:cs="Times New Roman"/>
          <w:i/>
          <w:iCs/>
          <w:color w:val="000000"/>
          <w:spacing w:val="0"/>
          <w:w w:val="100"/>
          <w:position w:val="0"/>
          <w:lang w:val="en-US" w:eastAsia="en-US" w:bidi="en-US"/>
        </w:rPr>
        <w:t xml:space="preserve"> In this section you will hear three passages. After each one, you will hear five questions. After each question, read the four possible answers marked A, B, C and D. Choose the best answer and mark the letter of your choice on the ANSWER SHEET.</w:t>
      </w:r>
    </w:p>
    <w:p>
      <w:pPr>
        <w:pStyle w:val="15"/>
        <w:keepNext/>
        <w:keepLines/>
        <w:widowControl w:val="0"/>
        <w:pBdr>
          <w:top w:val="single" w:color="auto" w:sz="4" w:space="0"/>
          <w:left w:val="single" w:color="auto" w:sz="4" w:space="0"/>
          <w:bottom w:val="single" w:color="auto" w:sz="4" w:space="9"/>
          <w:right w:val="single" w:color="auto" w:sz="4" w:space="0"/>
        </w:pBdr>
        <w:shd w:val="clear" w:color="auto" w:fill="auto"/>
        <w:bidi w:val="0"/>
        <w:spacing w:before="0" w:after="0" w:line="240" w:lineRule="auto"/>
        <w:ind w:left="0" w:right="0" w:firstLine="0"/>
        <w:jc w:val="left"/>
      </w:pPr>
      <w:bookmarkStart w:id="384" w:name="bookmark396"/>
      <w:bookmarkStart w:id="385" w:name="bookmark394"/>
      <w:bookmarkStart w:id="386" w:name="bookmark395"/>
      <w:r>
        <w:rPr>
          <w:rFonts w:ascii="Times New Roman" w:hAnsi="Times New Roman" w:eastAsia="Times New Roman" w:cs="Times New Roman"/>
          <w:color w:val="000000"/>
          <w:spacing w:val="0"/>
          <w:w w:val="100"/>
          <w:position w:val="0"/>
          <w:lang w:val="en-US" w:eastAsia="en-US" w:bidi="en-US"/>
        </w:rPr>
        <w:t>Passages One</w:t>
      </w:r>
      <w:bookmarkEnd w:id="384"/>
    </w:p>
    <w:p>
      <w:pPr>
        <w:pStyle w:val="15"/>
        <w:keepNext/>
        <w:keepLines/>
        <w:widowControl w:val="0"/>
        <w:pBdr>
          <w:top w:val="single" w:color="auto" w:sz="4" w:space="0"/>
          <w:left w:val="single" w:color="auto" w:sz="4" w:space="0"/>
          <w:bottom w:val="single" w:color="auto" w:sz="4" w:space="9"/>
          <w:right w:val="single" w:color="auto" w:sz="4" w:space="0"/>
        </w:pBdr>
        <w:shd w:val="clear" w:color="auto" w:fill="auto"/>
        <w:bidi w:val="0"/>
        <w:spacing w:before="0" w:after="0" w:line="240" w:lineRule="auto"/>
        <w:ind w:left="0" w:right="0" w:firstLine="0"/>
        <w:jc w:val="left"/>
      </w:pPr>
      <w:bookmarkStart w:id="387" w:name="bookmark397"/>
      <w:r>
        <w:rPr>
          <w:rFonts w:ascii="Times New Roman" w:hAnsi="Times New Roman" w:eastAsia="Times New Roman" w:cs="Times New Roman"/>
          <w:color w:val="000000"/>
          <w:spacing w:val="0"/>
          <w:w w:val="100"/>
          <w:position w:val="0"/>
          <w:lang w:val="en-US" w:eastAsia="en-US" w:bidi="en-US"/>
        </w:rPr>
        <w:t>Questions 16-20 are based on the following passage:</w:t>
      </w:r>
      <w:bookmarkEnd w:id="385"/>
      <w:bookmarkEnd w:id="386"/>
      <w:bookmarkEnd w:id="387"/>
    </w:p>
    <w:p>
      <w:pPr>
        <w:pStyle w:val="5"/>
        <w:keepNext w:val="0"/>
        <w:keepLines w:val="0"/>
        <w:widowControl w:val="0"/>
        <w:pBdr>
          <w:top w:val="single" w:color="auto" w:sz="4" w:space="0"/>
          <w:left w:val="single" w:color="auto" w:sz="4" w:space="0"/>
          <w:bottom w:val="single" w:color="auto" w:sz="4" w:space="9"/>
          <w:right w:val="single" w:color="auto" w:sz="4" w:space="0"/>
        </w:pBdr>
        <w:shd w:val="clear" w:color="auto" w:fill="auto"/>
        <w:bidi w:val="0"/>
        <w:spacing w:before="0" w:after="0" w:line="326" w:lineRule="auto"/>
        <w:ind w:left="0" w:right="0" w:firstLine="480"/>
        <w:jc w:val="both"/>
      </w:pPr>
      <w:r>
        <w:rPr>
          <w:rFonts w:ascii="Times New Roman" w:hAnsi="Times New Roman" w:eastAsia="Times New Roman" w:cs="Times New Roman"/>
          <w:color w:val="000000"/>
          <w:spacing w:val="0"/>
          <w:w w:val="100"/>
          <w:position w:val="0"/>
          <w:lang w:val="en-US" w:eastAsia="en-US" w:bidi="en-US"/>
        </w:rPr>
        <w:t>Recent studies of patients at sleep clinics have revealed significant facts about the causes of insomnia as well as ways to deal with it. It is no surprise that stress and depression are linked to insomnia.</w:t>
      </w:r>
    </w:p>
    <w:p>
      <w:pPr>
        <w:pStyle w:val="5"/>
        <w:keepNext w:val="0"/>
        <w:keepLines w:val="0"/>
        <w:widowControl w:val="0"/>
        <w:pBdr>
          <w:top w:val="single" w:color="auto" w:sz="4" w:space="0"/>
          <w:left w:val="single" w:color="auto" w:sz="4" w:space="0"/>
          <w:bottom w:val="single" w:color="auto" w:sz="4" w:space="9"/>
          <w:right w:val="single" w:color="auto" w:sz="4" w:space="0"/>
        </w:pBdr>
        <w:shd w:val="clear" w:color="auto" w:fill="auto"/>
        <w:bidi w:val="0"/>
        <w:spacing w:before="0" w:after="0" w:line="326" w:lineRule="auto"/>
        <w:ind w:left="0" w:right="0" w:firstLine="480"/>
        <w:jc w:val="both"/>
      </w:pPr>
      <w:r>
        <w:rPr>
          <w:rFonts w:ascii="Times New Roman" w:hAnsi="Times New Roman" w:eastAsia="Times New Roman" w:cs="Times New Roman"/>
          <w:color w:val="000000"/>
          <w:spacing w:val="0"/>
          <w:w w:val="100"/>
          <w:position w:val="0"/>
          <w:lang w:val="en-US" w:eastAsia="en-US" w:bidi="en-US"/>
        </w:rPr>
        <w:t>Also, insomnia may be caused by physical illness: itching, aches, asthma, arthritis, ulcer arid, heart problem that involve shortness of breath or difficulty in breathing.</w:t>
      </w:r>
    </w:p>
    <w:p>
      <w:pPr>
        <w:pStyle w:val="5"/>
        <w:keepNext w:val="0"/>
        <w:keepLines w:val="0"/>
        <w:widowControl w:val="0"/>
        <w:pBdr>
          <w:top w:val="single" w:color="auto" w:sz="4" w:space="0"/>
          <w:left w:val="single" w:color="auto" w:sz="4" w:space="0"/>
          <w:bottom w:val="single" w:color="auto" w:sz="4" w:space="9"/>
          <w:right w:val="single" w:color="auto" w:sz="4" w:space="0"/>
        </w:pBdr>
        <w:shd w:val="clear" w:color="auto" w:fill="auto"/>
        <w:bidi w:val="0"/>
        <w:spacing w:before="0" w:after="0" w:line="326" w:lineRule="auto"/>
        <w:ind w:left="0" w:right="0" w:firstLine="480"/>
        <w:jc w:val="both"/>
      </w:pPr>
      <w:r>
        <w:rPr>
          <w:rFonts w:ascii="Times New Roman" w:hAnsi="Times New Roman" w:eastAsia="Times New Roman" w:cs="Times New Roman"/>
          <w:color w:val="000000"/>
          <w:spacing w:val="0"/>
          <w:w w:val="100"/>
          <w:position w:val="0"/>
          <w:lang w:val="en-US" w:eastAsia="en-US" w:bidi="en-US"/>
        </w:rPr>
        <w:t xml:space="preserve">What can you do if you suffer from insomnia? Two things </w:t>
      </w:r>
      <w:r>
        <w:rPr>
          <w:rFonts w:ascii="Times New Roman" w:hAnsi="Times New Roman" w:eastAsia="Times New Roman" w:cs="Times New Roman"/>
          <w:color w:val="000000"/>
          <w:spacing w:val="0"/>
          <w:w w:val="100"/>
          <w:position w:val="0"/>
          <w:lang w:val="zh-TW" w:eastAsia="zh-TW" w:bidi="zh-TW"/>
        </w:rPr>
        <w:t xml:space="preserve">: </w:t>
      </w:r>
      <w:r>
        <w:rPr>
          <w:rFonts w:ascii="Times New Roman" w:hAnsi="Times New Roman" w:eastAsia="Times New Roman" w:cs="Times New Roman"/>
          <w:color w:val="000000"/>
          <w:spacing w:val="0"/>
          <w:w w:val="100"/>
          <w:position w:val="0"/>
          <w:lang w:val="en-US" w:eastAsia="en-US" w:bidi="en-US"/>
        </w:rPr>
        <w:t xml:space="preserve">you can eat certain foods that will help you fMl sleep and stay asleep. And you can do certain things that are sleep-inducing. Here are some guidelines </w:t>
      </w:r>
      <w:r>
        <w:rPr>
          <w:rFonts w:ascii="Times New Roman" w:hAnsi="Times New Roman" w:eastAsia="Times New Roman" w:cs="Times New Roman"/>
          <w:color w:val="000000"/>
          <w:spacing w:val="0"/>
          <w:w w:val="100"/>
          <w:position w:val="0"/>
          <w:lang w:val="zh-TW" w:eastAsia="zh-TW" w:bidi="zh-TW"/>
        </w:rPr>
        <w:t>:</w:t>
      </w:r>
    </w:p>
    <w:p>
      <w:pPr>
        <w:pStyle w:val="5"/>
        <w:keepNext w:val="0"/>
        <w:keepLines w:val="0"/>
        <w:widowControl w:val="0"/>
        <w:numPr>
          <w:ilvl w:val="0"/>
          <w:numId w:val="61"/>
        </w:numPr>
        <w:pBdr>
          <w:top w:val="single" w:color="auto" w:sz="4" w:space="0"/>
          <w:left w:val="single" w:color="auto" w:sz="4" w:space="0"/>
          <w:bottom w:val="single" w:color="auto" w:sz="4" w:space="9"/>
          <w:right w:val="single" w:color="auto" w:sz="4" w:space="0"/>
        </w:pBdr>
        <w:shd w:val="clear" w:color="auto" w:fill="auto"/>
        <w:tabs>
          <w:tab w:val="left" w:pos="851"/>
        </w:tabs>
        <w:bidi w:val="0"/>
        <w:spacing w:before="0" w:after="0" w:line="326" w:lineRule="auto"/>
        <w:ind w:left="0" w:right="0" w:firstLine="440"/>
        <w:jc w:val="left"/>
      </w:pPr>
      <w:bookmarkStart w:id="388" w:name="bookmark398"/>
      <w:bookmarkEnd w:id="388"/>
      <w:r>
        <w:rPr>
          <w:rFonts w:ascii="Times New Roman" w:hAnsi="Times New Roman" w:eastAsia="Times New Roman" w:cs="Times New Roman"/>
          <w:color w:val="000000"/>
          <w:spacing w:val="0"/>
          <w:w w:val="100"/>
          <w:position w:val="0"/>
          <w:lang w:val="en-US" w:eastAsia="en-US" w:bidi="en-US"/>
        </w:rPr>
        <w:t>If you had a bad night sleep, don't stay in bed later than the next morning.</w:t>
      </w:r>
    </w:p>
    <w:p>
      <w:pPr>
        <w:pStyle w:val="5"/>
        <w:keepNext w:val="0"/>
        <w:keepLines w:val="0"/>
        <w:widowControl w:val="0"/>
        <w:numPr>
          <w:ilvl w:val="0"/>
          <w:numId w:val="61"/>
        </w:numPr>
        <w:pBdr>
          <w:top w:val="single" w:color="auto" w:sz="4" w:space="0"/>
          <w:left w:val="single" w:color="auto" w:sz="4" w:space="0"/>
          <w:bottom w:val="single" w:color="auto" w:sz="4" w:space="9"/>
          <w:right w:val="single" w:color="auto" w:sz="4" w:space="0"/>
        </w:pBdr>
        <w:shd w:val="clear" w:color="auto" w:fill="auto"/>
        <w:tabs>
          <w:tab w:val="left" w:pos="851"/>
        </w:tabs>
        <w:bidi w:val="0"/>
        <w:spacing w:before="0" w:after="0" w:line="326" w:lineRule="auto"/>
        <w:ind w:left="0" w:right="0" w:firstLine="440"/>
        <w:jc w:val="left"/>
      </w:pPr>
      <w:bookmarkStart w:id="389" w:name="bookmark399"/>
      <w:bookmarkEnd w:id="389"/>
      <w:r>
        <w:rPr>
          <w:rFonts w:ascii="Times New Roman" w:hAnsi="Times New Roman" w:eastAsia="Times New Roman" w:cs="Times New Roman"/>
          <w:color w:val="000000"/>
          <w:spacing w:val="0"/>
          <w:w w:val="100"/>
          <w:position w:val="0"/>
          <w:lang w:val="en-US" w:eastAsia="en-US" w:bidi="en-US"/>
        </w:rPr>
        <w:t>Don't go to bed earlier the next night, stick to your usual bedtime and rising pattern.</w:t>
      </w:r>
    </w:p>
    <w:p>
      <w:pPr>
        <w:pStyle w:val="5"/>
        <w:keepNext w:val="0"/>
        <w:keepLines w:val="0"/>
        <w:widowControl w:val="0"/>
        <w:numPr>
          <w:ilvl w:val="0"/>
          <w:numId w:val="61"/>
        </w:numPr>
        <w:pBdr>
          <w:top w:val="single" w:color="auto" w:sz="4" w:space="0"/>
          <w:left w:val="single" w:color="auto" w:sz="4" w:space="0"/>
          <w:bottom w:val="single" w:color="auto" w:sz="4" w:space="9"/>
          <w:right w:val="single" w:color="auto" w:sz="4" w:space="0"/>
        </w:pBdr>
        <w:shd w:val="clear" w:color="auto" w:fill="auto"/>
        <w:tabs>
          <w:tab w:val="left" w:pos="851"/>
        </w:tabs>
        <w:bidi w:val="0"/>
        <w:spacing w:before="0" w:after="0" w:line="326" w:lineRule="auto"/>
        <w:ind w:left="0" w:right="0" w:firstLine="440"/>
        <w:jc w:val="left"/>
      </w:pPr>
      <w:bookmarkStart w:id="390" w:name="bookmark400"/>
      <w:bookmarkEnd w:id="390"/>
      <w:r>
        <w:rPr>
          <w:rFonts w:ascii="Times New Roman" w:hAnsi="Times New Roman" w:eastAsia="Times New Roman" w:cs="Times New Roman"/>
          <w:color w:val="000000"/>
          <w:spacing w:val="0"/>
          <w:w w:val="100"/>
          <w:position w:val="0"/>
          <w:lang w:val="en-US" w:eastAsia="en-US" w:bidi="en-US"/>
        </w:rPr>
        <w:t>Don't nap during the day. Naps cut down on night sleep time.</w:t>
      </w:r>
    </w:p>
    <w:p>
      <w:pPr>
        <w:pStyle w:val="5"/>
        <w:keepNext w:val="0"/>
        <w:keepLines w:val="0"/>
        <w:widowControl w:val="0"/>
        <w:numPr>
          <w:ilvl w:val="0"/>
          <w:numId w:val="61"/>
        </w:numPr>
        <w:pBdr>
          <w:top w:val="single" w:color="auto" w:sz="4" w:space="0"/>
          <w:left w:val="single" w:color="auto" w:sz="4" w:space="0"/>
          <w:bottom w:val="single" w:color="auto" w:sz="4" w:space="9"/>
          <w:right w:val="single" w:color="auto" w:sz="4" w:space="0"/>
        </w:pBdr>
        <w:shd w:val="clear" w:color="auto" w:fill="auto"/>
        <w:tabs>
          <w:tab w:val="left" w:pos="799"/>
        </w:tabs>
        <w:bidi w:val="0"/>
        <w:spacing w:before="0" w:after="0" w:line="326" w:lineRule="auto"/>
        <w:ind w:left="0" w:right="0" w:firstLine="480"/>
        <w:jc w:val="both"/>
      </w:pPr>
      <w:bookmarkStart w:id="391" w:name="bookmark401"/>
      <w:bookmarkEnd w:id="391"/>
      <w:r>
        <w:rPr>
          <w:rFonts w:ascii="Times New Roman" w:hAnsi="Times New Roman" w:eastAsia="Times New Roman" w:cs="Times New Roman"/>
          <w:color w:val="000000"/>
          <w:spacing w:val="0"/>
          <w:w w:val="100"/>
          <w:position w:val="0"/>
          <w:lang w:val="en-US" w:eastAsia="en-US" w:bidi="en-US"/>
        </w:rPr>
        <w:t>Never lie awake in bed fbr more than thirty minutes. By lying in bed sleepless, you can form an association between your bed and sleepless.</w:t>
      </w:r>
    </w:p>
    <w:p>
      <w:pPr>
        <w:pStyle w:val="5"/>
        <w:keepNext w:val="0"/>
        <w:keepLines w:val="0"/>
        <w:widowControl w:val="0"/>
        <w:numPr>
          <w:ilvl w:val="0"/>
          <w:numId w:val="61"/>
        </w:numPr>
        <w:pBdr>
          <w:top w:val="single" w:color="auto" w:sz="4" w:space="0"/>
          <w:left w:val="single" w:color="auto" w:sz="4" w:space="0"/>
          <w:bottom w:val="single" w:color="auto" w:sz="4" w:space="9"/>
          <w:right w:val="single" w:color="auto" w:sz="4" w:space="0"/>
        </w:pBdr>
        <w:shd w:val="clear" w:color="auto" w:fill="auto"/>
        <w:tabs>
          <w:tab w:val="left" w:pos="851"/>
        </w:tabs>
        <w:bidi w:val="0"/>
        <w:spacing w:before="0" w:after="0" w:line="326" w:lineRule="auto"/>
        <w:ind w:left="0" w:right="0" w:firstLine="440"/>
        <w:jc w:val="left"/>
      </w:pPr>
      <w:bookmarkStart w:id="392" w:name="bookmark402"/>
      <w:bookmarkEnd w:id="392"/>
      <w:r>
        <w:rPr>
          <w:rFonts w:ascii="Times New Roman" w:hAnsi="Times New Roman" w:eastAsia="Times New Roman" w:cs="Times New Roman"/>
          <w:color w:val="000000"/>
          <w:spacing w:val="0"/>
          <w:w w:val="100"/>
          <w:position w:val="0"/>
          <w:lang w:val="en-US" w:eastAsia="en-US" w:bidi="en-US"/>
        </w:rPr>
        <w:t>Get as much exercise as possible, preferably in the morning.</w:t>
      </w:r>
    </w:p>
    <w:p>
      <w:pPr>
        <w:pStyle w:val="5"/>
        <w:keepNext w:val="0"/>
        <w:keepLines w:val="0"/>
        <w:widowControl w:val="0"/>
        <w:pBdr>
          <w:top w:val="single" w:color="auto" w:sz="4" w:space="0"/>
          <w:left w:val="single" w:color="auto" w:sz="4" w:space="0"/>
          <w:bottom w:val="single" w:color="auto" w:sz="4" w:space="9"/>
          <w:right w:val="single" w:color="auto" w:sz="4" w:space="0"/>
        </w:pBdr>
        <w:shd w:val="clear" w:color="auto" w:fill="auto"/>
        <w:bidi w:val="0"/>
        <w:spacing w:before="0" w:after="0" w:line="326" w:lineRule="auto"/>
        <w:ind w:left="0" w:right="0" w:firstLine="480"/>
        <w:jc w:val="both"/>
      </w:pPr>
      <w:r>
        <w:rPr>
          <w:rFonts w:ascii="Times New Roman" w:hAnsi="Times New Roman" w:eastAsia="Times New Roman" w:cs="Times New Roman"/>
          <w:color w:val="000000"/>
          <w:spacing w:val="0"/>
          <w:w w:val="100"/>
          <w:position w:val="0"/>
          <w:lang w:val="en-US" w:eastAsia="en-US" w:bidi="en-US"/>
        </w:rPr>
        <w:t>As fbr food intake to help you sleep, make sure that your diet is a balanced one and rich in tryptophan, an amino acid found in certain foods. The body can convert tryptophan to air tryptophan and</w:t>
      </w:r>
    </w:p>
    <w:sectPr>
      <w:footnotePr>
        <w:numFmt w:val="decimal"/>
      </w:footnotePr>
      <w:pgSz w:w="11900" w:h="16840"/>
      <w:pgMar w:top="1767" w:right="1511" w:bottom="1767" w:left="1251" w:header="1339" w:footer="1339"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3521075</wp:posOffset>
              </wp:positionH>
              <wp:positionV relativeFrom="page">
                <wp:posOffset>9695180</wp:posOffset>
              </wp:positionV>
              <wp:extent cx="3877945" cy="129540"/>
              <wp:effectExtent l="0" t="0" r="0" b="0"/>
              <wp:wrapNone/>
              <wp:docPr id="38" name="Shape 38"/>
              <wp:cNvGraphicFramePr/>
              <a:graphic xmlns:a="http://schemas.openxmlformats.org/drawingml/2006/main">
                <a:graphicData uri="http://schemas.microsoft.com/office/word/2010/wordprocessingShape">
                  <wps:wsp>
                    <wps:cNvSpPr txBox="1"/>
                    <wps:spPr>
                      <a:xfrm>
                        <a:off x="0" y="0"/>
                        <a:ext cx="3877945" cy="129540"/>
                      </a:xfrm>
                      <a:prstGeom prst="rect">
                        <a:avLst/>
                      </a:prstGeom>
                      <a:noFill/>
                    </wps:spPr>
                    <wps:txbx>
                      <w:txbxContent>
                        <w:p>
                          <w:pPr>
                            <w:pStyle w:val="2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 </w:t>
                          </w:r>
                        </w:p>
                      </w:txbxContent>
                    </wps:txbx>
                    <wps:bodyPr wrap="none" lIns="0" tIns="0" rIns="0" bIns="0">
                      <a:spAutoFit/>
                    </wps:bodyPr>
                  </wps:wsp>
                </a:graphicData>
              </a:graphic>
            </wp:anchor>
          </w:drawing>
        </mc:Choice>
        <mc:Fallback>
          <w:pict>
            <v:shape id="Shape 38" o:spid="_x0000_s1026" o:spt="202" type="#_x0000_t202" style="position:absolute;left:0pt;margin-left:277.25pt;margin-top:763.4pt;height:10.2pt;width:305.35pt;mso-position-horizontal-relative:page;mso-position-vertical-relative:page;mso-wrap-style:none;z-index:-251657216;mso-width-relative:page;mso-height-relative:page;" filled="f" stroked="f" coordsize="21600,21600" o:gfxdata="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D6u&#10;ZmfYAAAADgEAAA8AAAAAAAAAAQAgAAAAIgAAAGRycy9kb3ducmV2LnhtbFBLAQIUABQAAAAIAIdO&#10;4kDbKilCsQEAAHIDAAAOAAAAAAAAAAEAIAAAACcBAABkcnMvZTJvRG9jLnhtbFBLBQYAAAAABgAG&#10;AFkBAABKBQAAAAA=&#10;">
              <v:fill on="f" focussize="0,0"/>
              <v:stroke on="f"/>
              <v:imagedata o:title=""/>
              <o:lock v:ext="edit" aspectratio="f"/>
              <v:textbox inset="0mm,0mm,0mm,0mm" style="mso-fit-shape-to-text:t;">
                <w:txbxContent>
                  <w:p>
                    <w:pPr>
                      <w:pStyle w:val="2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singleLevel"/>
    <w:tmpl w:val="813A4B87"/>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
    <w:nsid w:val="845B5372"/>
    <w:multiLevelType w:val="singleLevel"/>
    <w:tmpl w:val="845B5372"/>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2">
    <w:nsid w:val="8461FADE"/>
    <w:multiLevelType w:val="singleLevel"/>
    <w:tmpl w:val="8461FADE"/>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3">
    <w:nsid w:val="8CAEB125"/>
    <w:multiLevelType w:val="singleLevel"/>
    <w:tmpl w:val="8CAEB125"/>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4">
    <w:nsid w:val="91995D4F"/>
    <w:multiLevelType w:val="singleLevel"/>
    <w:tmpl w:val="91995D4F"/>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5">
    <w:nsid w:val="9239341B"/>
    <w:multiLevelType w:val="singleLevel"/>
    <w:tmpl w:val="9239341B"/>
    <w:lvl w:ilvl="0" w:tentative="0">
      <w:start w:val="2"/>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6">
    <w:nsid w:val="9288B902"/>
    <w:multiLevelType w:val="singleLevel"/>
    <w:tmpl w:val="9288B902"/>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7">
    <w:nsid w:val="9C8AC8EF"/>
    <w:multiLevelType w:val="singleLevel"/>
    <w:tmpl w:val="9C8AC8EF"/>
    <w:lvl w:ilvl="0" w:tentative="0">
      <w:start w:val="3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8">
    <w:nsid w:val="B0F1ACD9"/>
    <w:multiLevelType w:val="singleLevel"/>
    <w:tmpl w:val="B0F1ACD9"/>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9">
    <w:nsid w:val="B53F3350"/>
    <w:multiLevelType w:val="singleLevel"/>
    <w:tmpl w:val="B53F3350"/>
    <w:lvl w:ilvl="0" w:tentative="0">
      <w:start w:val="12"/>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0">
    <w:nsid w:val="B5E306ED"/>
    <w:multiLevelType w:val="singleLevel"/>
    <w:tmpl w:val="B5E306ED"/>
    <w:lvl w:ilvl="0" w:tentative="0">
      <w:start w:val="2"/>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1">
    <w:nsid w:val="B8CEF35B"/>
    <w:multiLevelType w:val="singleLevel"/>
    <w:tmpl w:val="B8CEF35B"/>
    <w:lvl w:ilvl="0" w:tentative="0">
      <w:start w:val="80"/>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lvl>
  </w:abstractNum>
  <w:abstractNum w:abstractNumId="12">
    <w:nsid w:val="BB64CFA9"/>
    <w:multiLevelType w:val="singleLevel"/>
    <w:tmpl w:val="BB64CFA9"/>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3">
    <w:nsid w:val="BE923771"/>
    <w:multiLevelType w:val="singleLevel"/>
    <w:tmpl w:val="BE923771"/>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4">
    <w:nsid w:val="BF205925"/>
    <w:multiLevelType w:val="singleLevel"/>
    <w:tmpl w:val="BF205925"/>
    <w:lvl w:ilvl="0" w:tentative="0">
      <w:start w:val="2"/>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5">
    <w:nsid w:val="C8879AEF"/>
    <w:multiLevelType w:val="singleLevel"/>
    <w:tmpl w:val="C8879AEF"/>
    <w:lvl w:ilvl="0" w:tentative="0">
      <w:start w:val="14"/>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6">
    <w:nsid w:val="CF092B84"/>
    <w:multiLevelType w:val="singleLevel"/>
    <w:tmpl w:val="CF092B84"/>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lvl>
  </w:abstractNum>
  <w:abstractNum w:abstractNumId="17">
    <w:nsid w:val="D7D140E4"/>
    <w:multiLevelType w:val="singleLevel"/>
    <w:tmpl w:val="D7D140E4"/>
    <w:lvl w:ilvl="0" w:tentative="0">
      <w:start w:val="45"/>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8">
    <w:nsid w:val="D7F9FE59"/>
    <w:multiLevelType w:val="singleLevel"/>
    <w:tmpl w:val="D7F9FE59"/>
    <w:lvl w:ilvl="0" w:tentative="0">
      <w:start w:val="2"/>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9">
    <w:nsid w:val="DCBA6B53"/>
    <w:multiLevelType w:val="singleLevel"/>
    <w:tmpl w:val="DCBA6B53"/>
    <w:lvl w:ilvl="0" w:tentative="0">
      <w:start w:val="2"/>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20">
    <w:nsid w:val="E093A4B0"/>
    <w:multiLevelType w:val="singleLevel"/>
    <w:tmpl w:val="E093A4B0"/>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21">
    <w:nsid w:val="F0E89278"/>
    <w:multiLevelType w:val="singleLevel"/>
    <w:tmpl w:val="F0E89278"/>
    <w:lvl w:ilvl="0" w:tentative="0">
      <w:start w:val="17"/>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2">
    <w:nsid w:val="F4B5D9F5"/>
    <w:multiLevelType w:val="singleLevel"/>
    <w:tmpl w:val="F4B5D9F5"/>
    <w:lvl w:ilvl="0" w:tentative="0">
      <w:start w:val="2"/>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23">
    <w:nsid w:val="F7735DC9"/>
    <w:multiLevelType w:val="singleLevel"/>
    <w:tmpl w:val="F7735DC9"/>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24">
    <w:nsid w:val="0053208E"/>
    <w:multiLevelType w:val="singleLevel"/>
    <w:tmpl w:val="0053208E"/>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25">
    <w:nsid w:val="0248C179"/>
    <w:multiLevelType w:val="singleLevel"/>
    <w:tmpl w:val="0248C179"/>
    <w:lvl w:ilvl="0" w:tentative="0">
      <w:start w:val="2"/>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26">
    <w:nsid w:val="03D62ECE"/>
    <w:multiLevelType w:val="singleLevel"/>
    <w:tmpl w:val="03D62ECE"/>
    <w:lvl w:ilvl="0" w:tentative="0">
      <w:start w:val="2"/>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7">
    <w:nsid w:val="0709FD3E"/>
    <w:multiLevelType w:val="singleLevel"/>
    <w:tmpl w:val="0709FD3E"/>
    <w:lvl w:ilvl="0" w:tentative="0">
      <w:start w:val="28"/>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28">
    <w:nsid w:val="0CEF100B"/>
    <w:multiLevelType w:val="singleLevel"/>
    <w:tmpl w:val="0CEF100B"/>
    <w:lvl w:ilvl="0" w:tentative="0">
      <w:start w:val="42"/>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9">
    <w:nsid w:val="0E640482"/>
    <w:multiLevelType w:val="singleLevel"/>
    <w:tmpl w:val="0E640482"/>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30">
    <w:nsid w:val="1ACDE60F"/>
    <w:multiLevelType w:val="singleLevel"/>
    <w:tmpl w:val="1ACDE60F"/>
    <w:lvl w:ilvl="0" w:tentative="0">
      <w:start w:val="82"/>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31">
    <w:nsid w:val="1C257C7B"/>
    <w:multiLevelType w:val="singleLevel"/>
    <w:tmpl w:val="1C257C7B"/>
    <w:lvl w:ilvl="0" w:tentative="0">
      <w:start w:val="8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32">
    <w:nsid w:val="23E97754"/>
    <w:multiLevelType w:val="singleLevel"/>
    <w:tmpl w:val="23E97754"/>
    <w:lvl w:ilvl="0" w:tentative="0">
      <w:start w:val="85"/>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33">
    <w:nsid w:val="243FCF68"/>
    <w:multiLevelType w:val="singleLevel"/>
    <w:tmpl w:val="243FCF68"/>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34">
    <w:nsid w:val="2470EC97"/>
    <w:multiLevelType w:val="singleLevel"/>
    <w:tmpl w:val="2470EC97"/>
    <w:lvl w:ilvl="0" w:tentative="0">
      <w:start w:val="2"/>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35">
    <w:nsid w:val="25B654F3"/>
    <w:multiLevelType w:val="singleLevel"/>
    <w:tmpl w:val="25B654F3"/>
    <w:lvl w:ilvl="0" w:tentative="0">
      <w:start w:val="2"/>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36">
    <w:nsid w:val="2A8F537B"/>
    <w:multiLevelType w:val="singleLevel"/>
    <w:tmpl w:val="2A8F537B"/>
    <w:lvl w:ilvl="0" w:tentative="0">
      <w:start w:val="2"/>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37">
    <w:nsid w:val="30FC5B15"/>
    <w:multiLevelType w:val="singleLevel"/>
    <w:tmpl w:val="30FC5B15"/>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38">
    <w:nsid w:val="322D85CA"/>
    <w:multiLevelType w:val="singleLevel"/>
    <w:tmpl w:val="322D85CA"/>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39">
    <w:nsid w:val="32A7AF2D"/>
    <w:multiLevelType w:val="singleLevel"/>
    <w:tmpl w:val="32A7AF2D"/>
    <w:lvl w:ilvl="0" w:tentative="0">
      <w:start w:val="66"/>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40">
    <w:nsid w:val="39A0D9AC"/>
    <w:multiLevelType w:val="singleLevel"/>
    <w:tmpl w:val="39A0D9AC"/>
    <w:lvl w:ilvl="0" w:tentative="0">
      <w:start w:val="66"/>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lvl>
  </w:abstractNum>
  <w:abstractNum w:abstractNumId="41">
    <w:nsid w:val="40B249F9"/>
    <w:multiLevelType w:val="singleLevel"/>
    <w:tmpl w:val="40B249F9"/>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42">
    <w:nsid w:val="46A08BB8"/>
    <w:multiLevelType w:val="singleLevel"/>
    <w:tmpl w:val="46A08BB8"/>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43">
    <w:nsid w:val="4C1BAE26"/>
    <w:multiLevelType w:val="singleLevel"/>
    <w:tmpl w:val="4C1BAE26"/>
    <w:lvl w:ilvl="0" w:tentative="0">
      <w:start w:val="4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44">
    <w:nsid w:val="4C3D7A74"/>
    <w:multiLevelType w:val="singleLevel"/>
    <w:tmpl w:val="4C3D7A74"/>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45">
    <w:nsid w:val="4D4DC07F"/>
    <w:multiLevelType w:val="singleLevel"/>
    <w:tmpl w:val="4D4DC07F"/>
    <w:lvl w:ilvl="0" w:tentative="0">
      <w:start w:val="2"/>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46">
    <w:nsid w:val="4D94DA66"/>
    <w:multiLevelType w:val="singleLevel"/>
    <w:tmpl w:val="4D94DA66"/>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47">
    <w:nsid w:val="58765686"/>
    <w:multiLevelType w:val="singleLevel"/>
    <w:tmpl w:val="58765686"/>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48">
    <w:nsid w:val="59ADCABA"/>
    <w:multiLevelType w:val="singleLevel"/>
    <w:tmpl w:val="59ADCABA"/>
    <w:lvl w:ilvl="0" w:tentative="0">
      <w:start w:val="2"/>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49">
    <w:nsid w:val="5A241D34"/>
    <w:multiLevelType w:val="singleLevel"/>
    <w:tmpl w:val="5A241D34"/>
    <w:lvl w:ilvl="0" w:tentative="0">
      <w:start w:val="2"/>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lvl>
  </w:abstractNum>
  <w:abstractNum w:abstractNumId="50">
    <w:nsid w:val="5E29AB5A"/>
    <w:multiLevelType w:val="singleLevel"/>
    <w:tmpl w:val="5E29AB5A"/>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51">
    <w:nsid w:val="5FFFB1A7"/>
    <w:multiLevelType w:val="singleLevel"/>
    <w:tmpl w:val="5FFFB1A7"/>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lvl>
  </w:abstractNum>
  <w:abstractNum w:abstractNumId="52">
    <w:nsid w:val="60382F6E"/>
    <w:multiLevelType w:val="singleLevel"/>
    <w:tmpl w:val="60382F6E"/>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lvl>
  </w:abstractNum>
  <w:abstractNum w:abstractNumId="53">
    <w:nsid w:val="629F7852"/>
    <w:multiLevelType w:val="singleLevel"/>
    <w:tmpl w:val="629F7852"/>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54">
    <w:nsid w:val="65CD0074"/>
    <w:multiLevelType w:val="singleLevel"/>
    <w:tmpl w:val="65CD0074"/>
    <w:lvl w:ilvl="0" w:tentative="0">
      <w:start w:val="17"/>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55">
    <w:nsid w:val="72183CF9"/>
    <w:multiLevelType w:val="singleLevel"/>
    <w:tmpl w:val="72183CF9"/>
    <w:lvl w:ilvl="0" w:tentative="0">
      <w:start w:val="2"/>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56">
    <w:nsid w:val="74C28B35"/>
    <w:multiLevelType w:val="singleLevel"/>
    <w:tmpl w:val="74C28B35"/>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57">
    <w:nsid w:val="77ECEA79"/>
    <w:multiLevelType w:val="singleLevel"/>
    <w:tmpl w:val="77ECEA79"/>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58">
    <w:nsid w:val="79AA4FA4"/>
    <w:multiLevelType w:val="singleLevel"/>
    <w:tmpl w:val="79AA4FA4"/>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59">
    <w:nsid w:val="7C246926"/>
    <w:multiLevelType w:val="singleLevel"/>
    <w:tmpl w:val="7C246926"/>
    <w:lvl w:ilvl="0" w:tentative="0">
      <w:start w:val="6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lvl>
  </w:abstractNum>
  <w:abstractNum w:abstractNumId="60">
    <w:nsid w:val="7DEC2089"/>
    <w:multiLevelType w:val="singleLevel"/>
    <w:tmpl w:val="7DEC2089"/>
    <w:lvl w:ilvl="0" w:tentative="0">
      <w:start w:val="1"/>
      <w:numFmt w:val="upp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num w:numId="1">
    <w:abstractNumId w:val="24"/>
  </w:num>
  <w:num w:numId="2">
    <w:abstractNumId w:val="16"/>
  </w:num>
  <w:num w:numId="3">
    <w:abstractNumId w:val="48"/>
  </w:num>
  <w:num w:numId="4">
    <w:abstractNumId w:val="14"/>
  </w:num>
  <w:num w:numId="5">
    <w:abstractNumId w:val="10"/>
  </w:num>
  <w:num w:numId="6">
    <w:abstractNumId w:val="26"/>
  </w:num>
  <w:num w:numId="7">
    <w:abstractNumId w:val="35"/>
  </w:num>
  <w:num w:numId="8">
    <w:abstractNumId w:val="55"/>
  </w:num>
  <w:num w:numId="9">
    <w:abstractNumId w:val="25"/>
  </w:num>
  <w:num w:numId="10">
    <w:abstractNumId w:val="5"/>
  </w:num>
  <w:num w:numId="11">
    <w:abstractNumId w:val="36"/>
  </w:num>
  <w:num w:numId="12">
    <w:abstractNumId w:val="49"/>
  </w:num>
  <w:num w:numId="13">
    <w:abstractNumId w:val="15"/>
  </w:num>
  <w:num w:numId="14">
    <w:abstractNumId w:val="45"/>
  </w:num>
  <w:num w:numId="15">
    <w:abstractNumId w:val="22"/>
  </w:num>
  <w:num w:numId="16">
    <w:abstractNumId w:val="34"/>
  </w:num>
  <w:num w:numId="17">
    <w:abstractNumId w:val="19"/>
  </w:num>
  <w:num w:numId="18">
    <w:abstractNumId w:val="18"/>
  </w:num>
  <w:num w:numId="19">
    <w:abstractNumId w:val="7"/>
  </w:num>
  <w:num w:numId="20">
    <w:abstractNumId w:val="43"/>
  </w:num>
  <w:num w:numId="21">
    <w:abstractNumId w:val="52"/>
  </w:num>
  <w:num w:numId="22">
    <w:abstractNumId w:val="29"/>
  </w:num>
  <w:num w:numId="23">
    <w:abstractNumId w:val="42"/>
  </w:num>
  <w:num w:numId="24">
    <w:abstractNumId w:val="8"/>
  </w:num>
  <w:num w:numId="25">
    <w:abstractNumId w:val="59"/>
  </w:num>
  <w:num w:numId="26">
    <w:abstractNumId w:val="57"/>
  </w:num>
  <w:num w:numId="27">
    <w:abstractNumId w:val="13"/>
  </w:num>
  <w:num w:numId="28">
    <w:abstractNumId w:val="53"/>
  </w:num>
  <w:num w:numId="29">
    <w:abstractNumId w:val="6"/>
  </w:num>
  <w:num w:numId="30">
    <w:abstractNumId w:val="40"/>
  </w:num>
  <w:num w:numId="31">
    <w:abstractNumId w:val="2"/>
  </w:num>
  <w:num w:numId="32">
    <w:abstractNumId w:val="47"/>
  </w:num>
  <w:num w:numId="33">
    <w:abstractNumId w:val="60"/>
  </w:num>
  <w:num w:numId="34">
    <w:abstractNumId w:val="0"/>
  </w:num>
  <w:num w:numId="35">
    <w:abstractNumId w:val="33"/>
  </w:num>
  <w:num w:numId="36">
    <w:abstractNumId w:val="46"/>
  </w:num>
  <w:num w:numId="37">
    <w:abstractNumId w:val="23"/>
  </w:num>
  <w:num w:numId="38">
    <w:abstractNumId w:val="20"/>
  </w:num>
  <w:num w:numId="39">
    <w:abstractNumId w:val="37"/>
  </w:num>
  <w:num w:numId="40">
    <w:abstractNumId w:val="58"/>
  </w:num>
  <w:num w:numId="41">
    <w:abstractNumId w:val="12"/>
  </w:num>
  <w:num w:numId="42">
    <w:abstractNumId w:val="4"/>
  </w:num>
  <w:num w:numId="43">
    <w:abstractNumId w:val="11"/>
  </w:num>
  <w:num w:numId="44">
    <w:abstractNumId w:val="50"/>
  </w:num>
  <w:num w:numId="45">
    <w:abstractNumId w:val="1"/>
  </w:num>
  <w:num w:numId="46">
    <w:abstractNumId w:val="30"/>
  </w:num>
  <w:num w:numId="47">
    <w:abstractNumId w:val="3"/>
  </w:num>
  <w:num w:numId="48">
    <w:abstractNumId w:val="51"/>
  </w:num>
  <w:num w:numId="49">
    <w:abstractNumId w:val="56"/>
  </w:num>
  <w:num w:numId="50">
    <w:abstractNumId w:val="44"/>
  </w:num>
  <w:num w:numId="51">
    <w:abstractNumId w:val="38"/>
  </w:num>
  <w:num w:numId="52">
    <w:abstractNumId w:val="54"/>
  </w:num>
  <w:num w:numId="53">
    <w:abstractNumId w:val="27"/>
  </w:num>
  <w:num w:numId="54">
    <w:abstractNumId w:val="28"/>
  </w:num>
  <w:num w:numId="55">
    <w:abstractNumId w:val="17"/>
  </w:num>
  <w:num w:numId="56">
    <w:abstractNumId w:val="39"/>
  </w:num>
  <w:num w:numId="57">
    <w:abstractNumId w:val="31"/>
  </w:num>
  <w:num w:numId="58">
    <w:abstractNumId w:val="21"/>
  </w:num>
  <w:num w:numId="59">
    <w:abstractNumId w:val="32"/>
  </w:num>
  <w:num w:numId="60">
    <w:abstractNumId w:val="9"/>
  </w:num>
  <w:num w:numId="6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5"/>
  </w:compat>
  <w:rsids>
    <w:rsidRoot w:val="00000000"/>
    <w:rsid w:val="166D788D"/>
    <w:rsid w:val="17026D73"/>
    <w:rsid w:val="69585311"/>
    <w:rsid w:val="70A74C7C"/>
    <w:rsid w:val="71F476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Body text|1_"/>
    <w:basedOn w:val="3"/>
    <w:link w:val="5"/>
    <w:uiPriority w:val="0"/>
    <w:rPr>
      <w:sz w:val="20"/>
      <w:szCs w:val="20"/>
      <w:u w:val="none"/>
      <w:shd w:val="clear" w:color="auto" w:fill="auto"/>
    </w:rPr>
  </w:style>
  <w:style w:type="paragraph" w:customStyle="1" w:styleId="5">
    <w:name w:val="Body text|1"/>
    <w:basedOn w:val="1"/>
    <w:link w:val="4"/>
    <w:qFormat/>
    <w:uiPriority w:val="0"/>
    <w:pPr>
      <w:widowControl w:val="0"/>
      <w:shd w:val="clear" w:color="auto" w:fill="auto"/>
      <w:spacing w:after="60"/>
      <w:ind w:firstLine="240"/>
    </w:pPr>
    <w:rPr>
      <w:sz w:val="20"/>
      <w:szCs w:val="20"/>
      <w:u w:val="none"/>
      <w:shd w:val="clear" w:color="auto" w:fill="auto"/>
    </w:rPr>
  </w:style>
  <w:style w:type="character" w:customStyle="1" w:styleId="6">
    <w:name w:val="Heading #1|1_"/>
    <w:basedOn w:val="3"/>
    <w:link w:val="7"/>
    <w:uiPriority w:val="0"/>
    <w:rPr>
      <w:rFonts w:ascii="宋体" w:hAnsi="宋体" w:eastAsia="宋体" w:cs="宋体"/>
      <w:sz w:val="44"/>
      <w:szCs w:val="44"/>
      <w:u w:val="none"/>
      <w:shd w:val="clear" w:color="auto" w:fill="auto"/>
      <w:lang w:val="zh-TW" w:eastAsia="zh-TW" w:bidi="zh-TW"/>
    </w:rPr>
  </w:style>
  <w:style w:type="paragraph" w:customStyle="1" w:styleId="7">
    <w:name w:val="Heading #1|1"/>
    <w:basedOn w:val="1"/>
    <w:link w:val="6"/>
    <w:qFormat/>
    <w:uiPriority w:val="0"/>
    <w:pPr>
      <w:widowControl w:val="0"/>
      <w:shd w:val="clear" w:color="auto" w:fill="auto"/>
      <w:spacing w:before="820" w:after="640"/>
      <w:jc w:val="center"/>
      <w:outlineLvl w:val="0"/>
    </w:pPr>
    <w:rPr>
      <w:rFonts w:ascii="宋体" w:hAnsi="宋体" w:eastAsia="宋体" w:cs="宋体"/>
      <w:sz w:val="44"/>
      <w:szCs w:val="44"/>
      <w:u w:val="none"/>
      <w:shd w:val="clear" w:color="auto" w:fill="auto"/>
      <w:lang w:val="zh-TW" w:eastAsia="zh-TW" w:bidi="zh-TW"/>
    </w:rPr>
  </w:style>
  <w:style w:type="character" w:customStyle="1" w:styleId="8">
    <w:name w:val="Body text|6_"/>
    <w:basedOn w:val="3"/>
    <w:link w:val="9"/>
    <w:uiPriority w:val="0"/>
    <w:rPr>
      <w:b/>
      <w:bCs/>
      <w:sz w:val="50"/>
      <w:szCs w:val="50"/>
      <w:u w:val="none"/>
      <w:shd w:val="clear" w:color="auto" w:fill="auto"/>
      <w:lang w:val="zh-TW" w:eastAsia="zh-TW" w:bidi="zh-TW"/>
    </w:rPr>
  </w:style>
  <w:style w:type="paragraph" w:customStyle="1" w:styleId="9">
    <w:name w:val="Body text|6"/>
    <w:basedOn w:val="1"/>
    <w:link w:val="8"/>
    <w:qFormat/>
    <w:uiPriority w:val="0"/>
    <w:pPr>
      <w:widowControl w:val="0"/>
      <w:shd w:val="clear" w:color="auto" w:fill="auto"/>
      <w:spacing w:after="640"/>
      <w:ind w:firstLine="420"/>
    </w:pPr>
    <w:rPr>
      <w:b/>
      <w:bCs/>
      <w:sz w:val="50"/>
      <w:szCs w:val="50"/>
      <w:u w:val="none"/>
      <w:shd w:val="clear" w:color="auto" w:fill="auto"/>
      <w:lang w:val="zh-TW" w:eastAsia="zh-TW" w:bidi="zh-TW"/>
    </w:rPr>
  </w:style>
  <w:style w:type="character" w:customStyle="1" w:styleId="10">
    <w:name w:val="Heading #2|1_"/>
    <w:basedOn w:val="3"/>
    <w:link w:val="11"/>
    <w:uiPriority w:val="0"/>
    <w:rPr>
      <w:b/>
      <w:bCs/>
      <w:sz w:val="32"/>
      <w:szCs w:val="32"/>
      <w:u w:val="none"/>
      <w:shd w:val="clear" w:color="auto" w:fill="auto"/>
    </w:rPr>
  </w:style>
  <w:style w:type="paragraph" w:customStyle="1" w:styleId="11">
    <w:name w:val="Heading #2|1"/>
    <w:basedOn w:val="1"/>
    <w:link w:val="10"/>
    <w:qFormat/>
    <w:uiPriority w:val="0"/>
    <w:pPr>
      <w:widowControl w:val="0"/>
      <w:shd w:val="clear" w:color="auto" w:fill="auto"/>
      <w:spacing w:after="440"/>
      <w:jc w:val="center"/>
      <w:outlineLvl w:val="1"/>
    </w:pPr>
    <w:rPr>
      <w:b/>
      <w:bCs/>
      <w:sz w:val="32"/>
      <w:szCs w:val="32"/>
      <w:u w:val="none"/>
      <w:shd w:val="clear" w:color="auto" w:fill="auto"/>
    </w:rPr>
  </w:style>
  <w:style w:type="character" w:customStyle="1" w:styleId="12">
    <w:name w:val="Heading #3|1_"/>
    <w:basedOn w:val="3"/>
    <w:link w:val="13"/>
    <w:uiPriority w:val="0"/>
    <w:rPr>
      <w:sz w:val="30"/>
      <w:szCs w:val="30"/>
      <w:u w:val="none"/>
      <w:shd w:val="clear" w:color="auto" w:fill="auto"/>
    </w:rPr>
  </w:style>
  <w:style w:type="paragraph" w:customStyle="1" w:styleId="13">
    <w:name w:val="Heading #3|1"/>
    <w:basedOn w:val="1"/>
    <w:link w:val="12"/>
    <w:qFormat/>
    <w:uiPriority w:val="0"/>
    <w:pPr>
      <w:widowControl w:val="0"/>
      <w:shd w:val="clear" w:color="auto" w:fill="auto"/>
      <w:spacing w:after="320"/>
      <w:jc w:val="center"/>
      <w:outlineLvl w:val="2"/>
    </w:pPr>
    <w:rPr>
      <w:sz w:val="30"/>
      <w:szCs w:val="30"/>
      <w:u w:val="none"/>
      <w:shd w:val="clear" w:color="auto" w:fill="auto"/>
    </w:rPr>
  </w:style>
  <w:style w:type="character" w:customStyle="1" w:styleId="14">
    <w:name w:val="Heading #4|1_"/>
    <w:basedOn w:val="3"/>
    <w:link w:val="15"/>
    <w:uiPriority w:val="0"/>
    <w:rPr>
      <w:sz w:val="26"/>
      <w:szCs w:val="26"/>
      <w:u w:val="none"/>
      <w:shd w:val="clear" w:color="auto" w:fill="auto"/>
    </w:rPr>
  </w:style>
  <w:style w:type="paragraph" w:customStyle="1" w:styleId="15">
    <w:name w:val="Heading #4|1"/>
    <w:basedOn w:val="1"/>
    <w:link w:val="14"/>
    <w:qFormat/>
    <w:uiPriority w:val="0"/>
    <w:pPr>
      <w:widowControl w:val="0"/>
      <w:shd w:val="clear" w:color="auto" w:fill="auto"/>
      <w:spacing w:after="50"/>
      <w:ind w:firstLine="120"/>
      <w:outlineLvl w:val="3"/>
    </w:pPr>
    <w:rPr>
      <w:sz w:val="26"/>
      <w:szCs w:val="26"/>
      <w:u w:val="none"/>
      <w:shd w:val="clear" w:color="auto" w:fill="auto"/>
    </w:rPr>
  </w:style>
  <w:style w:type="character" w:customStyle="1" w:styleId="16">
    <w:name w:val="Body text|3_"/>
    <w:basedOn w:val="3"/>
    <w:link w:val="17"/>
    <w:uiPriority w:val="0"/>
    <w:rPr>
      <w:u w:val="none"/>
      <w:shd w:val="clear" w:color="auto" w:fill="auto"/>
    </w:rPr>
  </w:style>
  <w:style w:type="paragraph" w:customStyle="1" w:styleId="17">
    <w:name w:val="Body text|3"/>
    <w:basedOn w:val="1"/>
    <w:link w:val="16"/>
    <w:qFormat/>
    <w:uiPriority w:val="0"/>
    <w:pPr>
      <w:widowControl w:val="0"/>
      <w:shd w:val="clear" w:color="auto" w:fill="auto"/>
      <w:spacing w:after="60"/>
      <w:ind w:firstLine="720"/>
    </w:pPr>
    <w:rPr>
      <w:u w:val="none"/>
      <w:shd w:val="clear" w:color="auto" w:fill="auto"/>
    </w:rPr>
  </w:style>
  <w:style w:type="character" w:customStyle="1" w:styleId="18">
    <w:name w:val="Other|1_"/>
    <w:basedOn w:val="3"/>
    <w:link w:val="19"/>
    <w:uiPriority w:val="0"/>
    <w:rPr>
      <w:sz w:val="20"/>
      <w:szCs w:val="20"/>
      <w:u w:val="none"/>
      <w:shd w:val="clear" w:color="auto" w:fill="auto"/>
    </w:rPr>
  </w:style>
  <w:style w:type="paragraph" w:customStyle="1" w:styleId="19">
    <w:name w:val="Other|1"/>
    <w:basedOn w:val="1"/>
    <w:link w:val="18"/>
    <w:qFormat/>
    <w:uiPriority w:val="0"/>
    <w:pPr>
      <w:widowControl w:val="0"/>
      <w:shd w:val="clear" w:color="auto" w:fill="auto"/>
      <w:spacing w:after="60"/>
      <w:ind w:firstLine="240"/>
    </w:pPr>
    <w:rPr>
      <w:sz w:val="20"/>
      <w:szCs w:val="20"/>
      <w:u w:val="none"/>
      <w:shd w:val="clear" w:color="auto" w:fill="auto"/>
    </w:rPr>
  </w:style>
  <w:style w:type="character" w:customStyle="1" w:styleId="20">
    <w:name w:val="Table caption|1_"/>
    <w:basedOn w:val="3"/>
    <w:link w:val="21"/>
    <w:uiPriority w:val="0"/>
    <w:rPr>
      <w:sz w:val="20"/>
      <w:szCs w:val="20"/>
      <w:u w:val="none"/>
      <w:shd w:val="clear" w:color="auto" w:fill="auto"/>
    </w:rPr>
  </w:style>
  <w:style w:type="paragraph" w:customStyle="1" w:styleId="21">
    <w:name w:val="Table caption|1"/>
    <w:basedOn w:val="1"/>
    <w:link w:val="20"/>
    <w:qFormat/>
    <w:uiPriority w:val="0"/>
    <w:pPr>
      <w:widowControl w:val="0"/>
      <w:shd w:val="clear" w:color="auto" w:fill="auto"/>
    </w:pPr>
    <w:rPr>
      <w:sz w:val="20"/>
      <w:szCs w:val="20"/>
      <w:u w:val="none"/>
      <w:shd w:val="clear" w:color="auto" w:fill="auto"/>
    </w:rPr>
  </w:style>
  <w:style w:type="character" w:customStyle="1" w:styleId="22">
    <w:name w:val="Header or footer|2_"/>
    <w:basedOn w:val="3"/>
    <w:link w:val="23"/>
    <w:uiPriority w:val="0"/>
    <w:rPr>
      <w:sz w:val="20"/>
      <w:szCs w:val="20"/>
      <w:u w:val="none"/>
      <w:shd w:val="clear" w:color="auto" w:fill="auto"/>
    </w:rPr>
  </w:style>
  <w:style w:type="paragraph" w:customStyle="1" w:styleId="23">
    <w:name w:val="Header or footer|2"/>
    <w:basedOn w:val="1"/>
    <w:link w:val="22"/>
    <w:qFormat/>
    <w:uiPriority w:val="0"/>
    <w:pPr>
      <w:widowControl w:val="0"/>
      <w:shd w:val="clear" w:color="auto" w:fill="auto"/>
    </w:pPr>
    <w:rPr>
      <w:sz w:val="20"/>
      <w:szCs w:val="20"/>
      <w:u w:val="none"/>
      <w:shd w:val="clear" w:color="auto" w:fill="auto"/>
    </w:rPr>
  </w:style>
  <w:style w:type="character" w:customStyle="1" w:styleId="24">
    <w:name w:val="Body text|4_"/>
    <w:basedOn w:val="3"/>
    <w:link w:val="25"/>
    <w:uiPriority w:val="0"/>
    <w:rPr>
      <w:rFonts w:ascii="宋体" w:hAnsi="宋体" w:eastAsia="宋体" w:cs="宋体"/>
      <w:sz w:val="20"/>
      <w:szCs w:val="20"/>
      <w:u w:val="none"/>
      <w:shd w:val="clear" w:color="auto" w:fill="auto"/>
      <w:lang w:val="zh-TW" w:eastAsia="zh-TW" w:bidi="zh-TW"/>
    </w:rPr>
  </w:style>
  <w:style w:type="paragraph" w:customStyle="1" w:styleId="25">
    <w:name w:val="Body text|4"/>
    <w:basedOn w:val="1"/>
    <w:link w:val="24"/>
    <w:qFormat/>
    <w:uiPriority w:val="0"/>
    <w:pPr>
      <w:widowControl w:val="0"/>
      <w:shd w:val="clear" w:color="auto" w:fill="auto"/>
      <w:spacing w:line="330" w:lineRule="exact"/>
      <w:ind w:firstLine="480"/>
    </w:pPr>
    <w:rPr>
      <w:rFonts w:ascii="宋体" w:hAnsi="宋体" w:eastAsia="宋体" w:cs="宋体"/>
      <w:sz w:val="20"/>
      <w:szCs w:val="20"/>
      <w:u w:val="none"/>
      <w:shd w:val="clear" w:color="auto" w:fill="auto"/>
      <w:lang w:val="zh-TW" w:eastAsia="zh-TW" w:bidi="zh-TW"/>
    </w:rPr>
  </w:style>
  <w:style w:type="character" w:customStyle="1" w:styleId="26">
    <w:name w:val="Body text|2_"/>
    <w:basedOn w:val="3"/>
    <w:link w:val="27"/>
    <w:qFormat/>
    <w:uiPriority w:val="0"/>
    <w:rPr>
      <w:rFonts w:ascii="宋体" w:hAnsi="宋体" w:eastAsia="宋体" w:cs="宋体"/>
      <w:u w:val="none"/>
      <w:shd w:val="clear" w:color="auto" w:fill="auto"/>
      <w:lang w:val="zh-TW" w:eastAsia="zh-TW" w:bidi="zh-TW"/>
    </w:rPr>
  </w:style>
  <w:style w:type="paragraph" w:customStyle="1" w:styleId="27">
    <w:name w:val="Body text|2"/>
    <w:basedOn w:val="1"/>
    <w:link w:val="26"/>
    <w:qFormat/>
    <w:uiPriority w:val="0"/>
    <w:pPr>
      <w:widowControl w:val="0"/>
      <w:shd w:val="clear" w:color="auto" w:fill="auto"/>
      <w:spacing w:line="307" w:lineRule="exact"/>
      <w:ind w:left="700" w:firstLine="130"/>
    </w:pPr>
    <w:rPr>
      <w:rFonts w:ascii="宋体" w:hAnsi="宋体" w:eastAsia="宋体" w:cs="宋体"/>
      <w:u w:val="none"/>
      <w:shd w:val="clear" w:color="auto" w:fill="auto"/>
      <w:lang w:val="zh-TW" w:eastAsia="zh-TW" w:bidi="zh-TW"/>
    </w:rPr>
  </w:style>
  <w:style w:type="character" w:customStyle="1" w:styleId="28">
    <w:name w:val="Body text|5_"/>
    <w:basedOn w:val="3"/>
    <w:link w:val="29"/>
    <w:qFormat/>
    <w:uiPriority w:val="0"/>
    <w:rPr>
      <w:b/>
      <w:bCs/>
      <w:w w:val="50"/>
      <w:sz w:val="30"/>
      <w:szCs w:val="30"/>
      <w:u w:val="none"/>
      <w:shd w:val="clear" w:color="auto" w:fill="auto"/>
    </w:rPr>
  </w:style>
  <w:style w:type="paragraph" w:customStyle="1" w:styleId="29">
    <w:name w:val="Body text|5"/>
    <w:basedOn w:val="1"/>
    <w:link w:val="28"/>
    <w:qFormat/>
    <w:uiPriority w:val="0"/>
    <w:pPr>
      <w:widowControl w:val="0"/>
      <w:shd w:val="clear" w:color="auto" w:fill="auto"/>
      <w:spacing w:line="461" w:lineRule="exact"/>
    </w:pPr>
    <w:rPr>
      <w:b/>
      <w:bCs/>
      <w:w w:val="50"/>
      <w:sz w:val="30"/>
      <w:szCs w:val="30"/>
      <w:u w:val="none"/>
      <w:shd w:val="clear" w:color="auto" w:fill="auto"/>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13</TotalTime>
  <ScaleCrop>false</ScaleCrop>
  <LinksUpToDate>false</LinksUpToDate>
  <Application>WPS Office_11.1.0.10667_F1E327BC-269C-435d-A152-05C5408002CA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2021-08-12T02:51:39Z</dcterms:created>
  <dc:creator>renshuli01</dc:creator>
  <cp:lastModifiedBy>随风逐夜</cp:lastModifiedBy>
  <dcterms:modified xsi:type="dcterms:W3CDTF">2021-08-12T03:05:14Z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923B9900CDA04396BB408C4989269BC9</vt:lpwstr>
  </property>
</Properties>
</file>